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DC" w:rsidRPr="00767748" w:rsidRDefault="0039206A" w:rsidP="0099530D">
      <w:pPr>
        <w:pStyle w:val="Tekstpodstawowy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WCPi</w:t>
      </w:r>
      <w:r w:rsidR="003A5725" w:rsidRPr="00767748">
        <w:rPr>
          <w:rStyle w:val="FontStyle35"/>
          <w:rFonts w:ascii="Verdana" w:hAnsi="Verdana"/>
          <w:bCs/>
          <w:sz w:val="20"/>
          <w:szCs w:val="20"/>
        </w:rPr>
        <w:t>T</w:t>
      </w:r>
      <w:r w:rsidRPr="00767748">
        <w:rPr>
          <w:rStyle w:val="FontStyle35"/>
          <w:rFonts w:ascii="Verdana" w:hAnsi="Verdana"/>
          <w:bCs/>
          <w:sz w:val="20"/>
          <w:szCs w:val="20"/>
        </w:rPr>
        <w:t>/EA/51-</w:t>
      </w:r>
      <w:r w:rsidR="005B61FB" w:rsidRPr="00767748">
        <w:rPr>
          <w:rStyle w:val="FontStyle35"/>
          <w:rFonts w:ascii="Verdana" w:hAnsi="Verdana"/>
          <w:bCs/>
          <w:sz w:val="20"/>
          <w:szCs w:val="20"/>
        </w:rPr>
        <w:t>2</w:t>
      </w:r>
      <w:r w:rsidR="009B3DDC" w:rsidRPr="00767748">
        <w:rPr>
          <w:rStyle w:val="FontStyle35"/>
          <w:rFonts w:ascii="Verdana" w:hAnsi="Verdana"/>
          <w:bCs/>
          <w:sz w:val="20"/>
          <w:szCs w:val="20"/>
        </w:rPr>
        <w:t>/</w:t>
      </w:r>
      <w:r w:rsidR="00977482" w:rsidRPr="00767748">
        <w:rPr>
          <w:rStyle w:val="FontStyle35"/>
          <w:rFonts w:ascii="Verdana" w:hAnsi="Verdana"/>
          <w:bCs/>
          <w:sz w:val="20"/>
          <w:szCs w:val="20"/>
        </w:rPr>
        <w:t>22</w:t>
      </w:r>
      <w:r w:rsidR="009B3DDC"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="00E57FDA"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="00760903"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="00495B2D"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="005D25CD">
        <w:rPr>
          <w:rStyle w:val="FontStyle35"/>
          <w:rFonts w:ascii="Verdana" w:hAnsi="Verdana"/>
          <w:bCs/>
          <w:sz w:val="20"/>
          <w:szCs w:val="20"/>
        </w:rPr>
        <w:t>Poznań, dnia 17.05.</w:t>
      </w:r>
      <w:r w:rsidR="005B61FB" w:rsidRPr="00767748">
        <w:rPr>
          <w:rStyle w:val="FontStyle35"/>
          <w:rFonts w:ascii="Verdana" w:hAnsi="Verdana"/>
          <w:bCs/>
          <w:sz w:val="20"/>
          <w:szCs w:val="20"/>
        </w:rPr>
        <w:t>20</w:t>
      </w:r>
      <w:r w:rsidR="00977482" w:rsidRPr="00767748">
        <w:rPr>
          <w:rStyle w:val="FontStyle35"/>
          <w:rFonts w:ascii="Verdana" w:hAnsi="Verdana"/>
          <w:bCs/>
          <w:sz w:val="20"/>
          <w:szCs w:val="20"/>
        </w:rPr>
        <w:t>22</w:t>
      </w:r>
      <w:r w:rsidR="005B61FB" w:rsidRPr="00767748">
        <w:rPr>
          <w:rStyle w:val="FontStyle35"/>
          <w:rFonts w:ascii="Verdana" w:hAnsi="Verdana"/>
          <w:bCs/>
          <w:sz w:val="20"/>
          <w:szCs w:val="20"/>
        </w:rPr>
        <w:t>r.</w:t>
      </w:r>
    </w:p>
    <w:p w:rsidR="00E13075" w:rsidRPr="00767748" w:rsidRDefault="00E13075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13075" w:rsidRPr="00767748" w:rsidRDefault="00E13075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D107A" w:rsidRPr="00767748" w:rsidRDefault="0094094E" w:rsidP="0099530D">
      <w:pPr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SZCZEGÓŁOWE WARUNKI KONKURSU</w:t>
      </w:r>
    </w:p>
    <w:p w:rsidR="00D31608" w:rsidRPr="00767748" w:rsidRDefault="0064485A" w:rsidP="0099530D">
      <w:pPr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na udzielanie świadczeń </w:t>
      </w:r>
      <w:r w:rsidR="00D77016" w:rsidRPr="00767748">
        <w:rPr>
          <w:rStyle w:val="FontStyle35"/>
          <w:rFonts w:ascii="Verdana" w:hAnsi="Verdana"/>
          <w:b/>
          <w:bCs/>
          <w:sz w:val="20"/>
          <w:szCs w:val="20"/>
        </w:rPr>
        <w:t>zdrowotnych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w zakresie</w:t>
      </w:r>
      <w:r w:rsidR="00D31608" w:rsidRPr="00767748">
        <w:rPr>
          <w:rStyle w:val="FontStyle35"/>
          <w:rFonts w:ascii="Verdana" w:hAnsi="Verdana"/>
          <w:b/>
          <w:bCs/>
          <w:sz w:val="20"/>
          <w:szCs w:val="20"/>
        </w:rPr>
        <w:t>:</w:t>
      </w:r>
    </w:p>
    <w:p w:rsidR="00D31608" w:rsidRPr="00767748" w:rsidRDefault="006D22F2" w:rsidP="0099530D">
      <w:pPr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pulmonologii</w:t>
      </w:r>
      <w:r w:rsidR="00DD34FD" w:rsidRPr="00767748">
        <w:rPr>
          <w:rStyle w:val="FontStyle35"/>
          <w:rFonts w:ascii="Verdana" w:hAnsi="Verdana"/>
          <w:b/>
          <w:bCs/>
          <w:sz w:val="20"/>
          <w:szCs w:val="20"/>
        </w:rPr>
        <w:t>;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onkologii</w:t>
      </w:r>
      <w:r w:rsidR="00DD34FD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; 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>onkologii</w:t>
      </w:r>
      <w:r w:rsidR="005D25CD">
        <w:rPr>
          <w:rStyle w:val="FontStyle35"/>
          <w:rFonts w:ascii="Verdana" w:hAnsi="Verdana"/>
          <w:b/>
          <w:bCs/>
          <w:sz w:val="20"/>
          <w:szCs w:val="20"/>
        </w:rPr>
        <w:t xml:space="preserve"> w ramach poradni specjalistycznej</w:t>
      </w:r>
      <w:r w:rsidR="005B3786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5B61FB" w:rsidRPr="00767748">
        <w:rPr>
          <w:rStyle w:val="FontStyle35"/>
          <w:rFonts w:ascii="Verdana" w:hAnsi="Verdana"/>
          <w:b/>
          <w:bCs/>
          <w:sz w:val="20"/>
          <w:szCs w:val="20"/>
        </w:rPr>
        <w:t>i pulmonologii</w:t>
      </w:r>
      <w:r w:rsidR="005B3786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w ramach poradni </w:t>
      </w:r>
      <w:r w:rsidR="005B61FB" w:rsidRPr="00767748">
        <w:rPr>
          <w:rStyle w:val="FontStyle35"/>
          <w:rFonts w:ascii="Verdana" w:hAnsi="Verdana"/>
          <w:b/>
          <w:bCs/>
          <w:sz w:val="20"/>
          <w:szCs w:val="20"/>
        </w:rPr>
        <w:t>specjalistycznej</w:t>
      </w:r>
      <w:r w:rsidR="005B3786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; </w:t>
      </w:r>
      <w:r w:rsidR="00DD34FD" w:rsidRPr="00767748">
        <w:rPr>
          <w:rStyle w:val="FontStyle35"/>
          <w:rFonts w:ascii="Verdana" w:hAnsi="Verdana"/>
          <w:b/>
          <w:bCs/>
          <w:sz w:val="20"/>
          <w:szCs w:val="20"/>
        </w:rPr>
        <w:t>r</w:t>
      </w:r>
      <w:r w:rsidR="00DB3E3A" w:rsidRPr="00767748">
        <w:rPr>
          <w:rStyle w:val="FontStyle35"/>
          <w:rFonts w:ascii="Verdana" w:hAnsi="Verdana"/>
          <w:b/>
          <w:bCs/>
          <w:sz w:val="20"/>
          <w:szCs w:val="20"/>
        </w:rPr>
        <w:t>ehabilitacji medycznej; medycyny</w:t>
      </w:r>
      <w:r w:rsidR="00DD34FD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paliatywn</w:t>
      </w:r>
      <w:r w:rsidR="00DB3E3A" w:rsidRPr="00767748">
        <w:rPr>
          <w:rStyle w:val="FontStyle35"/>
          <w:rFonts w:ascii="Verdana" w:hAnsi="Verdana"/>
          <w:b/>
          <w:bCs/>
          <w:sz w:val="20"/>
          <w:szCs w:val="20"/>
        </w:rPr>
        <w:t>ej</w:t>
      </w:r>
      <w:r w:rsidR="00DD34FD" w:rsidRPr="00767748">
        <w:rPr>
          <w:rStyle w:val="FontStyle35"/>
          <w:rFonts w:ascii="Verdana" w:hAnsi="Verdana"/>
          <w:b/>
          <w:bCs/>
          <w:sz w:val="20"/>
          <w:szCs w:val="20"/>
        </w:rPr>
        <w:t>; radiologi</w:t>
      </w:r>
      <w:r w:rsidR="00DB3E3A" w:rsidRPr="00767748">
        <w:rPr>
          <w:rStyle w:val="FontStyle35"/>
          <w:rFonts w:ascii="Verdana" w:hAnsi="Verdana"/>
          <w:b/>
          <w:bCs/>
          <w:sz w:val="20"/>
          <w:szCs w:val="20"/>
        </w:rPr>
        <w:t>i</w:t>
      </w:r>
      <w:r w:rsidR="00DD34FD" w:rsidRPr="00767748">
        <w:rPr>
          <w:rStyle w:val="FontStyle35"/>
          <w:rFonts w:ascii="Verdana" w:hAnsi="Verdana"/>
          <w:b/>
          <w:bCs/>
          <w:sz w:val="20"/>
          <w:szCs w:val="20"/>
        </w:rPr>
        <w:t>;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8670F5" w:rsidRPr="00767748">
        <w:rPr>
          <w:rStyle w:val="FontStyle35"/>
          <w:rFonts w:ascii="Verdana" w:hAnsi="Verdana"/>
          <w:b/>
          <w:bCs/>
          <w:sz w:val="20"/>
          <w:szCs w:val="20"/>
        </w:rPr>
        <w:t>konsultacji</w:t>
      </w:r>
      <w:r w:rsidR="00B1572D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specjalistycznych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B1572D" w:rsidRPr="00767748">
        <w:rPr>
          <w:rStyle w:val="FontStyle35"/>
          <w:rFonts w:ascii="Verdana" w:hAnsi="Verdana"/>
          <w:b/>
          <w:bCs/>
          <w:sz w:val="20"/>
          <w:szCs w:val="20"/>
        </w:rPr>
        <w:t>z zakresu</w:t>
      </w:r>
      <w:r w:rsidR="00A16B4D" w:rsidRPr="00767748">
        <w:rPr>
          <w:rStyle w:val="FontStyle35"/>
          <w:rFonts w:ascii="Verdana" w:hAnsi="Verdana"/>
          <w:b/>
          <w:bCs/>
          <w:sz w:val="20"/>
          <w:szCs w:val="20"/>
        </w:rPr>
        <w:t>: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neurologii</w:t>
      </w:r>
      <w:r w:rsidR="00A16B4D" w:rsidRPr="00767748">
        <w:rPr>
          <w:rStyle w:val="FontStyle35"/>
          <w:rFonts w:ascii="Verdana" w:hAnsi="Verdana"/>
          <w:b/>
          <w:bCs/>
          <w:sz w:val="20"/>
          <w:szCs w:val="20"/>
        </w:rPr>
        <w:t>, laryng</w:t>
      </w:r>
      <w:r w:rsidR="00E13075" w:rsidRPr="00767748">
        <w:rPr>
          <w:rStyle w:val="FontStyle35"/>
          <w:rFonts w:ascii="Verdana" w:hAnsi="Verdana"/>
          <w:b/>
          <w:bCs/>
          <w:sz w:val="20"/>
          <w:szCs w:val="20"/>
        </w:rPr>
        <w:t>ologii, okulistyki, kardiologii</w:t>
      </w:r>
    </w:p>
    <w:p w:rsidR="009B3DDC" w:rsidRPr="00767748" w:rsidRDefault="00D31608" w:rsidP="0099530D">
      <w:pPr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w  </w:t>
      </w:r>
      <w:r w:rsidR="009B3DDC" w:rsidRPr="00767748">
        <w:rPr>
          <w:rStyle w:val="FontStyle35"/>
          <w:rFonts w:ascii="Verdana" w:hAnsi="Verdana"/>
          <w:b/>
          <w:bCs/>
          <w:sz w:val="20"/>
          <w:szCs w:val="20"/>
        </w:rPr>
        <w:t>Wielkopolski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m</w:t>
      </w:r>
      <w:r w:rsidR="009B3DDC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Centrum Pu</w:t>
      </w:r>
      <w:r w:rsidR="00DB3C6C" w:rsidRPr="00767748">
        <w:rPr>
          <w:rStyle w:val="FontStyle35"/>
          <w:rFonts w:ascii="Verdana" w:hAnsi="Verdana"/>
          <w:b/>
          <w:bCs/>
          <w:sz w:val="20"/>
          <w:szCs w:val="20"/>
        </w:rPr>
        <w:t>lmonolo</w:t>
      </w:r>
      <w:r w:rsidR="003A5725" w:rsidRPr="00767748">
        <w:rPr>
          <w:rStyle w:val="FontStyle35"/>
          <w:rFonts w:ascii="Verdana" w:hAnsi="Verdana"/>
          <w:b/>
          <w:bCs/>
          <w:sz w:val="20"/>
          <w:szCs w:val="20"/>
        </w:rPr>
        <w:t>gii</w:t>
      </w:r>
      <w:r w:rsidR="009B3DDC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i </w:t>
      </w:r>
      <w:r w:rsidR="003A5725" w:rsidRPr="00767748">
        <w:rPr>
          <w:rStyle w:val="FontStyle35"/>
          <w:rFonts w:ascii="Verdana" w:hAnsi="Verdana"/>
          <w:b/>
          <w:bCs/>
          <w:sz w:val="20"/>
          <w:szCs w:val="20"/>
        </w:rPr>
        <w:t>Torakochirurgii</w:t>
      </w:r>
    </w:p>
    <w:p w:rsidR="00E13075" w:rsidRPr="00767748" w:rsidRDefault="00E13075" w:rsidP="0099530D">
      <w:pPr>
        <w:pStyle w:val="Nagwek8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5B61FB" w:rsidRPr="00767748" w:rsidRDefault="005B61FB" w:rsidP="005B61FB">
      <w:pPr>
        <w:rPr>
          <w:rFonts w:ascii="Verdana" w:hAnsi="Verdana"/>
        </w:rPr>
      </w:pPr>
    </w:p>
    <w:p w:rsidR="009B3DDC" w:rsidRPr="00767748" w:rsidRDefault="009B3DDC" w:rsidP="00FC16E5">
      <w:pPr>
        <w:pStyle w:val="Nagwek8"/>
        <w:numPr>
          <w:ilvl w:val="0"/>
          <w:numId w:val="22"/>
        </w:numPr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Opis przedmiotu zamówienia:</w:t>
      </w:r>
    </w:p>
    <w:p w:rsidR="0099530D" w:rsidRPr="00767748" w:rsidRDefault="0099530D" w:rsidP="0099530D">
      <w:pPr>
        <w:rPr>
          <w:rFonts w:ascii="Verdana" w:hAnsi="Verdana"/>
        </w:rPr>
      </w:pPr>
    </w:p>
    <w:p w:rsidR="00977482" w:rsidRPr="00767748" w:rsidRDefault="0065593D" w:rsidP="00977482">
      <w:pPr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Przedmiotem zamówienia </w:t>
      </w:r>
      <w:r w:rsidR="0064485A" w:rsidRPr="00767748">
        <w:rPr>
          <w:rStyle w:val="FontStyle35"/>
          <w:rFonts w:ascii="Verdana" w:hAnsi="Verdana"/>
          <w:bCs/>
          <w:sz w:val="20"/>
          <w:szCs w:val="20"/>
        </w:rPr>
        <w:t>jest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64485A" w:rsidRPr="00767748">
        <w:rPr>
          <w:rStyle w:val="FontStyle35"/>
          <w:rFonts w:ascii="Verdana" w:hAnsi="Verdana"/>
          <w:bCs/>
          <w:sz w:val="20"/>
          <w:szCs w:val="20"/>
        </w:rPr>
        <w:t xml:space="preserve">udzielanie świadczeń </w:t>
      </w:r>
      <w:r w:rsidR="00D77016" w:rsidRPr="00767748">
        <w:rPr>
          <w:rStyle w:val="FontStyle35"/>
          <w:rFonts w:ascii="Verdana" w:hAnsi="Verdana"/>
          <w:bCs/>
          <w:sz w:val="20"/>
          <w:szCs w:val="20"/>
        </w:rPr>
        <w:t>zdrowotnych</w:t>
      </w:r>
      <w:r w:rsidR="00977482" w:rsidRPr="00767748">
        <w:rPr>
          <w:rStyle w:val="FontStyle35"/>
          <w:rFonts w:ascii="Verdana" w:hAnsi="Verdana"/>
          <w:bCs/>
          <w:sz w:val="20"/>
          <w:szCs w:val="20"/>
        </w:rPr>
        <w:t>,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77482" w:rsidRPr="00767748">
        <w:rPr>
          <w:rStyle w:val="FontStyle35"/>
          <w:rFonts w:ascii="Verdana" w:hAnsi="Verdana"/>
          <w:bCs/>
          <w:sz w:val="20"/>
          <w:szCs w:val="20"/>
        </w:rPr>
        <w:t>w Wielkopolskim Centrum</w:t>
      </w:r>
    </w:p>
    <w:p w:rsidR="008670F5" w:rsidRPr="00767748" w:rsidRDefault="00977482" w:rsidP="00977482">
      <w:pPr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Pulmonologii i Torakochirurgii zwanym dalej Udzielającym zamówienia,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64485A" w:rsidRPr="00767748">
        <w:rPr>
          <w:rStyle w:val="FontStyle35"/>
          <w:rFonts w:ascii="Verdana" w:hAnsi="Verdana"/>
          <w:bCs/>
          <w:sz w:val="20"/>
          <w:szCs w:val="20"/>
        </w:rPr>
        <w:t xml:space="preserve">w zakresie </w:t>
      </w:r>
      <w:r w:rsidR="008670F5" w:rsidRPr="00767748">
        <w:rPr>
          <w:rStyle w:val="FontStyle35"/>
          <w:rFonts w:ascii="Verdana" w:hAnsi="Verdana"/>
          <w:bCs/>
          <w:sz w:val="20"/>
          <w:szCs w:val="20"/>
        </w:rPr>
        <w:t>:</w:t>
      </w:r>
    </w:p>
    <w:p w:rsidR="0099530D" w:rsidRPr="00767748" w:rsidRDefault="0099530D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A8510B" w:rsidRPr="00767748" w:rsidRDefault="00A8510B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SZPITAL W POZNANIU i LUDWIKOWIE: </w:t>
      </w:r>
    </w:p>
    <w:p w:rsidR="00A8510B" w:rsidRPr="00767748" w:rsidRDefault="00A8510B" w:rsidP="00FC16E5">
      <w:pPr>
        <w:pStyle w:val="Tekstpodstawowy"/>
        <w:numPr>
          <w:ilvl w:val="0"/>
          <w:numId w:val="4"/>
        </w:numPr>
        <w:tabs>
          <w:tab w:val="num" w:pos="-786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Pulmonologia </w:t>
      </w:r>
    </w:p>
    <w:p w:rsidR="00EE27EB" w:rsidRPr="00767748" w:rsidRDefault="00EE27EB" w:rsidP="00EE27EB">
      <w:pPr>
        <w:numPr>
          <w:ilvl w:val="0"/>
          <w:numId w:val="4"/>
        </w:numPr>
        <w:tabs>
          <w:tab w:val="clear" w:pos="502"/>
          <w:tab w:val="num" w:pos="284"/>
        </w:tabs>
        <w:spacing w:after="80"/>
        <w:ind w:left="284" w:hanging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Onkologia </w:t>
      </w:r>
    </w:p>
    <w:p w:rsidR="00097F4E" w:rsidRPr="00767748" w:rsidRDefault="00097F4E" w:rsidP="00097F4E">
      <w:pPr>
        <w:numPr>
          <w:ilvl w:val="0"/>
          <w:numId w:val="4"/>
        </w:numPr>
        <w:tabs>
          <w:tab w:val="clear" w:pos="502"/>
          <w:tab w:val="num" w:pos="284"/>
        </w:tabs>
        <w:spacing w:after="80"/>
        <w:ind w:left="284" w:hanging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Onkologia w ramach poradni specjalistycznej</w:t>
      </w:r>
    </w:p>
    <w:p w:rsidR="00767748" w:rsidRPr="00767748" w:rsidRDefault="00767748" w:rsidP="00767748">
      <w:pPr>
        <w:jc w:val="both"/>
        <w:rPr>
          <w:rFonts w:ascii="Verdana" w:hAnsi="Verdana" w:cs="Arial"/>
          <w:b/>
          <w:u w:val="single"/>
        </w:rPr>
      </w:pPr>
    </w:p>
    <w:p w:rsidR="00767748" w:rsidRPr="00767748" w:rsidRDefault="00767748" w:rsidP="00767748">
      <w:pPr>
        <w:jc w:val="both"/>
        <w:rPr>
          <w:rFonts w:ascii="Verdana" w:hAnsi="Verdana" w:cs="Arial"/>
        </w:rPr>
      </w:pPr>
      <w:r w:rsidRPr="00767748">
        <w:rPr>
          <w:rFonts w:ascii="Verdana" w:hAnsi="Verdana" w:cs="Arial"/>
        </w:rPr>
        <w:t xml:space="preserve">SZPITAL W LUDWIKOWIE: </w:t>
      </w:r>
    </w:p>
    <w:p w:rsidR="00767748" w:rsidRPr="00767748" w:rsidRDefault="00767748" w:rsidP="00767748">
      <w:pPr>
        <w:jc w:val="both"/>
        <w:rPr>
          <w:rFonts w:ascii="Verdana" w:hAnsi="Verdana" w:cs="Arial"/>
        </w:rPr>
      </w:pPr>
      <w:r w:rsidRPr="00767748">
        <w:rPr>
          <w:rFonts w:ascii="Verdana" w:hAnsi="Verdana" w:cs="Arial"/>
        </w:rPr>
        <w:t xml:space="preserve">1. Pulmonologia </w:t>
      </w:r>
    </w:p>
    <w:p w:rsidR="00767748" w:rsidRPr="00767748" w:rsidRDefault="00767748" w:rsidP="00767748">
      <w:pPr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Fonts w:ascii="Verdana" w:hAnsi="Verdana" w:cs="Arial"/>
        </w:rPr>
        <w:t xml:space="preserve">2. Pulmonologia w ramach poradni specjalistycznej </w:t>
      </w:r>
    </w:p>
    <w:p w:rsidR="0099530D" w:rsidRPr="00767748" w:rsidRDefault="0099530D" w:rsidP="0099530D">
      <w:pPr>
        <w:spacing w:after="8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A8510B" w:rsidRPr="00767748" w:rsidRDefault="00A8510B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SZPITAL W CHODZIEŻY: </w:t>
      </w:r>
    </w:p>
    <w:p w:rsidR="00A8510B" w:rsidRPr="00767748" w:rsidRDefault="00A8510B" w:rsidP="00FC16E5">
      <w:pPr>
        <w:pStyle w:val="Tekstpodstawowy"/>
        <w:numPr>
          <w:ilvl w:val="0"/>
          <w:numId w:val="5"/>
        </w:numPr>
        <w:tabs>
          <w:tab w:val="clear" w:pos="-180"/>
          <w:tab w:val="num" w:pos="-606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Pulmonologia </w:t>
      </w:r>
    </w:p>
    <w:p w:rsidR="00A8510B" w:rsidRPr="00767748" w:rsidRDefault="00A8510B" w:rsidP="00FC16E5">
      <w:pPr>
        <w:pStyle w:val="Tekstpodstawowy"/>
        <w:numPr>
          <w:ilvl w:val="0"/>
          <w:numId w:val="5"/>
        </w:numPr>
        <w:tabs>
          <w:tab w:val="clear" w:pos="-180"/>
          <w:tab w:val="num" w:pos="-606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Rehabilitacja medyczna </w:t>
      </w:r>
    </w:p>
    <w:p w:rsidR="00A8510B" w:rsidRPr="00767748" w:rsidRDefault="00A8510B" w:rsidP="00FC16E5">
      <w:pPr>
        <w:pStyle w:val="Tekstpodstawowy"/>
        <w:numPr>
          <w:ilvl w:val="0"/>
          <w:numId w:val="5"/>
        </w:numPr>
        <w:tabs>
          <w:tab w:val="clear" w:pos="-180"/>
          <w:tab w:val="num" w:pos="-606"/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Medycyna paliatywna </w:t>
      </w:r>
    </w:p>
    <w:p w:rsidR="00A8510B" w:rsidRPr="00767748" w:rsidRDefault="00A8510B" w:rsidP="00FC16E5">
      <w:pPr>
        <w:numPr>
          <w:ilvl w:val="0"/>
          <w:numId w:val="5"/>
        </w:numPr>
        <w:tabs>
          <w:tab w:val="clear" w:pos="-180"/>
          <w:tab w:val="num" w:pos="-606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Radiologia </w:t>
      </w:r>
    </w:p>
    <w:p w:rsidR="00A8510B" w:rsidRPr="00767748" w:rsidRDefault="00A8510B" w:rsidP="00FC16E5">
      <w:pPr>
        <w:pStyle w:val="Tekstpodstawowy"/>
        <w:numPr>
          <w:ilvl w:val="0"/>
          <w:numId w:val="5"/>
        </w:numPr>
        <w:tabs>
          <w:tab w:val="clear" w:pos="-180"/>
          <w:tab w:val="num" w:pos="-606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Konsultacje specjalistyczne z zakresu neurologii </w:t>
      </w:r>
    </w:p>
    <w:p w:rsidR="00A8510B" w:rsidRPr="00767748" w:rsidRDefault="00A8510B" w:rsidP="00FC16E5">
      <w:pPr>
        <w:numPr>
          <w:ilvl w:val="0"/>
          <w:numId w:val="5"/>
        </w:numPr>
        <w:tabs>
          <w:tab w:val="clear" w:pos="-180"/>
          <w:tab w:val="num" w:pos="-606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Konsultacje specjalistyczne z zakresu laryngologii </w:t>
      </w:r>
    </w:p>
    <w:p w:rsidR="00A8510B" w:rsidRPr="00767748" w:rsidRDefault="00A8510B" w:rsidP="00FC16E5">
      <w:pPr>
        <w:numPr>
          <w:ilvl w:val="0"/>
          <w:numId w:val="5"/>
        </w:numPr>
        <w:tabs>
          <w:tab w:val="clear" w:pos="-180"/>
          <w:tab w:val="num" w:pos="-606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Konsultacje specjalistyczne z zakresu okulistyki </w:t>
      </w:r>
    </w:p>
    <w:p w:rsidR="00A8510B" w:rsidRPr="00767748" w:rsidRDefault="00A8510B" w:rsidP="00FC16E5">
      <w:pPr>
        <w:numPr>
          <w:ilvl w:val="0"/>
          <w:numId w:val="5"/>
        </w:numPr>
        <w:tabs>
          <w:tab w:val="clear" w:pos="-180"/>
          <w:tab w:val="num" w:pos="-606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Konsultacje specjalistyczne z zakresu kardiologii</w:t>
      </w:r>
    </w:p>
    <w:p w:rsidR="0064485A" w:rsidRPr="005D25CD" w:rsidRDefault="00D82230" w:rsidP="005B61FB">
      <w:pPr>
        <w:numPr>
          <w:ilvl w:val="0"/>
          <w:numId w:val="5"/>
        </w:numPr>
        <w:tabs>
          <w:tab w:val="clear" w:pos="-180"/>
          <w:tab w:val="num" w:pos="142"/>
        </w:tabs>
        <w:spacing w:after="80"/>
        <w:ind w:left="284" w:hanging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Udzielanie św</w:t>
      </w:r>
      <w:r w:rsidR="005B61FB" w:rsidRPr="00767748">
        <w:rPr>
          <w:rStyle w:val="FontStyle35"/>
          <w:rFonts w:ascii="Verdana" w:hAnsi="Verdana"/>
          <w:bCs/>
          <w:sz w:val="20"/>
          <w:szCs w:val="20"/>
        </w:rPr>
        <w:t>iadczeń zdrowotnych w zakresie pulmonologii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w ramach poradni pulmonologicznej</w:t>
      </w:r>
      <w:r w:rsidR="005D25CD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E269A5" w:rsidRPr="00767748" w:rsidRDefault="0064485A" w:rsidP="0099530D">
      <w:pPr>
        <w:spacing w:after="80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Umowy o udzielanie świadczeń  zostaną  zawarte na okres</w:t>
      </w:r>
      <w:r w:rsidR="00405046" w:rsidRPr="00767748">
        <w:rPr>
          <w:rStyle w:val="FontStyle35"/>
          <w:rFonts w:ascii="Verdana" w:hAnsi="Verdana"/>
          <w:bCs/>
          <w:sz w:val="20"/>
          <w:szCs w:val="20"/>
        </w:rPr>
        <w:t xml:space="preserve"> 3 lat</w:t>
      </w:r>
      <w:r w:rsidR="00977482" w:rsidRPr="00767748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710F07" w:rsidRPr="00767748" w:rsidRDefault="00E269A5" w:rsidP="0099530D">
      <w:pPr>
        <w:spacing w:after="80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Planowane rozpoczęcie udzielania świadczeń zdrowotnych: 01 sierpień 2022r.</w:t>
      </w:r>
    </w:p>
    <w:p w:rsidR="00A81A3E" w:rsidRPr="00767748" w:rsidRDefault="00A81A3E" w:rsidP="0099530D">
      <w:pPr>
        <w:spacing w:after="8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767748" w:rsidRDefault="00705930" w:rsidP="0099530D">
      <w:pPr>
        <w:spacing w:after="80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Postępowanie konkursowe prowadzone będzie w oparciu o przepisy </w:t>
      </w:r>
      <w:r w:rsidR="002A0F72" w:rsidRPr="00767748">
        <w:rPr>
          <w:rStyle w:val="FontStyle35"/>
          <w:rFonts w:ascii="Verdana" w:hAnsi="Verdana"/>
          <w:bCs/>
          <w:sz w:val="20"/>
          <w:szCs w:val="20"/>
        </w:rPr>
        <w:t>u</w:t>
      </w:r>
      <w:r w:rsidRPr="00767748">
        <w:rPr>
          <w:rStyle w:val="FontStyle35"/>
          <w:rFonts w:ascii="Verdana" w:hAnsi="Verdana"/>
          <w:bCs/>
          <w:sz w:val="20"/>
          <w:szCs w:val="20"/>
        </w:rPr>
        <w:t>stawy z dnia 15 kwietnia 2011 r. o działalności leczniczej  (tekst jedn.: Dz. U. z 20</w:t>
      </w:r>
      <w:r w:rsidR="002A0F72" w:rsidRPr="00767748">
        <w:rPr>
          <w:rStyle w:val="FontStyle35"/>
          <w:rFonts w:ascii="Verdana" w:hAnsi="Verdana"/>
          <w:bCs/>
          <w:sz w:val="20"/>
          <w:szCs w:val="20"/>
        </w:rPr>
        <w:t>22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r. poz. </w:t>
      </w:r>
      <w:r w:rsidR="002A0F72" w:rsidRPr="00767748">
        <w:rPr>
          <w:rStyle w:val="FontStyle35"/>
          <w:rFonts w:ascii="Verdana" w:hAnsi="Verdana"/>
          <w:bCs/>
          <w:sz w:val="20"/>
          <w:szCs w:val="20"/>
        </w:rPr>
        <w:t>633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ze zm.) oraz  </w:t>
      </w:r>
      <w:r w:rsidR="002A0F72" w:rsidRPr="00767748">
        <w:rPr>
          <w:rStyle w:val="FontStyle35"/>
          <w:rFonts w:ascii="Verdana" w:hAnsi="Verdana"/>
          <w:bCs/>
          <w:sz w:val="20"/>
          <w:szCs w:val="20"/>
        </w:rPr>
        <w:t>u</w:t>
      </w:r>
      <w:r w:rsidRPr="00767748">
        <w:rPr>
          <w:rStyle w:val="FontStyle35"/>
          <w:rFonts w:ascii="Verdana" w:hAnsi="Verdana"/>
          <w:bCs/>
          <w:sz w:val="20"/>
          <w:szCs w:val="20"/>
        </w:rPr>
        <w:t>stawy  z dnia 27 sierpnia 2004 r. o świadczeniach opieki zdrowotnej finansowanych ze środków publicznych (tekst jedn.: Dz. U. z 2</w:t>
      </w:r>
      <w:r w:rsidR="002A0F72" w:rsidRPr="00767748">
        <w:rPr>
          <w:rStyle w:val="FontStyle35"/>
          <w:rFonts w:ascii="Verdana" w:hAnsi="Verdana"/>
          <w:bCs/>
          <w:sz w:val="20"/>
          <w:szCs w:val="20"/>
        </w:rPr>
        <w:t>021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r. poz. </w:t>
      </w:r>
      <w:r w:rsidR="002A0F72" w:rsidRPr="00767748">
        <w:rPr>
          <w:rStyle w:val="FontStyle35"/>
          <w:rFonts w:ascii="Verdana" w:hAnsi="Verdana"/>
          <w:bCs/>
          <w:sz w:val="20"/>
          <w:szCs w:val="20"/>
        </w:rPr>
        <w:t>1285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ze zm.) w zakresie określonym w art. 26 ust. 4 o działalności leczniczej.</w:t>
      </w:r>
    </w:p>
    <w:p w:rsidR="00705930" w:rsidRPr="00767748" w:rsidRDefault="00705930" w:rsidP="0099530D">
      <w:pPr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Szczegółowe warunki wykonywania świadczeń określają wymogi wykonywania świadczeń zawarte w szczegółowych materiałach informacyjnych opracowanych i opublikowanych przez Narodowy Fundusz Zdrowia w formie zarządzeń Prezesa NFZ.</w:t>
      </w:r>
    </w:p>
    <w:p w:rsidR="00705930" w:rsidRPr="00767748" w:rsidRDefault="00705930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767748" w:rsidRDefault="00705930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II. Opis wymogów podmiotowych:</w:t>
      </w:r>
    </w:p>
    <w:p w:rsidR="00705930" w:rsidRPr="00767748" w:rsidRDefault="00705930" w:rsidP="0099530D">
      <w:pPr>
        <w:widowControl w:val="0"/>
        <w:autoSpaceDE w:val="0"/>
        <w:autoSpaceDN w:val="0"/>
        <w:adjustRightInd w:val="0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Ofertę składa oferent dysponujący odpowiednimi uprawnieniami do wykonywania świadczeń zdrowotnych objętych przedmiotem zamówienia, posiadający odpowiedni wpis do rejestru podmiotów wykonujących działalność leczniczą</w:t>
      </w:r>
    </w:p>
    <w:p w:rsidR="00D32ABA" w:rsidRPr="00767748" w:rsidRDefault="00D32ABA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767748" w:rsidRDefault="008751A1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III</w:t>
      </w:r>
      <w:r w:rsidR="003F6F0D" w:rsidRPr="00767748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9B3DDC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Szczegółowe warunki realizacji zamówienia:</w:t>
      </w:r>
    </w:p>
    <w:p w:rsidR="00D279D5" w:rsidRPr="00767748" w:rsidRDefault="00D279D5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67748" w:rsidRDefault="00D279D5" w:rsidP="00767748">
      <w:pPr>
        <w:pStyle w:val="Tekstpodstawowywcity2"/>
        <w:numPr>
          <w:ilvl w:val="0"/>
          <w:numId w:val="34"/>
        </w:numPr>
        <w:ind w:left="709" w:hanging="709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lastRenderedPageBreak/>
        <w:t xml:space="preserve">Świadczenia zdrowotne </w:t>
      </w:r>
      <w:r w:rsidR="00A26D6E" w:rsidRPr="00767748">
        <w:rPr>
          <w:rStyle w:val="FontStyle35"/>
          <w:rFonts w:ascii="Verdana" w:hAnsi="Verdana"/>
          <w:bCs/>
          <w:sz w:val="20"/>
          <w:szCs w:val="20"/>
        </w:rPr>
        <w:t>w</w:t>
      </w:r>
      <w:r w:rsidR="00AC18BA" w:rsidRPr="00767748">
        <w:rPr>
          <w:rStyle w:val="FontStyle35"/>
          <w:rFonts w:ascii="Verdana" w:hAnsi="Verdana"/>
          <w:bCs/>
          <w:sz w:val="20"/>
          <w:szCs w:val="20"/>
        </w:rPr>
        <w:t xml:space="preserve"> zakresie </w:t>
      </w:r>
      <w:r w:rsidR="00405046" w:rsidRPr="00767748">
        <w:rPr>
          <w:rStyle w:val="FontStyle35"/>
          <w:rFonts w:ascii="Verdana" w:hAnsi="Verdana"/>
          <w:b/>
          <w:bCs/>
          <w:sz w:val="20"/>
          <w:szCs w:val="20"/>
        </w:rPr>
        <w:t>pulmonologii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0F67CC" w:rsidRPr="00767748">
        <w:rPr>
          <w:rStyle w:val="FontStyle35"/>
          <w:rFonts w:ascii="Verdana" w:hAnsi="Verdana"/>
          <w:bCs/>
          <w:sz w:val="20"/>
          <w:szCs w:val="20"/>
        </w:rPr>
        <w:t xml:space="preserve">obejmują </w:t>
      </w:r>
      <w:r w:rsidR="00767748">
        <w:rPr>
          <w:rStyle w:val="FontStyle35"/>
          <w:rFonts w:ascii="Verdana" w:hAnsi="Verdana"/>
          <w:bCs/>
          <w:sz w:val="20"/>
          <w:szCs w:val="20"/>
        </w:rPr>
        <w:t>udzielania świadczeń</w:t>
      </w:r>
    </w:p>
    <w:p w:rsidR="00405046" w:rsidRPr="00767748" w:rsidRDefault="00405046" w:rsidP="00767748">
      <w:pPr>
        <w:pStyle w:val="Tekstpodstawowywcity2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diagnostyczno-terapeutycznych </w:t>
      </w:r>
      <w:r w:rsidR="000F67CC" w:rsidRPr="00767748">
        <w:rPr>
          <w:rStyle w:val="FontStyle35"/>
          <w:rFonts w:ascii="Verdana" w:hAnsi="Verdana"/>
          <w:bCs/>
          <w:sz w:val="20"/>
          <w:szCs w:val="20"/>
        </w:rPr>
        <w:t xml:space="preserve">na oddziałach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WCPIT –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Szpital w Poznaniu</w:t>
      </w:r>
      <w:r w:rsidR="00321EEE" w:rsidRPr="00767748">
        <w:rPr>
          <w:rStyle w:val="FontStyle35"/>
          <w:rFonts w:ascii="Verdana" w:hAnsi="Verdana"/>
          <w:b/>
          <w:bCs/>
          <w:sz w:val="20"/>
          <w:szCs w:val="20"/>
        </w:rPr>
        <w:t>,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Szpital w Ludwikowie</w:t>
      </w:r>
      <w:r w:rsidR="0001582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0F67CC" w:rsidRPr="00767748">
        <w:rPr>
          <w:rStyle w:val="FontStyle35"/>
          <w:rFonts w:ascii="Verdana" w:hAnsi="Verdana"/>
          <w:bCs/>
          <w:sz w:val="20"/>
          <w:szCs w:val="20"/>
        </w:rPr>
        <w:t xml:space="preserve">oraz </w:t>
      </w:r>
      <w:r w:rsidRPr="00767748">
        <w:rPr>
          <w:rStyle w:val="FontStyle35"/>
          <w:rFonts w:ascii="Verdana" w:hAnsi="Verdana"/>
          <w:bCs/>
          <w:sz w:val="20"/>
          <w:szCs w:val="20"/>
        </w:rPr>
        <w:t>w ramach dyspozycyjności dyżurowej zgodnie z harmonogramem</w:t>
      </w:r>
      <w:r w:rsidR="000F67CC" w:rsidRPr="00767748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AD1D9C" w:rsidRPr="00767748" w:rsidRDefault="00AD1D9C" w:rsidP="00767748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Wymagane kwalifikacje</w:t>
      </w:r>
      <w:r w:rsidR="00E05C4D" w:rsidRPr="00767748">
        <w:rPr>
          <w:rStyle w:val="FontStyle35"/>
          <w:rFonts w:ascii="Verdana" w:hAnsi="Verdana"/>
          <w:bCs/>
          <w:sz w:val="20"/>
          <w:szCs w:val="20"/>
        </w:rPr>
        <w:t>: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lekarz specjalista w zakresie pulmonologii</w:t>
      </w:r>
      <w:r w:rsidR="00E51AAA" w:rsidRPr="00767748">
        <w:rPr>
          <w:rStyle w:val="FontStyle35"/>
          <w:rFonts w:ascii="Verdana" w:hAnsi="Verdana"/>
          <w:bCs/>
          <w:sz w:val="20"/>
          <w:szCs w:val="20"/>
        </w:rPr>
        <w:t xml:space="preserve"> lub chorób wewnętrznych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r w:rsidR="00E51AAA" w:rsidRPr="00767748">
        <w:rPr>
          <w:rStyle w:val="FontStyle35"/>
          <w:rFonts w:ascii="Verdana" w:hAnsi="Verdana"/>
          <w:bCs/>
          <w:sz w:val="20"/>
          <w:szCs w:val="20"/>
        </w:rPr>
        <w:t xml:space="preserve">lub lekarz w trakcie specjalizacji w zakresie pulmonologii </w:t>
      </w:r>
      <w:r w:rsidR="00A86A9C" w:rsidRPr="00767748">
        <w:rPr>
          <w:rStyle w:val="FontStyle35"/>
          <w:rFonts w:ascii="Verdana" w:hAnsi="Verdana"/>
          <w:bCs/>
          <w:sz w:val="20"/>
          <w:szCs w:val="20"/>
        </w:rPr>
        <w:t xml:space="preserve">- wymagane 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min </w:t>
      </w:r>
      <w:r w:rsidR="00A86A9C" w:rsidRPr="00767748">
        <w:rPr>
          <w:rStyle w:val="FontStyle35"/>
          <w:rFonts w:ascii="Verdana" w:hAnsi="Verdana"/>
          <w:bCs/>
          <w:sz w:val="20"/>
          <w:szCs w:val="20"/>
        </w:rPr>
        <w:t>5 letnie doświadczenie w w</w:t>
      </w:r>
      <w:r w:rsidR="00B70B4C">
        <w:rPr>
          <w:rStyle w:val="FontStyle35"/>
          <w:rFonts w:ascii="Verdana" w:hAnsi="Verdana"/>
          <w:bCs/>
          <w:sz w:val="20"/>
          <w:szCs w:val="20"/>
        </w:rPr>
        <w:t>/</w:t>
      </w:r>
      <w:r w:rsidR="00A86A9C" w:rsidRPr="00767748">
        <w:rPr>
          <w:rStyle w:val="FontStyle35"/>
          <w:rFonts w:ascii="Verdana" w:hAnsi="Verdana"/>
          <w:bCs/>
          <w:sz w:val="20"/>
          <w:szCs w:val="20"/>
        </w:rPr>
        <w:t xml:space="preserve">w zakresie </w:t>
      </w:r>
      <w:r w:rsidR="00E51AAA" w:rsidRPr="00767748">
        <w:rPr>
          <w:rStyle w:val="FontStyle35"/>
          <w:rFonts w:ascii="Verdana" w:hAnsi="Verdana"/>
          <w:bCs/>
          <w:sz w:val="20"/>
          <w:szCs w:val="20"/>
        </w:rPr>
        <w:t>lub lekarz specjalista w innym zakresie</w:t>
      </w:r>
      <w:r w:rsidR="00C44CFF" w:rsidRPr="00767748">
        <w:rPr>
          <w:rStyle w:val="FontStyle35"/>
          <w:rFonts w:ascii="Verdana" w:hAnsi="Verdana"/>
          <w:bCs/>
          <w:sz w:val="20"/>
          <w:szCs w:val="20"/>
        </w:rPr>
        <w:t xml:space="preserve"> lecz z minimum 5 letnim</w:t>
      </w:r>
      <w:r w:rsidR="00E51AAA" w:rsidRPr="00767748">
        <w:rPr>
          <w:rStyle w:val="FontStyle35"/>
          <w:rFonts w:ascii="Verdana" w:hAnsi="Verdana"/>
          <w:bCs/>
          <w:sz w:val="20"/>
          <w:szCs w:val="20"/>
        </w:rPr>
        <w:t xml:space="preserve"> doświadczenie</w:t>
      </w:r>
      <w:r w:rsidR="00C44CFF" w:rsidRPr="00767748">
        <w:rPr>
          <w:rStyle w:val="FontStyle35"/>
          <w:rFonts w:ascii="Verdana" w:hAnsi="Verdana"/>
          <w:bCs/>
          <w:sz w:val="20"/>
          <w:szCs w:val="20"/>
        </w:rPr>
        <w:t>m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C44CFF" w:rsidRPr="00767748">
        <w:rPr>
          <w:rStyle w:val="FontStyle35"/>
          <w:rFonts w:ascii="Verdana" w:hAnsi="Verdana"/>
          <w:bCs/>
          <w:sz w:val="20"/>
          <w:szCs w:val="20"/>
        </w:rPr>
        <w:t>w</w:t>
      </w:r>
      <w:r w:rsidR="00E51AAA" w:rsidRPr="00767748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A86A9C" w:rsidRPr="00767748">
        <w:rPr>
          <w:rStyle w:val="FontStyle35"/>
          <w:rFonts w:ascii="Verdana" w:hAnsi="Verdana"/>
          <w:bCs/>
          <w:sz w:val="20"/>
          <w:szCs w:val="20"/>
        </w:rPr>
        <w:t xml:space="preserve">udzielania świadczeń zdrowotnych </w:t>
      </w:r>
      <w:r w:rsidR="00C44CFF" w:rsidRPr="00767748">
        <w:rPr>
          <w:rStyle w:val="FontStyle35"/>
          <w:rFonts w:ascii="Verdana" w:hAnsi="Verdana"/>
          <w:bCs/>
          <w:sz w:val="20"/>
          <w:szCs w:val="20"/>
        </w:rPr>
        <w:t>na oddziale pulmonologicznym</w:t>
      </w:r>
    </w:p>
    <w:p w:rsidR="000F67CC" w:rsidRPr="00767748" w:rsidRDefault="000F67CC" w:rsidP="0099530D">
      <w:pPr>
        <w:pStyle w:val="Tekstpodstawowywcity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112E7F" w:rsidRPr="00767748" w:rsidRDefault="0000487D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oraz </w:t>
      </w:r>
      <w:r w:rsidR="00112E7F" w:rsidRPr="00767748">
        <w:rPr>
          <w:rStyle w:val="FontStyle35"/>
          <w:rFonts w:ascii="Verdana" w:hAnsi="Verdana"/>
          <w:bCs/>
          <w:sz w:val="20"/>
          <w:szCs w:val="20"/>
        </w:rPr>
        <w:t>dla 1 lekarza:</w:t>
      </w:r>
    </w:p>
    <w:p w:rsidR="00AA1028" w:rsidRPr="00767748" w:rsidRDefault="00AA1028" w:rsidP="00097F4E">
      <w:pPr>
        <w:pStyle w:val="Tekstpodstawowywcity2"/>
        <w:numPr>
          <w:ilvl w:val="1"/>
          <w:numId w:val="34"/>
        </w:numPr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Leczeni</w:t>
      </w:r>
      <w:r w:rsidR="00E8533B" w:rsidRPr="00767748">
        <w:rPr>
          <w:rStyle w:val="FontStyle35"/>
          <w:rFonts w:ascii="Verdana" w:hAnsi="Verdana"/>
          <w:bCs/>
          <w:sz w:val="20"/>
          <w:szCs w:val="20"/>
        </w:rPr>
        <w:t>e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tlenem w warunkach domowych</w:t>
      </w:r>
      <w:r w:rsidR="00E8533B" w:rsidRPr="00767748">
        <w:rPr>
          <w:rStyle w:val="FontStyle35"/>
          <w:rFonts w:ascii="Verdana" w:hAnsi="Verdana"/>
          <w:bCs/>
          <w:sz w:val="20"/>
          <w:szCs w:val="20"/>
        </w:rPr>
        <w:t xml:space="preserve"> -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Wymagane kwalifikacje: lekarz specjalista w zakresie chorób płuc z uprawnieniami do kwalifikowania chorych do DLT i sprawowania nad nimi stałej specjalistycznej opieki, </w:t>
      </w:r>
    </w:p>
    <w:p w:rsidR="00AA1028" w:rsidRPr="00767748" w:rsidRDefault="00AA1028" w:rsidP="00097F4E">
      <w:pPr>
        <w:pStyle w:val="Tekstpodstawowywcity2"/>
        <w:ind w:left="144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- udzielanie świadczeń diagnostyczno-terapeutycznych dla ok. 50 pacjentów posiadających koncentratory tlenu w Poradni Domowego Leczenia Tlenem, a w razie konieczności w domu pacjentów,</w:t>
      </w:r>
    </w:p>
    <w:p w:rsidR="00AA1028" w:rsidRPr="00767748" w:rsidRDefault="00AA1028" w:rsidP="00097F4E">
      <w:pPr>
        <w:pStyle w:val="Tekstpodstawowy"/>
        <w:ind w:left="144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- prowadzenie i aktualizacja listy oczekujących, kwalifikowanie chorych oraz sprawowanie nad nimi stałej specjalistycznej opieki, </w:t>
      </w:r>
    </w:p>
    <w:p w:rsidR="00AA1028" w:rsidRPr="00767748" w:rsidRDefault="0000487D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oraz</w:t>
      </w:r>
      <w:r w:rsidR="00AA1028" w:rsidRPr="00767748">
        <w:rPr>
          <w:rStyle w:val="FontStyle35"/>
          <w:rFonts w:ascii="Verdana" w:hAnsi="Verdana"/>
          <w:bCs/>
          <w:sz w:val="20"/>
          <w:szCs w:val="20"/>
        </w:rPr>
        <w:t xml:space="preserve"> dla 1 lekarza:</w:t>
      </w:r>
    </w:p>
    <w:p w:rsidR="00AA1028" w:rsidRPr="00767748" w:rsidRDefault="00AA1028" w:rsidP="00097F4E">
      <w:pPr>
        <w:pStyle w:val="Tekstpodstawowy"/>
        <w:numPr>
          <w:ilvl w:val="1"/>
          <w:numId w:val="34"/>
        </w:numPr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Wykonywanie badania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bronchoskopowego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- Wymagane kwalifikacje: lekarz specjalista w zakresie chorób płuc z </w:t>
      </w:r>
      <w:r w:rsidR="00A50A23" w:rsidRPr="00767748">
        <w:rPr>
          <w:rStyle w:val="FontStyle35"/>
          <w:rFonts w:ascii="Verdana" w:hAnsi="Verdana"/>
          <w:bCs/>
          <w:sz w:val="20"/>
          <w:szCs w:val="20"/>
        </w:rPr>
        <w:t xml:space="preserve">uprawnieniami do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wykonywania badań endoskopowych układu oddechowego,</w:t>
      </w:r>
    </w:p>
    <w:p w:rsidR="00AA1028" w:rsidRPr="00767748" w:rsidRDefault="00AA1028" w:rsidP="00097F4E">
      <w:pPr>
        <w:pStyle w:val="Tekstpodstawowywcity2"/>
        <w:ind w:left="144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- wykonywanie ok. 50 zabiegów miesięcznie,  </w:t>
      </w:r>
    </w:p>
    <w:p w:rsidR="00AA1028" w:rsidRPr="00767748" w:rsidRDefault="00D16C6E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</w:t>
      </w:r>
      <w:r w:rsidR="0000487D" w:rsidRPr="00767748">
        <w:rPr>
          <w:rStyle w:val="FontStyle35"/>
          <w:rFonts w:ascii="Verdana" w:hAnsi="Verdana"/>
          <w:bCs/>
          <w:sz w:val="20"/>
          <w:szCs w:val="20"/>
        </w:rPr>
        <w:t xml:space="preserve">raz </w:t>
      </w:r>
      <w:r w:rsidR="00AA1028" w:rsidRPr="00767748">
        <w:rPr>
          <w:rStyle w:val="FontStyle35"/>
          <w:rFonts w:ascii="Verdana" w:hAnsi="Verdana"/>
          <w:bCs/>
          <w:sz w:val="20"/>
          <w:szCs w:val="20"/>
        </w:rPr>
        <w:t>dla 1 lekarza:</w:t>
      </w:r>
    </w:p>
    <w:p w:rsidR="00AA1028" w:rsidRPr="00767748" w:rsidRDefault="00AA1028" w:rsidP="00097F4E">
      <w:pPr>
        <w:pStyle w:val="Tekstpodstawowy"/>
        <w:numPr>
          <w:ilvl w:val="1"/>
          <w:numId w:val="34"/>
        </w:numPr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Wykonywanie badania endoskopowego przewodu pokarmowego z pobraniem wycinka - </w:t>
      </w:r>
      <w:r w:rsidR="001D1756" w:rsidRPr="00767748">
        <w:rPr>
          <w:rStyle w:val="FontStyle35"/>
          <w:rFonts w:ascii="Verdana" w:hAnsi="Verdana"/>
          <w:bCs/>
          <w:sz w:val="20"/>
          <w:szCs w:val="20"/>
        </w:rPr>
        <w:t>w</w:t>
      </w:r>
      <w:r w:rsidRPr="00767748">
        <w:rPr>
          <w:rStyle w:val="FontStyle35"/>
          <w:rFonts w:ascii="Verdana" w:hAnsi="Verdana"/>
          <w:bCs/>
          <w:sz w:val="20"/>
          <w:szCs w:val="20"/>
        </w:rPr>
        <w:t>ymagane kwalifikacje: lekarz specjalista w zakresie chorób wewnętrznych z uprawnieniami do wykonywania badań endoskopowych przewodu pokarmowego,</w:t>
      </w:r>
    </w:p>
    <w:p w:rsidR="00AA1028" w:rsidRPr="00767748" w:rsidRDefault="00AA1028" w:rsidP="00097F4E">
      <w:pPr>
        <w:pStyle w:val="Tekstpodstawowywcity2"/>
        <w:ind w:left="144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- wykon</w:t>
      </w:r>
      <w:r w:rsidR="001D1756" w:rsidRPr="00767748">
        <w:rPr>
          <w:rStyle w:val="FontStyle35"/>
          <w:rFonts w:ascii="Verdana" w:hAnsi="Verdana"/>
          <w:bCs/>
          <w:sz w:val="20"/>
          <w:szCs w:val="20"/>
        </w:rPr>
        <w:t>ywanie ok. 1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5 zabiegów miesięcznie  </w:t>
      </w:r>
    </w:p>
    <w:p w:rsidR="00AA1028" w:rsidRPr="00767748" w:rsidRDefault="0000487D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oraz</w:t>
      </w:r>
      <w:r w:rsidR="00AA1028" w:rsidRPr="00767748">
        <w:rPr>
          <w:rStyle w:val="FontStyle35"/>
          <w:rFonts w:ascii="Verdana" w:hAnsi="Verdana"/>
          <w:bCs/>
          <w:sz w:val="20"/>
          <w:szCs w:val="20"/>
        </w:rPr>
        <w:t xml:space="preserve"> dla 1 lekarza:</w:t>
      </w:r>
    </w:p>
    <w:p w:rsidR="00545185" w:rsidRPr="00767748" w:rsidRDefault="00753EB6" w:rsidP="00097F4E">
      <w:pPr>
        <w:pStyle w:val="Akapitzlist"/>
        <w:numPr>
          <w:ilvl w:val="1"/>
          <w:numId w:val="34"/>
        </w:numPr>
        <w:tabs>
          <w:tab w:val="num" w:pos="567"/>
        </w:tabs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pełnienia dyżurów medycznych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1616C7" w:rsidRPr="00767748">
        <w:rPr>
          <w:rStyle w:val="FontStyle35"/>
          <w:rFonts w:ascii="Verdana" w:hAnsi="Verdana"/>
          <w:bCs/>
          <w:sz w:val="20"/>
          <w:szCs w:val="20"/>
        </w:rPr>
        <w:t>w Szpitalu w Ludwikowie</w:t>
      </w:r>
    </w:p>
    <w:p w:rsidR="00753EB6" w:rsidRPr="00767748" w:rsidRDefault="00976646" w:rsidP="00097F4E">
      <w:pPr>
        <w:pStyle w:val="Tekstpodstawowywcity"/>
        <w:tabs>
          <w:tab w:val="num" w:pos="567"/>
        </w:tabs>
        <w:ind w:left="1440" w:firstLine="0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- z</w:t>
      </w:r>
      <w:r w:rsidR="00753EB6" w:rsidRPr="00767748">
        <w:rPr>
          <w:rStyle w:val="FontStyle35"/>
          <w:rFonts w:ascii="Verdana" w:hAnsi="Verdana"/>
          <w:bCs/>
          <w:sz w:val="20"/>
          <w:szCs w:val="20"/>
        </w:rPr>
        <w:t xml:space="preserve">apewnienie opieki lekarskiej hospitalizowanym pacjentom w terminach ustalonych w </w:t>
      </w:r>
      <w:r w:rsidR="00355453" w:rsidRPr="00767748">
        <w:rPr>
          <w:rStyle w:val="FontStyle35"/>
          <w:rFonts w:ascii="Verdana" w:hAnsi="Verdana"/>
          <w:bCs/>
          <w:sz w:val="20"/>
          <w:szCs w:val="20"/>
        </w:rPr>
        <w:t xml:space="preserve">harmonogramie </w:t>
      </w:r>
      <w:r w:rsidR="00753EB6" w:rsidRPr="00767748">
        <w:rPr>
          <w:rStyle w:val="FontStyle35"/>
          <w:rFonts w:ascii="Verdana" w:hAnsi="Verdana"/>
          <w:bCs/>
          <w:sz w:val="20"/>
          <w:szCs w:val="20"/>
        </w:rPr>
        <w:t xml:space="preserve"> tzw. „ dyżur medyczny”</w:t>
      </w:r>
    </w:p>
    <w:p w:rsidR="00753EB6" w:rsidRDefault="00976646" w:rsidP="00097F4E">
      <w:pPr>
        <w:pStyle w:val="Tekstpodstawowywcity"/>
        <w:tabs>
          <w:tab w:val="left" w:pos="0"/>
        </w:tabs>
        <w:ind w:left="1440" w:firstLine="0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- p</w:t>
      </w:r>
      <w:r w:rsidR="00753EB6" w:rsidRPr="00767748">
        <w:rPr>
          <w:rStyle w:val="FontStyle35"/>
          <w:rFonts w:ascii="Verdana" w:hAnsi="Verdana"/>
          <w:bCs/>
          <w:sz w:val="20"/>
          <w:szCs w:val="20"/>
        </w:rPr>
        <w:t>rzejmowanie opieki nad pacjentami o godz. 15:00 w dni powszednie, a o godz. 07:25 w ni</w:t>
      </w:r>
      <w:r w:rsidRPr="00767748">
        <w:rPr>
          <w:rStyle w:val="FontStyle35"/>
          <w:rFonts w:ascii="Verdana" w:hAnsi="Verdana"/>
          <w:bCs/>
          <w:sz w:val="20"/>
          <w:szCs w:val="20"/>
        </w:rPr>
        <w:t>edziele i święta oraz dni wolne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53EB6" w:rsidRPr="00767748">
        <w:rPr>
          <w:rStyle w:val="FontStyle35"/>
          <w:rFonts w:ascii="Verdana" w:hAnsi="Verdana"/>
          <w:bCs/>
          <w:sz w:val="20"/>
          <w:szCs w:val="20"/>
        </w:rPr>
        <w:t>od pracy i przekazywa</w:t>
      </w:r>
      <w:r w:rsidR="00E0520B" w:rsidRPr="00767748">
        <w:rPr>
          <w:rStyle w:val="FontStyle35"/>
          <w:rFonts w:ascii="Verdana" w:hAnsi="Verdana"/>
          <w:bCs/>
          <w:sz w:val="20"/>
          <w:szCs w:val="20"/>
        </w:rPr>
        <w:t>nie</w:t>
      </w:r>
      <w:r w:rsidR="00753EB6" w:rsidRPr="00767748">
        <w:rPr>
          <w:rStyle w:val="FontStyle35"/>
          <w:rFonts w:ascii="Verdana" w:hAnsi="Verdana"/>
          <w:bCs/>
          <w:sz w:val="20"/>
          <w:szCs w:val="20"/>
        </w:rPr>
        <w:t xml:space="preserve"> opiekę nad pacjentami w dniu następnym do godz. 07:25, lekar</w:t>
      </w:r>
      <w:r w:rsidRPr="00767748">
        <w:rPr>
          <w:rStyle w:val="FontStyle35"/>
          <w:rFonts w:ascii="Verdana" w:hAnsi="Verdana"/>
          <w:bCs/>
          <w:sz w:val="20"/>
          <w:szCs w:val="20"/>
        </w:rPr>
        <w:t>zowi rozpoczynającemu pracę lub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53EB6" w:rsidRPr="00767748">
        <w:rPr>
          <w:rStyle w:val="FontStyle35"/>
          <w:rFonts w:ascii="Verdana" w:hAnsi="Verdana"/>
          <w:bCs/>
          <w:sz w:val="20"/>
          <w:szCs w:val="20"/>
        </w:rPr>
        <w:t xml:space="preserve">ordynatorowi </w:t>
      </w:r>
    </w:p>
    <w:p w:rsidR="00015828" w:rsidRDefault="00015828" w:rsidP="00097F4E">
      <w:pPr>
        <w:pStyle w:val="Tekstpodstawowywcity"/>
        <w:tabs>
          <w:tab w:val="left" w:pos="0"/>
        </w:tabs>
        <w:ind w:left="1440" w:firstLine="0"/>
        <w:rPr>
          <w:rStyle w:val="FontStyle35"/>
          <w:rFonts w:ascii="Verdana" w:hAnsi="Verdana"/>
          <w:bCs/>
          <w:sz w:val="20"/>
          <w:szCs w:val="20"/>
        </w:rPr>
      </w:pPr>
    </w:p>
    <w:p w:rsidR="00015828" w:rsidRDefault="00015828" w:rsidP="00097F4E">
      <w:pPr>
        <w:pStyle w:val="Tekstpodstawowywcity"/>
        <w:tabs>
          <w:tab w:val="left" w:pos="0"/>
        </w:tabs>
        <w:ind w:left="1440" w:firstLine="0"/>
        <w:rPr>
          <w:rStyle w:val="FontStyle35"/>
          <w:rFonts w:ascii="Verdana" w:hAnsi="Verdana"/>
          <w:bCs/>
          <w:sz w:val="20"/>
          <w:szCs w:val="20"/>
        </w:rPr>
      </w:pPr>
    </w:p>
    <w:p w:rsidR="00015828" w:rsidRDefault="00015828" w:rsidP="00015828">
      <w:pPr>
        <w:pStyle w:val="Tekstpodstawowywcity2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Świadczenia zdrowotne w zakresie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pulmonologii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obejmują </w:t>
      </w:r>
      <w:r>
        <w:rPr>
          <w:rStyle w:val="FontStyle35"/>
          <w:rFonts w:ascii="Verdana" w:hAnsi="Verdana"/>
          <w:bCs/>
          <w:sz w:val="20"/>
          <w:szCs w:val="20"/>
        </w:rPr>
        <w:t>udzielania świadczeń</w:t>
      </w:r>
    </w:p>
    <w:p w:rsidR="00015828" w:rsidRPr="00767748" w:rsidRDefault="00015828" w:rsidP="00015828">
      <w:pPr>
        <w:pStyle w:val="Tekstpodstawowywcity2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diagnostyczno-terapeutycznych na oddziałach  WCPIT –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Szpital w </w:t>
      </w:r>
      <w:r>
        <w:rPr>
          <w:rStyle w:val="FontStyle35"/>
          <w:rFonts w:ascii="Verdana" w:hAnsi="Verdana"/>
          <w:b/>
          <w:bCs/>
          <w:sz w:val="20"/>
          <w:szCs w:val="20"/>
        </w:rPr>
        <w:t xml:space="preserve">Chodzieży </w:t>
      </w:r>
      <w:r w:rsidRPr="00767748">
        <w:rPr>
          <w:rStyle w:val="FontStyle35"/>
          <w:rFonts w:ascii="Verdana" w:hAnsi="Verdana"/>
          <w:bCs/>
          <w:sz w:val="20"/>
          <w:szCs w:val="20"/>
        </w:rPr>
        <w:t>oraz w ramach dyspozycyjności dyżurowej zgodnie z harmonogramem.</w:t>
      </w:r>
    </w:p>
    <w:p w:rsidR="00015828" w:rsidRPr="00767748" w:rsidRDefault="00015828" w:rsidP="00177E51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Wymagane kwalifikacje: lekarz specjalista w zakresie pulmonologii lub chorób wewnętrznych, lub lekarz w trakcie specjalizacji w zakresie pulmonologii</w:t>
      </w:r>
      <w:r>
        <w:rPr>
          <w:rStyle w:val="FontStyle35"/>
          <w:rFonts w:ascii="Verdana" w:hAnsi="Verdana"/>
          <w:bCs/>
          <w:sz w:val="20"/>
          <w:szCs w:val="20"/>
        </w:rPr>
        <w:t xml:space="preserve"> lub chorób wewnętrznych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>
        <w:rPr>
          <w:rStyle w:val="FontStyle35"/>
          <w:rFonts w:ascii="Verdana" w:hAnsi="Verdana"/>
          <w:bCs/>
          <w:sz w:val="20"/>
          <w:szCs w:val="20"/>
        </w:rPr>
        <w:t>–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>
        <w:rPr>
          <w:rStyle w:val="FontStyle35"/>
          <w:rFonts w:ascii="Verdana" w:hAnsi="Verdana"/>
          <w:bCs/>
          <w:sz w:val="20"/>
          <w:szCs w:val="20"/>
        </w:rPr>
        <w:t>lub lekarz z 3 letnim stażem pracy w Oddziale Pulmonologicznym lub lekarz specjalista reumatolog.</w:t>
      </w:r>
    </w:p>
    <w:p w:rsidR="00753EB6" w:rsidRPr="00767748" w:rsidRDefault="00753EB6" w:rsidP="0099530D">
      <w:pPr>
        <w:pStyle w:val="Tekstpodstawowy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097F4E" w:rsidRPr="00767748" w:rsidRDefault="00097F4E" w:rsidP="00767748">
      <w:pPr>
        <w:pStyle w:val="Tekstpodstawowywcity"/>
        <w:numPr>
          <w:ilvl w:val="0"/>
          <w:numId w:val="34"/>
        </w:numPr>
        <w:spacing w:line="276" w:lineRule="auto"/>
        <w:ind w:left="0" w:firstLine="0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Świadczenia zdrowotne w zakresie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onkologii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w WCPIT – Szpital w Poznaniu, Szpital w Ludwikowie, obejmują udzielanie świadczeń diagnostyczno-terapeutycznych oraz w ramach dyspozycyjności dyżurowej zgodnie z harmonogramem.</w:t>
      </w:r>
    </w:p>
    <w:p w:rsidR="00097F4E" w:rsidRPr="00767748" w:rsidRDefault="00097F4E" w:rsidP="00767748">
      <w:pPr>
        <w:pStyle w:val="Tekstpodstawowy"/>
        <w:jc w:val="both"/>
        <w:rPr>
          <w:rFonts w:ascii="Verdana" w:hAnsi="Verdana" w:cs="Arial"/>
          <w:sz w:val="20"/>
        </w:rPr>
      </w:pPr>
      <w:r w:rsidRPr="00767748">
        <w:rPr>
          <w:rFonts w:ascii="Verdana" w:hAnsi="Verdana" w:cs="Arial"/>
          <w:sz w:val="20"/>
        </w:rPr>
        <w:t xml:space="preserve">      Wymagane kwalifikacje: lekarz specjalista w zakresie onkologii klinicznej - minimum 3 lata doświadczenia w udzielaniu świadczenia w zakresie onkologii lub specjalista chorób wewnętrznych z minimum 5 lat doświadczenia w udzielaniu świadczeń w zakresie onkologii</w:t>
      </w:r>
    </w:p>
    <w:p w:rsidR="00EE27EB" w:rsidRPr="00767748" w:rsidRDefault="00AA1028" w:rsidP="00767748">
      <w:pPr>
        <w:pStyle w:val="Tekstpodstawowy"/>
        <w:numPr>
          <w:ilvl w:val="0"/>
          <w:numId w:val="34"/>
        </w:numPr>
        <w:ind w:left="0" w:firstLine="0"/>
        <w:jc w:val="both"/>
        <w:rPr>
          <w:rFonts w:ascii="Verdana" w:hAnsi="Verdana" w:cs="Arial"/>
          <w:sz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Świadczenia zdrowotne </w:t>
      </w:r>
      <w:r w:rsidR="00EE27EB" w:rsidRPr="00767748">
        <w:rPr>
          <w:rFonts w:ascii="Verdana" w:hAnsi="Verdana" w:cs="Arial"/>
          <w:b/>
          <w:sz w:val="20"/>
        </w:rPr>
        <w:t xml:space="preserve"> udzielane w ramach poradni specjalistycznej – onkologicznej, szpital w Poznaniu</w:t>
      </w:r>
      <w:r w:rsidR="00EE27EB" w:rsidRPr="00767748">
        <w:rPr>
          <w:rFonts w:ascii="Verdana" w:hAnsi="Verdana" w:cs="Arial"/>
          <w:sz w:val="20"/>
        </w:rPr>
        <w:t>:</w:t>
      </w:r>
    </w:p>
    <w:p w:rsidR="00EE27EB" w:rsidRPr="00767748" w:rsidRDefault="00EE27EB" w:rsidP="00097F4E">
      <w:pPr>
        <w:pStyle w:val="Tekstpodstawowywcity"/>
        <w:spacing w:line="276" w:lineRule="auto"/>
        <w:rPr>
          <w:rFonts w:ascii="Verdana" w:hAnsi="Verdana" w:cs="Arial"/>
          <w:sz w:val="20"/>
        </w:rPr>
      </w:pPr>
      <w:r w:rsidRPr="00767748">
        <w:rPr>
          <w:rFonts w:ascii="Verdana" w:hAnsi="Verdana" w:cs="Arial"/>
          <w:sz w:val="20"/>
        </w:rPr>
        <w:t>udzielanie świadczeń diagnostyczno-terapeutycznych w poradni specjalistycznej,</w:t>
      </w:r>
    </w:p>
    <w:p w:rsidR="00EE27EB" w:rsidRPr="00767748" w:rsidRDefault="00EE27EB" w:rsidP="00097F4E">
      <w:pPr>
        <w:spacing w:line="276" w:lineRule="auto"/>
        <w:jc w:val="both"/>
        <w:rPr>
          <w:rFonts w:ascii="Verdana" w:hAnsi="Verdana" w:cs="Arial"/>
        </w:rPr>
      </w:pPr>
      <w:r w:rsidRPr="00767748">
        <w:rPr>
          <w:rFonts w:ascii="Verdana" w:hAnsi="Verdana" w:cs="Arial"/>
        </w:rPr>
        <w:t>innych czynności wynikających z zasad udzielania świadczeń zdrowotnych.</w:t>
      </w:r>
    </w:p>
    <w:p w:rsidR="00EE27EB" w:rsidRPr="00767748" w:rsidRDefault="00EE27EB" w:rsidP="00097F4E">
      <w:pPr>
        <w:pStyle w:val="Tekstpodstawowy"/>
        <w:jc w:val="both"/>
        <w:rPr>
          <w:rStyle w:val="FontStyle35"/>
          <w:rFonts w:ascii="Verdana" w:hAnsi="Verdana"/>
          <w:sz w:val="20"/>
          <w:szCs w:val="20"/>
        </w:rPr>
      </w:pPr>
      <w:r w:rsidRPr="00767748">
        <w:rPr>
          <w:rFonts w:ascii="Verdana" w:hAnsi="Verdana" w:cs="Arial"/>
          <w:sz w:val="20"/>
        </w:rPr>
        <w:t xml:space="preserve">Wymagane kwalifikacje: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lekarz specjalista w zakresie onkologii lub lekarz w trakcie                    specjalizacji w zakresie onkologii - wymagane </w:t>
      </w:r>
      <w:r w:rsidR="002B4DD4" w:rsidRPr="00767748">
        <w:rPr>
          <w:rStyle w:val="FontStyle35"/>
          <w:rFonts w:ascii="Verdana" w:hAnsi="Verdana"/>
          <w:bCs/>
          <w:sz w:val="20"/>
          <w:szCs w:val="20"/>
        </w:rPr>
        <w:t>min. 5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letnie doświadczenie w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</w:p>
    <w:p w:rsidR="00767748" w:rsidRPr="00767748" w:rsidRDefault="00767748" w:rsidP="00767748">
      <w:pPr>
        <w:pStyle w:val="Tekstpodstawowy"/>
        <w:jc w:val="both"/>
        <w:rPr>
          <w:rFonts w:ascii="Verdana" w:hAnsi="Verdana" w:cs="Arial"/>
          <w:sz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lastRenderedPageBreak/>
        <w:t>5.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 Świadczenia zdrowotne </w:t>
      </w:r>
      <w:r w:rsidRPr="00767748">
        <w:rPr>
          <w:rFonts w:ascii="Verdana" w:hAnsi="Verdana" w:cs="Arial"/>
          <w:b/>
          <w:sz w:val="20"/>
        </w:rPr>
        <w:t xml:space="preserve"> udzielane w ramach poradni specjalistycznej – pulmonologicznej, szpital w Ludwikowie</w:t>
      </w:r>
      <w:r w:rsidRPr="00767748">
        <w:rPr>
          <w:rFonts w:ascii="Verdana" w:hAnsi="Verdana" w:cs="Arial"/>
          <w:sz w:val="20"/>
        </w:rPr>
        <w:t>:</w:t>
      </w:r>
    </w:p>
    <w:p w:rsidR="00767748" w:rsidRPr="00767748" w:rsidRDefault="00767748" w:rsidP="00767748">
      <w:pPr>
        <w:pStyle w:val="Tekstpodstawowywcity"/>
        <w:spacing w:line="276" w:lineRule="auto"/>
        <w:rPr>
          <w:rFonts w:ascii="Verdana" w:hAnsi="Verdana" w:cs="Arial"/>
          <w:sz w:val="20"/>
        </w:rPr>
      </w:pPr>
      <w:r w:rsidRPr="00767748">
        <w:rPr>
          <w:rFonts w:ascii="Verdana" w:hAnsi="Verdana" w:cs="Arial"/>
          <w:sz w:val="20"/>
        </w:rPr>
        <w:t>udzielanie świadczeń diagnostyczno-terapeutycznych w poradni specjalistycznej, innych czynności wynikających z zasad udzielania świadczeń zdrowotnych.</w:t>
      </w:r>
    </w:p>
    <w:p w:rsidR="00767748" w:rsidRPr="00767748" w:rsidRDefault="00767748" w:rsidP="00767748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Fonts w:ascii="Verdana" w:hAnsi="Verdana" w:cs="Arial"/>
          <w:sz w:val="20"/>
        </w:rPr>
        <w:t xml:space="preserve">Wymagane kwalifikacje: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Wymagane kwalifikacje: lekarz specjalista w zakresie pulmonologii lub chorób wewnętrznych, lub lekarz w trakcie specjalizacji w zakresie pulmonologii - wymagane 5 letnie doświadczenie w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zakresie lub lekarz specjalista w innym zakresie lecz  z minimum 5 letnim doświadczeniem w zakresie udzielania świadczeń zdrowotnych na oddziale pulmonologicznym</w:t>
      </w:r>
    </w:p>
    <w:p w:rsidR="00EE27EB" w:rsidRPr="00767748" w:rsidRDefault="00EE27EB" w:rsidP="00EE27EB">
      <w:pPr>
        <w:pStyle w:val="Tekstpodstawowywcity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5B61FB" w:rsidRPr="00767748" w:rsidRDefault="00767748" w:rsidP="00097F4E">
      <w:pPr>
        <w:pStyle w:val="Tekstpodstawowywcity"/>
        <w:tabs>
          <w:tab w:val="left" w:pos="284"/>
        </w:tabs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6</w:t>
      </w:r>
      <w:r w:rsidR="00E269A5" w:rsidRPr="00767748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5B61FB" w:rsidRPr="00767748">
        <w:rPr>
          <w:rStyle w:val="FontStyle35"/>
          <w:rFonts w:ascii="Verdana" w:hAnsi="Verdana"/>
          <w:bCs/>
          <w:sz w:val="20"/>
          <w:szCs w:val="20"/>
        </w:rPr>
        <w:t xml:space="preserve">Świadczenia zdrowotne w zakresie </w:t>
      </w:r>
      <w:r w:rsidR="005B61F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radiologii </w:t>
      </w:r>
      <w:r w:rsidR="005B61FB" w:rsidRPr="00767748">
        <w:rPr>
          <w:rStyle w:val="FontStyle35"/>
          <w:rFonts w:ascii="Verdana" w:hAnsi="Verdana"/>
          <w:bCs/>
          <w:sz w:val="20"/>
          <w:szCs w:val="20"/>
        </w:rPr>
        <w:t xml:space="preserve">obejmują opracowywanie pod względem diagnostyki radiologicznej badań pacjentów z przydzielonych Oddziałów WCPiT, Izby Przyjęć w WCPIT – </w:t>
      </w:r>
      <w:r w:rsidR="005B61FB" w:rsidRPr="00767748">
        <w:rPr>
          <w:rStyle w:val="FontStyle35"/>
          <w:rFonts w:ascii="Verdana" w:hAnsi="Verdana"/>
          <w:b/>
          <w:bCs/>
          <w:sz w:val="20"/>
          <w:szCs w:val="20"/>
        </w:rPr>
        <w:t>Szpital w Chodzieży</w:t>
      </w:r>
      <w:r w:rsidR="005B61FB" w:rsidRPr="00767748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5B61FB" w:rsidRPr="00767748" w:rsidRDefault="005B61FB" w:rsidP="00097F4E">
      <w:pPr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Wymagane kwalifikacje: lekarz radiolog; wymagane minimum </w:t>
      </w:r>
      <w:r w:rsidR="00767748" w:rsidRPr="00767748">
        <w:rPr>
          <w:rStyle w:val="FontStyle35"/>
          <w:rFonts w:ascii="Verdana" w:hAnsi="Verdana"/>
          <w:bCs/>
          <w:sz w:val="20"/>
          <w:szCs w:val="20"/>
        </w:rPr>
        <w:t>5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letnie doświadczenie w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</w:p>
    <w:p w:rsidR="005B61FB" w:rsidRPr="00767748" w:rsidRDefault="005B61FB" w:rsidP="005B61FB">
      <w:pPr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1D1756" w:rsidRPr="00767748" w:rsidRDefault="00767748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7</w:t>
      </w:r>
      <w:r w:rsidR="00097F4E" w:rsidRPr="00767748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097F4E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AA1028" w:rsidRPr="00767748">
        <w:rPr>
          <w:rStyle w:val="FontStyle35"/>
          <w:rFonts w:ascii="Verdana" w:hAnsi="Verdana"/>
          <w:bCs/>
          <w:sz w:val="20"/>
          <w:szCs w:val="20"/>
        </w:rPr>
        <w:t xml:space="preserve">Świadczenia zdrowotne </w:t>
      </w:r>
      <w:r w:rsidR="00AA1028" w:rsidRPr="00767748">
        <w:rPr>
          <w:rStyle w:val="FontStyle35"/>
          <w:rFonts w:ascii="Verdana" w:hAnsi="Verdana"/>
          <w:b/>
          <w:bCs/>
          <w:sz w:val="20"/>
          <w:szCs w:val="20"/>
        </w:rPr>
        <w:t>w zakresie konsultacji specjalistycznych – neurologi</w:t>
      </w:r>
      <w:r w:rsidR="00D16C6E" w:rsidRPr="00767748">
        <w:rPr>
          <w:rStyle w:val="FontStyle35"/>
          <w:rFonts w:ascii="Verdana" w:hAnsi="Verdana"/>
          <w:b/>
          <w:bCs/>
          <w:sz w:val="20"/>
          <w:szCs w:val="20"/>
        </w:rPr>
        <w:t>cznych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0F67CC" w:rsidRPr="00767748">
        <w:rPr>
          <w:rStyle w:val="FontStyle35"/>
          <w:rFonts w:ascii="Verdana" w:hAnsi="Verdana"/>
          <w:bCs/>
          <w:sz w:val="20"/>
          <w:szCs w:val="20"/>
        </w:rPr>
        <w:t xml:space="preserve">obejmują </w:t>
      </w:r>
      <w:r w:rsidR="001D1756" w:rsidRPr="00767748">
        <w:rPr>
          <w:rStyle w:val="FontStyle35"/>
          <w:rFonts w:ascii="Verdana" w:hAnsi="Verdana"/>
          <w:bCs/>
          <w:sz w:val="20"/>
          <w:szCs w:val="20"/>
        </w:rPr>
        <w:t xml:space="preserve">zapewnienie w dni robocze, przynajmniej 1 raz w tygodniu konsultacji w zakresie pacjentom w oddziałach szpitalnych </w:t>
      </w:r>
      <w:r w:rsidR="000F67CC" w:rsidRPr="00767748">
        <w:rPr>
          <w:rStyle w:val="FontStyle35"/>
          <w:rFonts w:ascii="Verdana" w:hAnsi="Verdana"/>
          <w:b/>
          <w:bCs/>
          <w:sz w:val="20"/>
          <w:szCs w:val="20"/>
        </w:rPr>
        <w:t>Szpitala w Chodzieży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1D1756" w:rsidRPr="00767748">
        <w:rPr>
          <w:rStyle w:val="FontStyle35"/>
          <w:rFonts w:ascii="Verdana" w:hAnsi="Verdana"/>
          <w:bCs/>
          <w:sz w:val="20"/>
          <w:szCs w:val="20"/>
        </w:rPr>
        <w:t xml:space="preserve">oraz zapewnienie konsultacji w przypadkach nagłych </w:t>
      </w:r>
      <w:r w:rsidR="0099530D" w:rsidRPr="00767748">
        <w:rPr>
          <w:rStyle w:val="FontStyle35"/>
          <w:rFonts w:ascii="Verdana" w:hAnsi="Verdana"/>
          <w:bCs/>
          <w:sz w:val="20"/>
          <w:szCs w:val="20"/>
        </w:rPr>
        <w:t>n</w:t>
      </w:r>
      <w:r w:rsidR="001D1756" w:rsidRPr="00767748">
        <w:rPr>
          <w:rStyle w:val="FontStyle35"/>
          <w:rFonts w:ascii="Verdana" w:hAnsi="Verdana"/>
          <w:bCs/>
          <w:sz w:val="20"/>
          <w:szCs w:val="20"/>
        </w:rPr>
        <w:t xml:space="preserve">a wezwanie lekarza </w:t>
      </w:r>
      <w:r w:rsidR="001F75D0" w:rsidRPr="00767748">
        <w:rPr>
          <w:rStyle w:val="FontStyle35"/>
          <w:rFonts w:ascii="Verdana" w:hAnsi="Verdana"/>
          <w:bCs/>
          <w:sz w:val="20"/>
          <w:szCs w:val="20"/>
        </w:rPr>
        <w:t>d</w:t>
      </w:r>
      <w:r w:rsidR="001D1756" w:rsidRPr="00767748">
        <w:rPr>
          <w:rStyle w:val="FontStyle35"/>
          <w:rFonts w:ascii="Verdana" w:hAnsi="Verdana"/>
          <w:bCs/>
          <w:sz w:val="20"/>
          <w:szCs w:val="20"/>
        </w:rPr>
        <w:t>yżurnego Izby Przyjęć.</w:t>
      </w:r>
    </w:p>
    <w:p w:rsidR="000F67CC" w:rsidRPr="00767748" w:rsidRDefault="000F67CC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Wymagane kwalifikacje: lekarz specjalista w zakresie neurolo</w:t>
      </w:r>
      <w:r w:rsidR="00CD41F3" w:rsidRPr="00767748">
        <w:rPr>
          <w:rStyle w:val="FontStyle35"/>
          <w:rFonts w:ascii="Verdana" w:hAnsi="Verdana"/>
          <w:bCs/>
          <w:sz w:val="20"/>
          <w:szCs w:val="20"/>
        </w:rPr>
        <w:t>gii, wymagane minimum 5 letnie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doświadczenie w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</w:p>
    <w:p w:rsidR="00D16C6E" w:rsidRPr="00767748" w:rsidRDefault="00D16C6E" w:rsidP="0099530D">
      <w:pPr>
        <w:pStyle w:val="Tekstpodstawowywcity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9B0228" w:rsidRPr="00767748" w:rsidRDefault="00767748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8</w:t>
      </w:r>
      <w:r w:rsidR="00097F4E" w:rsidRPr="00767748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097F4E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B0228" w:rsidRPr="00767748">
        <w:rPr>
          <w:rStyle w:val="FontStyle35"/>
          <w:rFonts w:ascii="Verdana" w:hAnsi="Verdana"/>
          <w:bCs/>
          <w:sz w:val="20"/>
          <w:szCs w:val="20"/>
        </w:rPr>
        <w:t xml:space="preserve">Świadczenia zdrowotne </w:t>
      </w:r>
      <w:r w:rsidR="009B0228" w:rsidRPr="00767748">
        <w:rPr>
          <w:rStyle w:val="FontStyle35"/>
          <w:rFonts w:ascii="Verdana" w:hAnsi="Verdana"/>
          <w:b/>
          <w:bCs/>
          <w:sz w:val="20"/>
          <w:szCs w:val="20"/>
        </w:rPr>
        <w:t>w zakresie konsultacji</w:t>
      </w:r>
      <w:r w:rsidR="00CC19FD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specjalistycznych - </w:t>
      </w:r>
      <w:r w:rsidR="009B0228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laryngologicznych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D16C6E" w:rsidRPr="00767748">
        <w:rPr>
          <w:rStyle w:val="FontStyle35"/>
          <w:rFonts w:ascii="Verdana" w:hAnsi="Verdana"/>
          <w:bCs/>
          <w:sz w:val="20"/>
          <w:szCs w:val="20"/>
        </w:rPr>
        <w:t xml:space="preserve">w WCPIT – </w:t>
      </w:r>
      <w:r w:rsidR="00D16C6E" w:rsidRPr="00767748">
        <w:rPr>
          <w:rStyle w:val="FontStyle35"/>
          <w:rFonts w:ascii="Verdana" w:hAnsi="Verdana"/>
          <w:b/>
          <w:bCs/>
          <w:sz w:val="20"/>
          <w:szCs w:val="20"/>
        </w:rPr>
        <w:t>Szpital w Chodzieży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9B0228" w:rsidRPr="00767748">
        <w:rPr>
          <w:rStyle w:val="FontStyle35"/>
          <w:rFonts w:ascii="Verdana" w:hAnsi="Verdana"/>
          <w:bCs/>
          <w:sz w:val="20"/>
          <w:szCs w:val="20"/>
        </w:rPr>
        <w:t>obejmują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B0228" w:rsidRPr="00767748">
        <w:rPr>
          <w:rStyle w:val="FontStyle35"/>
          <w:rFonts w:ascii="Verdana" w:hAnsi="Verdana"/>
          <w:bCs/>
          <w:sz w:val="20"/>
          <w:szCs w:val="20"/>
        </w:rPr>
        <w:t xml:space="preserve">zapewnienie w dni robocze, przynajmniej </w:t>
      </w:r>
      <w:r w:rsidR="009F0AAB" w:rsidRPr="00767748">
        <w:rPr>
          <w:rStyle w:val="FontStyle35"/>
          <w:rFonts w:ascii="Verdana" w:hAnsi="Verdana"/>
          <w:bCs/>
          <w:sz w:val="20"/>
          <w:szCs w:val="20"/>
        </w:rPr>
        <w:t>1</w:t>
      </w:r>
      <w:r w:rsidR="009B0228" w:rsidRPr="00767748">
        <w:rPr>
          <w:rStyle w:val="FontStyle35"/>
          <w:rFonts w:ascii="Verdana" w:hAnsi="Verdana"/>
          <w:bCs/>
          <w:sz w:val="20"/>
          <w:szCs w:val="20"/>
        </w:rPr>
        <w:t xml:space="preserve"> raz w tygodniu konsultacji w zakresie laryngologii pacjentom w oddziałach szpitalnych Udzielającego zamówienia </w:t>
      </w:r>
      <w:r w:rsidR="000F67CC" w:rsidRPr="00767748">
        <w:rPr>
          <w:rStyle w:val="FontStyle35"/>
          <w:rFonts w:ascii="Verdana" w:hAnsi="Verdana"/>
          <w:bCs/>
          <w:sz w:val="20"/>
          <w:szCs w:val="20"/>
        </w:rPr>
        <w:t xml:space="preserve">oraz </w:t>
      </w:r>
      <w:r w:rsidR="009B0228" w:rsidRPr="00767748">
        <w:rPr>
          <w:rStyle w:val="FontStyle35"/>
          <w:rFonts w:ascii="Verdana" w:hAnsi="Verdana"/>
          <w:bCs/>
          <w:sz w:val="20"/>
          <w:szCs w:val="20"/>
        </w:rPr>
        <w:t xml:space="preserve">zapewnienie konsultacji w przypadkach nagłych </w:t>
      </w:r>
      <w:r w:rsidR="0099530D" w:rsidRPr="00767748">
        <w:rPr>
          <w:rStyle w:val="FontStyle35"/>
          <w:rFonts w:ascii="Verdana" w:hAnsi="Verdana"/>
          <w:bCs/>
          <w:sz w:val="20"/>
          <w:szCs w:val="20"/>
        </w:rPr>
        <w:t>n</w:t>
      </w:r>
      <w:r w:rsidR="009B0228" w:rsidRPr="00767748">
        <w:rPr>
          <w:rStyle w:val="FontStyle35"/>
          <w:rFonts w:ascii="Verdana" w:hAnsi="Verdana"/>
          <w:bCs/>
          <w:sz w:val="20"/>
          <w:szCs w:val="20"/>
        </w:rPr>
        <w:t>a wezwanie le</w:t>
      </w:r>
      <w:r w:rsidR="000F67CC" w:rsidRPr="00767748">
        <w:rPr>
          <w:rStyle w:val="FontStyle35"/>
          <w:rFonts w:ascii="Verdana" w:hAnsi="Verdana"/>
          <w:bCs/>
          <w:sz w:val="20"/>
          <w:szCs w:val="20"/>
        </w:rPr>
        <w:t>karza Dyżurnego Izby Przyjęć</w:t>
      </w:r>
    </w:p>
    <w:p w:rsidR="00CC19FD" w:rsidRPr="00767748" w:rsidRDefault="00277DD3" w:rsidP="00767748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Wymagane kwalifikacje: lekarz specjalista w zakresie laryngol</w:t>
      </w:r>
      <w:r w:rsidR="00CD41F3" w:rsidRPr="00767748">
        <w:rPr>
          <w:rStyle w:val="FontStyle35"/>
          <w:rFonts w:ascii="Verdana" w:hAnsi="Verdana"/>
          <w:bCs/>
          <w:sz w:val="20"/>
          <w:szCs w:val="20"/>
        </w:rPr>
        <w:t xml:space="preserve">ogii, wymagane minimum 5 letnie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doświadczenie w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</w:p>
    <w:p w:rsidR="001B0B97" w:rsidRPr="00767748" w:rsidRDefault="001B0B97" w:rsidP="0099530D">
      <w:pPr>
        <w:pStyle w:val="Tekstpodstawowywcity"/>
        <w:tabs>
          <w:tab w:val="num" w:pos="284"/>
        </w:tabs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CC19FD" w:rsidRPr="00767748" w:rsidRDefault="00767748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9</w:t>
      </w:r>
      <w:r w:rsidR="00A50A23" w:rsidRPr="00767748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CC19FD" w:rsidRPr="00767748">
        <w:rPr>
          <w:rStyle w:val="FontStyle35"/>
          <w:rFonts w:ascii="Verdana" w:hAnsi="Verdana"/>
          <w:bCs/>
          <w:sz w:val="20"/>
          <w:szCs w:val="20"/>
        </w:rPr>
        <w:t xml:space="preserve">Świadczenia zdrowotne </w:t>
      </w:r>
      <w:r w:rsidR="00CC19FD" w:rsidRPr="00767748">
        <w:rPr>
          <w:rStyle w:val="FontStyle35"/>
          <w:rFonts w:ascii="Verdana" w:hAnsi="Verdana"/>
          <w:b/>
          <w:bCs/>
          <w:sz w:val="20"/>
          <w:szCs w:val="20"/>
        </w:rPr>
        <w:t>w zakresie konsultacji specjalistycznych - okulistycznych</w:t>
      </w:r>
      <w:r w:rsidR="00CC19FD" w:rsidRPr="00767748">
        <w:rPr>
          <w:rStyle w:val="FontStyle35"/>
          <w:rFonts w:ascii="Verdana" w:hAnsi="Verdana"/>
          <w:bCs/>
          <w:sz w:val="20"/>
          <w:szCs w:val="20"/>
        </w:rPr>
        <w:t xml:space="preserve"> obejmują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CC19FD" w:rsidRPr="00767748">
        <w:rPr>
          <w:rStyle w:val="FontStyle35"/>
          <w:rFonts w:ascii="Verdana" w:hAnsi="Verdana"/>
          <w:bCs/>
          <w:sz w:val="20"/>
          <w:szCs w:val="20"/>
        </w:rPr>
        <w:t xml:space="preserve">zapewnienie w dni robocze, </w:t>
      </w:r>
      <w:r w:rsidR="00455FB5" w:rsidRPr="00767748">
        <w:rPr>
          <w:rStyle w:val="FontStyle35"/>
          <w:rFonts w:ascii="Verdana" w:hAnsi="Verdana"/>
          <w:bCs/>
          <w:sz w:val="20"/>
          <w:szCs w:val="20"/>
        </w:rPr>
        <w:t>przynajmniej 1</w:t>
      </w:r>
      <w:r w:rsidR="00CC19FD" w:rsidRPr="00767748">
        <w:rPr>
          <w:rStyle w:val="FontStyle35"/>
          <w:rFonts w:ascii="Verdana" w:hAnsi="Verdana"/>
          <w:bCs/>
          <w:sz w:val="20"/>
          <w:szCs w:val="20"/>
        </w:rPr>
        <w:t xml:space="preserve"> raz w tygodniu konsultacji w zakresie okulistyki pacjentom </w:t>
      </w:r>
      <w:r w:rsidR="00455FB5" w:rsidRPr="00767748">
        <w:rPr>
          <w:rStyle w:val="FontStyle35"/>
          <w:rFonts w:ascii="Verdana" w:hAnsi="Verdana"/>
          <w:bCs/>
          <w:sz w:val="20"/>
          <w:szCs w:val="20"/>
        </w:rPr>
        <w:t>WCPIT</w:t>
      </w:r>
      <w:r w:rsidR="00D16C6E" w:rsidRPr="00767748">
        <w:rPr>
          <w:rStyle w:val="FontStyle35"/>
          <w:rFonts w:ascii="Verdana" w:hAnsi="Verdana"/>
          <w:bCs/>
          <w:sz w:val="20"/>
          <w:szCs w:val="20"/>
        </w:rPr>
        <w:t xml:space="preserve"> – </w:t>
      </w:r>
      <w:r w:rsidR="00D16C6E" w:rsidRPr="00767748">
        <w:rPr>
          <w:rStyle w:val="FontStyle35"/>
          <w:rFonts w:ascii="Verdana" w:hAnsi="Verdana"/>
          <w:b/>
          <w:bCs/>
          <w:sz w:val="20"/>
          <w:szCs w:val="20"/>
        </w:rPr>
        <w:t>Szpital w Chodzieży</w:t>
      </w:r>
      <w:r w:rsidR="00D16C6E" w:rsidRPr="00767748">
        <w:rPr>
          <w:rStyle w:val="FontStyle35"/>
          <w:rFonts w:ascii="Verdana" w:hAnsi="Verdana"/>
          <w:bCs/>
          <w:sz w:val="20"/>
          <w:szCs w:val="20"/>
        </w:rPr>
        <w:t>,</w:t>
      </w:r>
      <w:r w:rsidR="0000487D" w:rsidRPr="00767748">
        <w:rPr>
          <w:rStyle w:val="FontStyle35"/>
          <w:rFonts w:ascii="Verdana" w:hAnsi="Verdana"/>
          <w:bCs/>
          <w:sz w:val="20"/>
          <w:szCs w:val="20"/>
        </w:rPr>
        <w:t xml:space="preserve"> w siedzibie Przyjmującego zamówien</w:t>
      </w:r>
      <w:r w:rsidR="000F67CC" w:rsidRPr="00767748">
        <w:rPr>
          <w:rStyle w:val="FontStyle35"/>
          <w:rFonts w:ascii="Verdana" w:hAnsi="Verdana"/>
          <w:bCs/>
          <w:sz w:val="20"/>
          <w:szCs w:val="20"/>
        </w:rPr>
        <w:t xml:space="preserve">ie oraz </w:t>
      </w:r>
      <w:r w:rsidR="00CC19FD" w:rsidRPr="00767748">
        <w:rPr>
          <w:rStyle w:val="FontStyle35"/>
          <w:rFonts w:ascii="Verdana" w:hAnsi="Verdana"/>
          <w:bCs/>
          <w:sz w:val="20"/>
          <w:szCs w:val="20"/>
        </w:rPr>
        <w:t>zapewnienie konsultacji w przypadkach nagłych – za wezwanie lekarza Dyżurnego Izby Przyjęć,</w:t>
      </w:r>
    </w:p>
    <w:p w:rsidR="00277DD3" w:rsidRPr="00767748" w:rsidRDefault="00277DD3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Wymagane kwalifikacje: lekarz specjalista w zakresie okulis</w:t>
      </w:r>
      <w:r w:rsidR="00CD41F3" w:rsidRPr="00767748">
        <w:rPr>
          <w:rStyle w:val="FontStyle35"/>
          <w:rFonts w:ascii="Verdana" w:hAnsi="Verdana"/>
          <w:bCs/>
          <w:sz w:val="20"/>
          <w:szCs w:val="20"/>
        </w:rPr>
        <w:t>tyki, wymagane minimum 5 letnie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doświadczenie w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</w:p>
    <w:p w:rsidR="00CC19FD" w:rsidRPr="00767748" w:rsidRDefault="00CC19FD" w:rsidP="0099530D">
      <w:pPr>
        <w:pStyle w:val="Tekstpodstawowywcity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097F4E" w:rsidRPr="00767748" w:rsidRDefault="00767748" w:rsidP="00097F4E">
      <w:pPr>
        <w:pStyle w:val="Tekstpodstawowywcity2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10</w:t>
      </w:r>
      <w:r w:rsidR="00097F4E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. </w:t>
      </w:r>
      <w:r w:rsidR="00CC19FD" w:rsidRPr="00767748">
        <w:rPr>
          <w:rStyle w:val="FontStyle35"/>
          <w:rFonts w:ascii="Verdana" w:hAnsi="Verdana"/>
          <w:bCs/>
          <w:sz w:val="20"/>
          <w:szCs w:val="20"/>
        </w:rPr>
        <w:t xml:space="preserve">Świadczenia zdrowotne </w:t>
      </w:r>
      <w:r w:rsidR="00CC19FD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w zakresie konsultacji specjalistycznych </w:t>
      </w:r>
      <w:r w:rsidR="00097F4E" w:rsidRPr="00767748">
        <w:rPr>
          <w:rStyle w:val="FontStyle35"/>
          <w:rFonts w:ascii="Verdana" w:hAnsi="Verdana"/>
          <w:b/>
          <w:bCs/>
          <w:sz w:val="20"/>
          <w:szCs w:val="20"/>
        </w:rPr>
        <w:t>–</w:t>
      </w:r>
      <w:r w:rsidR="00CC19FD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9F0AAB" w:rsidRPr="00767748">
        <w:rPr>
          <w:rStyle w:val="FontStyle35"/>
          <w:rFonts w:ascii="Verdana" w:hAnsi="Verdana"/>
          <w:b/>
          <w:bCs/>
          <w:sz w:val="20"/>
          <w:szCs w:val="20"/>
        </w:rPr>
        <w:t>kardiologicznych</w:t>
      </w:r>
    </w:p>
    <w:p w:rsidR="00097F4E" w:rsidRPr="00767748" w:rsidRDefault="009F0AAB" w:rsidP="00097F4E">
      <w:pPr>
        <w:pStyle w:val="Tekstpodstawowywcity2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oraz wykonywanie badania echokardiografii</w:t>
      </w:r>
      <w:r w:rsidR="00CC19FD" w:rsidRPr="00767748">
        <w:rPr>
          <w:rStyle w:val="FontStyle35"/>
          <w:rFonts w:ascii="Verdana" w:hAnsi="Verdana"/>
          <w:bCs/>
          <w:sz w:val="20"/>
          <w:szCs w:val="20"/>
        </w:rPr>
        <w:t xml:space="preserve"> obejmują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767748">
        <w:rPr>
          <w:rStyle w:val="FontStyle35"/>
          <w:rFonts w:ascii="Verdana" w:hAnsi="Verdana"/>
          <w:bCs/>
          <w:sz w:val="20"/>
          <w:szCs w:val="20"/>
        </w:rPr>
        <w:t>zapewnie</w:t>
      </w:r>
      <w:r w:rsidR="00097F4E" w:rsidRPr="00767748">
        <w:rPr>
          <w:rStyle w:val="FontStyle35"/>
          <w:rFonts w:ascii="Verdana" w:hAnsi="Verdana"/>
          <w:bCs/>
          <w:sz w:val="20"/>
          <w:szCs w:val="20"/>
        </w:rPr>
        <w:t>nie w dni robocze, przynajmniej</w:t>
      </w:r>
    </w:p>
    <w:p w:rsidR="00097F4E" w:rsidRPr="00767748" w:rsidRDefault="009F0AAB" w:rsidP="00097F4E">
      <w:pPr>
        <w:pStyle w:val="Tekstpodstawowywcity2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1 raz w tygodniu konsultacji specjalistycznych pacjentom w oddziałach szpitalnych </w:t>
      </w:r>
      <w:r w:rsidR="00097F4E" w:rsidRPr="00767748">
        <w:rPr>
          <w:rStyle w:val="FontStyle35"/>
          <w:rFonts w:ascii="Verdana" w:hAnsi="Verdana"/>
          <w:b/>
          <w:bCs/>
          <w:sz w:val="20"/>
          <w:szCs w:val="20"/>
        </w:rPr>
        <w:t>Szpitala w</w:t>
      </w:r>
    </w:p>
    <w:p w:rsidR="00097F4E" w:rsidRPr="00767748" w:rsidRDefault="000F67CC" w:rsidP="00097F4E">
      <w:pPr>
        <w:pStyle w:val="Tekstpodstawowywcity2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Chodzieży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r w:rsidR="0000487D" w:rsidRPr="00767748">
        <w:rPr>
          <w:rStyle w:val="FontStyle35"/>
          <w:rFonts w:ascii="Verdana" w:hAnsi="Verdana"/>
          <w:bCs/>
          <w:sz w:val="20"/>
          <w:szCs w:val="20"/>
        </w:rPr>
        <w:t>wykonywanie badania echokardiografii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oraz </w:t>
      </w:r>
      <w:r w:rsidR="009F0AAB" w:rsidRPr="00767748">
        <w:rPr>
          <w:rStyle w:val="FontStyle35"/>
          <w:rFonts w:ascii="Verdana" w:hAnsi="Verdana"/>
          <w:bCs/>
          <w:sz w:val="20"/>
          <w:szCs w:val="20"/>
        </w:rPr>
        <w:t>zapewn</w:t>
      </w:r>
      <w:r w:rsidR="00097F4E" w:rsidRPr="00767748">
        <w:rPr>
          <w:rStyle w:val="FontStyle35"/>
          <w:rFonts w:ascii="Verdana" w:hAnsi="Verdana"/>
          <w:bCs/>
          <w:sz w:val="20"/>
          <w:szCs w:val="20"/>
        </w:rPr>
        <w:t>ienie konsultacji w przypadkach</w:t>
      </w:r>
    </w:p>
    <w:p w:rsidR="009F0AAB" w:rsidRPr="00767748" w:rsidRDefault="009F0AAB" w:rsidP="00097F4E">
      <w:pPr>
        <w:pStyle w:val="Tekstpodstawowywcity2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nagłych – za wezwanie lekarza Dyżurnego Izby Przyjęć, </w:t>
      </w:r>
    </w:p>
    <w:p w:rsidR="00277DD3" w:rsidRPr="00767748" w:rsidRDefault="00F2386C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Wymagane kwalifikacje: lekarz specjalista w zakresie kardiol</w:t>
      </w:r>
      <w:r w:rsidR="00CD41F3" w:rsidRPr="00767748">
        <w:rPr>
          <w:rStyle w:val="FontStyle35"/>
          <w:rFonts w:ascii="Verdana" w:hAnsi="Verdana"/>
          <w:bCs/>
          <w:sz w:val="20"/>
          <w:szCs w:val="20"/>
        </w:rPr>
        <w:t>ogii, wymagane minimum 5 letnie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doświadczenie w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</w:p>
    <w:p w:rsidR="00CC19FD" w:rsidRPr="00767748" w:rsidRDefault="00CC19FD" w:rsidP="0099530D">
      <w:pPr>
        <w:pStyle w:val="Tekstpodstawowywcity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16C6E" w:rsidRPr="00767748" w:rsidRDefault="00767748" w:rsidP="00097F4E">
      <w:pPr>
        <w:pStyle w:val="Tekstpodstawowy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11</w:t>
      </w:r>
      <w:r w:rsidR="000F67CC" w:rsidRPr="00767748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CC19FD" w:rsidRPr="00767748">
        <w:rPr>
          <w:rStyle w:val="FontStyle35"/>
          <w:rFonts w:ascii="Verdana" w:hAnsi="Verdana"/>
          <w:bCs/>
          <w:sz w:val="20"/>
          <w:szCs w:val="20"/>
        </w:rPr>
        <w:t xml:space="preserve">Świadczenia zdrowotne w zakresie </w:t>
      </w:r>
      <w:r w:rsidR="00CC19FD" w:rsidRPr="00767748">
        <w:rPr>
          <w:rStyle w:val="FontStyle35"/>
          <w:rFonts w:ascii="Verdana" w:hAnsi="Verdana"/>
          <w:b/>
          <w:bCs/>
          <w:sz w:val="20"/>
          <w:szCs w:val="20"/>
        </w:rPr>
        <w:t>rehabilitacji medycznej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37186E" w:rsidRPr="00767748">
        <w:rPr>
          <w:rStyle w:val="FontStyle35"/>
          <w:rFonts w:ascii="Verdana" w:hAnsi="Verdana"/>
          <w:bCs/>
          <w:sz w:val="20"/>
          <w:szCs w:val="20"/>
        </w:rPr>
        <w:t>obejmują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37186E" w:rsidRPr="00767748">
        <w:rPr>
          <w:rStyle w:val="FontStyle35"/>
          <w:rFonts w:ascii="Verdana" w:hAnsi="Verdana"/>
          <w:bCs/>
          <w:sz w:val="20"/>
          <w:szCs w:val="20"/>
        </w:rPr>
        <w:t>udzielanie</w:t>
      </w:r>
      <w:r w:rsidR="007E0351" w:rsidRPr="00767748">
        <w:rPr>
          <w:rStyle w:val="FontStyle35"/>
          <w:rFonts w:ascii="Verdana" w:hAnsi="Verdana"/>
          <w:bCs/>
          <w:sz w:val="20"/>
          <w:szCs w:val="20"/>
        </w:rPr>
        <w:t xml:space="preserve"> świadczeń diagnostyczno-terapeutycznych</w:t>
      </w:r>
      <w:r w:rsidR="00D16C6E" w:rsidRPr="00767748">
        <w:rPr>
          <w:rStyle w:val="FontStyle35"/>
          <w:rFonts w:ascii="Verdana" w:hAnsi="Verdana"/>
          <w:bCs/>
          <w:sz w:val="20"/>
          <w:szCs w:val="20"/>
        </w:rPr>
        <w:t xml:space="preserve"> w WCPIT – </w:t>
      </w:r>
      <w:r w:rsidR="00D16C6E" w:rsidRPr="00767748">
        <w:rPr>
          <w:rStyle w:val="FontStyle35"/>
          <w:rFonts w:ascii="Verdana" w:hAnsi="Verdana"/>
          <w:b/>
          <w:bCs/>
          <w:sz w:val="20"/>
          <w:szCs w:val="20"/>
        </w:rPr>
        <w:t>Szpital w Chodzieży</w:t>
      </w:r>
      <w:r w:rsidRPr="00767748">
        <w:rPr>
          <w:rStyle w:val="FontStyle35"/>
          <w:rFonts w:ascii="Verdana" w:hAnsi="Verdana"/>
          <w:bCs/>
          <w:sz w:val="20"/>
          <w:szCs w:val="20"/>
        </w:rPr>
        <w:t>.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</w:p>
    <w:p w:rsidR="009843EC" w:rsidRPr="00767748" w:rsidRDefault="00F2386C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Wymagane kwalifikacje: lekarz specjalista rehabilitacji </w:t>
      </w:r>
      <w:r w:rsidR="00876F9B" w:rsidRPr="00767748">
        <w:rPr>
          <w:rStyle w:val="FontStyle35"/>
          <w:rFonts w:ascii="Verdana" w:hAnsi="Verdana"/>
          <w:bCs/>
          <w:sz w:val="20"/>
          <w:szCs w:val="20"/>
        </w:rPr>
        <w:t>ogólnoustrojowej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r w:rsidR="00CD41F3" w:rsidRPr="00767748">
        <w:rPr>
          <w:rStyle w:val="FontStyle35"/>
          <w:rFonts w:ascii="Verdana" w:hAnsi="Verdana"/>
          <w:bCs/>
          <w:sz w:val="20"/>
          <w:szCs w:val="20"/>
        </w:rPr>
        <w:t>wymagane minimum 5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letnie doświadczenie w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</w:p>
    <w:p w:rsidR="007E0351" w:rsidRPr="00767748" w:rsidRDefault="007E0351" w:rsidP="0099530D">
      <w:pPr>
        <w:pStyle w:val="Tekstpodstawowy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E0351" w:rsidRPr="00767748" w:rsidRDefault="00767748" w:rsidP="00097F4E">
      <w:pPr>
        <w:pStyle w:val="Tekstpodstawowy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12</w:t>
      </w:r>
      <w:r w:rsidR="00097F4E" w:rsidRPr="00767748">
        <w:rPr>
          <w:rStyle w:val="FontStyle35"/>
          <w:rFonts w:ascii="Verdana" w:hAnsi="Verdana"/>
          <w:bCs/>
          <w:sz w:val="20"/>
          <w:szCs w:val="20"/>
        </w:rPr>
        <w:t>.</w:t>
      </w:r>
      <w:r w:rsidR="00CC19FD" w:rsidRPr="00767748">
        <w:rPr>
          <w:rStyle w:val="FontStyle35"/>
          <w:rFonts w:ascii="Verdana" w:hAnsi="Verdana"/>
          <w:bCs/>
          <w:sz w:val="20"/>
          <w:szCs w:val="20"/>
        </w:rPr>
        <w:t xml:space="preserve">Świadczenia zdrowotne w zakresie </w:t>
      </w:r>
      <w:r w:rsidR="005B61FB" w:rsidRPr="00767748">
        <w:rPr>
          <w:rStyle w:val="FontStyle35"/>
          <w:rFonts w:ascii="Verdana" w:hAnsi="Verdana"/>
          <w:b/>
          <w:bCs/>
          <w:sz w:val="20"/>
          <w:szCs w:val="20"/>
        </w:rPr>
        <w:t>medycyny</w:t>
      </w:r>
      <w:r w:rsidR="00CC19FD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paliatywn</w:t>
      </w:r>
      <w:r w:rsidR="005B61FB" w:rsidRPr="00767748">
        <w:rPr>
          <w:rStyle w:val="FontStyle35"/>
          <w:rFonts w:ascii="Verdana" w:hAnsi="Verdana"/>
          <w:b/>
          <w:bCs/>
          <w:sz w:val="20"/>
          <w:szCs w:val="20"/>
        </w:rPr>
        <w:t>ej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37186E" w:rsidRPr="00767748">
        <w:rPr>
          <w:rStyle w:val="FontStyle35"/>
          <w:rFonts w:ascii="Verdana" w:hAnsi="Verdana"/>
          <w:bCs/>
          <w:sz w:val="20"/>
          <w:szCs w:val="20"/>
        </w:rPr>
        <w:t>obejmują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37186E" w:rsidRPr="00767748">
        <w:rPr>
          <w:rStyle w:val="FontStyle35"/>
          <w:rFonts w:ascii="Verdana" w:hAnsi="Verdana"/>
          <w:bCs/>
          <w:sz w:val="20"/>
          <w:szCs w:val="20"/>
        </w:rPr>
        <w:t>udzielanie</w:t>
      </w:r>
      <w:r w:rsidR="007E0351" w:rsidRPr="00767748">
        <w:rPr>
          <w:rStyle w:val="FontStyle35"/>
          <w:rFonts w:ascii="Verdana" w:hAnsi="Verdana"/>
          <w:bCs/>
          <w:sz w:val="20"/>
          <w:szCs w:val="20"/>
        </w:rPr>
        <w:t xml:space="preserve"> świadczeń diagnostyczno-terapeutycznych</w:t>
      </w:r>
      <w:r w:rsidR="00D16C6E" w:rsidRPr="00767748">
        <w:rPr>
          <w:rStyle w:val="FontStyle35"/>
          <w:rFonts w:ascii="Verdana" w:hAnsi="Verdana"/>
          <w:bCs/>
          <w:sz w:val="20"/>
          <w:szCs w:val="20"/>
        </w:rPr>
        <w:t xml:space="preserve"> w WCPIT – </w:t>
      </w:r>
      <w:r w:rsidR="00D16C6E" w:rsidRPr="00767748">
        <w:rPr>
          <w:rStyle w:val="FontStyle35"/>
          <w:rFonts w:ascii="Verdana" w:hAnsi="Verdana"/>
          <w:b/>
          <w:bCs/>
          <w:sz w:val="20"/>
          <w:szCs w:val="20"/>
        </w:rPr>
        <w:t>Szpital w Chodzieży</w:t>
      </w:r>
      <w:r w:rsidR="000F67CC" w:rsidRPr="00767748">
        <w:rPr>
          <w:rStyle w:val="FontStyle35"/>
          <w:rFonts w:ascii="Verdana" w:hAnsi="Verdana"/>
          <w:bCs/>
          <w:sz w:val="20"/>
          <w:szCs w:val="20"/>
        </w:rPr>
        <w:t xml:space="preserve"> oraz </w:t>
      </w:r>
      <w:r w:rsidR="007E0351" w:rsidRPr="00767748">
        <w:rPr>
          <w:rStyle w:val="FontStyle35"/>
          <w:rFonts w:ascii="Verdana" w:hAnsi="Verdana"/>
          <w:bCs/>
          <w:sz w:val="20"/>
          <w:szCs w:val="20"/>
        </w:rPr>
        <w:t>w ramach dyspozycyjności dyżurowej zgodnie z harmonogramem zatwierdzonym przez Udzielającego zamówienia.</w:t>
      </w:r>
    </w:p>
    <w:p w:rsidR="007E0351" w:rsidRPr="00767748" w:rsidRDefault="00F2386C" w:rsidP="00C01D75">
      <w:pPr>
        <w:pStyle w:val="Tekstpodstawowy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Wymagane kwalifikacje: lekarz specjalista medycyny paliatywnej lub po  kurs</w:t>
      </w:r>
      <w:r w:rsidR="00876F9B" w:rsidRPr="00767748">
        <w:rPr>
          <w:rStyle w:val="FontStyle35"/>
          <w:rFonts w:ascii="Verdana" w:hAnsi="Verdana"/>
          <w:bCs/>
          <w:sz w:val="20"/>
          <w:szCs w:val="20"/>
        </w:rPr>
        <w:t>ie dla lekarzy medycyny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paliatywnej.</w:t>
      </w:r>
    </w:p>
    <w:p w:rsidR="00FC16E5" w:rsidRPr="00767748" w:rsidRDefault="00FC16E5" w:rsidP="0099530D">
      <w:pPr>
        <w:pStyle w:val="Tekstpodstawowy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FC16E5" w:rsidRPr="00767748" w:rsidRDefault="00767748" w:rsidP="00C01D75">
      <w:pPr>
        <w:pStyle w:val="Tekstpodstawowywcity2"/>
        <w:spacing w:line="276" w:lineRule="auto"/>
        <w:jc w:val="both"/>
        <w:rPr>
          <w:rFonts w:ascii="Verdana" w:hAnsi="Verdana" w:cs="Arial"/>
          <w:sz w:val="20"/>
        </w:rPr>
      </w:pPr>
      <w:r w:rsidRPr="00767748">
        <w:rPr>
          <w:rFonts w:ascii="Verdana" w:hAnsi="Verdana" w:cs="Arial"/>
          <w:sz w:val="20"/>
        </w:rPr>
        <w:t>13</w:t>
      </w:r>
      <w:r w:rsidR="00C01D75" w:rsidRPr="00767748">
        <w:rPr>
          <w:rFonts w:ascii="Verdana" w:hAnsi="Verdana" w:cs="Arial"/>
          <w:sz w:val="20"/>
        </w:rPr>
        <w:t xml:space="preserve">. </w:t>
      </w:r>
      <w:r w:rsidR="00FC16E5" w:rsidRPr="00767748">
        <w:rPr>
          <w:rFonts w:ascii="Verdana" w:hAnsi="Verdana" w:cs="Arial"/>
          <w:sz w:val="20"/>
        </w:rPr>
        <w:t>Świadczenia zdrowotne udzielane</w:t>
      </w:r>
      <w:r w:rsidR="00FC16E5" w:rsidRPr="00767748">
        <w:rPr>
          <w:rFonts w:ascii="Verdana" w:hAnsi="Verdana" w:cs="Arial"/>
          <w:b/>
          <w:sz w:val="20"/>
        </w:rPr>
        <w:t xml:space="preserve"> w ramach poradni pulmonologicznej </w:t>
      </w:r>
      <w:r w:rsidR="00036C8A" w:rsidRPr="00767748">
        <w:rPr>
          <w:rFonts w:ascii="Verdana" w:hAnsi="Verdana" w:cs="Arial"/>
          <w:b/>
          <w:sz w:val="20"/>
        </w:rPr>
        <w:t xml:space="preserve">- </w:t>
      </w:r>
      <w:r w:rsidR="00FC16E5" w:rsidRPr="00767748">
        <w:rPr>
          <w:rFonts w:ascii="Verdana" w:hAnsi="Verdana" w:cs="Arial"/>
          <w:b/>
          <w:sz w:val="20"/>
        </w:rPr>
        <w:t>Szpit</w:t>
      </w:r>
      <w:r w:rsidR="00036C8A" w:rsidRPr="00767748">
        <w:rPr>
          <w:rFonts w:ascii="Verdana" w:hAnsi="Verdana" w:cs="Arial"/>
          <w:b/>
          <w:sz w:val="20"/>
        </w:rPr>
        <w:t>al</w:t>
      </w:r>
      <w:r w:rsidR="00FC16E5" w:rsidRPr="00767748">
        <w:rPr>
          <w:rFonts w:ascii="Verdana" w:hAnsi="Verdana" w:cs="Arial"/>
          <w:b/>
          <w:sz w:val="20"/>
        </w:rPr>
        <w:t xml:space="preserve"> w</w:t>
      </w:r>
    </w:p>
    <w:p w:rsidR="00C01D75" w:rsidRPr="00767748" w:rsidRDefault="00FC16E5" w:rsidP="00C01D75">
      <w:pPr>
        <w:pStyle w:val="Tekstpodstawowywcity2"/>
        <w:spacing w:line="276" w:lineRule="auto"/>
        <w:jc w:val="both"/>
        <w:rPr>
          <w:rFonts w:ascii="Verdana" w:hAnsi="Verdana" w:cs="Arial"/>
          <w:sz w:val="20"/>
        </w:rPr>
      </w:pPr>
      <w:r w:rsidRPr="00767748">
        <w:rPr>
          <w:rFonts w:ascii="Verdana" w:hAnsi="Verdana" w:cs="Arial"/>
          <w:b/>
          <w:sz w:val="20"/>
        </w:rPr>
        <w:t>Chodzieży</w:t>
      </w:r>
      <w:r w:rsidR="00EE27EB" w:rsidRPr="00767748">
        <w:rPr>
          <w:rFonts w:ascii="Verdana" w:hAnsi="Verdana" w:cs="Arial"/>
          <w:b/>
          <w:sz w:val="20"/>
        </w:rPr>
        <w:t xml:space="preserve"> </w:t>
      </w:r>
      <w:r w:rsidRPr="00767748">
        <w:rPr>
          <w:rFonts w:ascii="Verdana" w:hAnsi="Verdana" w:cs="Arial"/>
          <w:sz w:val="20"/>
        </w:rPr>
        <w:t>obejmują</w:t>
      </w:r>
      <w:r w:rsidR="00EE27EB" w:rsidRPr="00767748">
        <w:rPr>
          <w:rFonts w:ascii="Verdana" w:hAnsi="Verdana" w:cs="Arial"/>
          <w:sz w:val="20"/>
        </w:rPr>
        <w:t xml:space="preserve"> </w:t>
      </w:r>
      <w:r w:rsidRPr="00767748">
        <w:rPr>
          <w:rFonts w:ascii="Verdana" w:hAnsi="Verdana" w:cs="Arial"/>
          <w:sz w:val="20"/>
        </w:rPr>
        <w:t>udzielanie świadczeń diagnostyczno-terapeutycz</w:t>
      </w:r>
      <w:r w:rsidR="00C01D75" w:rsidRPr="00767748">
        <w:rPr>
          <w:rFonts w:ascii="Verdana" w:hAnsi="Verdana" w:cs="Arial"/>
          <w:sz w:val="20"/>
        </w:rPr>
        <w:t>nych w poradni</w:t>
      </w:r>
    </w:p>
    <w:p w:rsidR="00FC16E5" w:rsidRPr="00767748" w:rsidRDefault="00FC16E5" w:rsidP="00C01D75">
      <w:pPr>
        <w:pStyle w:val="Tekstpodstawowywcity2"/>
        <w:spacing w:line="276" w:lineRule="auto"/>
        <w:jc w:val="both"/>
        <w:rPr>
          <w:rFonts w:ascii="Verdana" w:hAnsi="Verdana" w:cs="Arial"/>
          <w:sz w:val="20"/>
        </w:rPr>
      </w:pPr>
      <w:r w:rsidRPr="00767748">
        <w:rPr>
          <w:rFonts w:ascii="Verdana" w:hAnsi="Verdana" w:cs="Arial"/>
          <w:sz w:val="20"/>
        </w:rPr>
        <w:t>specjalistycznej.</w:t>
      </w:r>
    </w:p>
    <w:p w:rsidR="00743831" w:rsidRPr="00767748" w:rsidRDefault="00FC16E5" w:rsidP="001E38E8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Wymagane kwalifikacje: lekarz specjalista w zakresie pulmo</w:t>
      </w:r>
      <w:r w:rsidR="0027464E">
        <w:rPr>
          <w:rStyle w:val="FontStyle35"/>
          <w:rFonts w:ascii="Verdana" w:hAnsi="Verdana"/>
          <w:bCs/>
          <w:sz w:val="20"/>
          <w:szCs w:val="20"/>
        </w:rPr>
        <w:t>nologii lub chorób wewnętrznych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lub lekarz w trakcie specjalizacji w zakresie pulmonologii </w:t>
      </w:r>
      <w:r w:rsidR="001E38E8">
        <w:rPr>
          <w:rStyle w:val="FontStyle35"/>
          <w:rFonts w:ascii="Verdana" w:hAnsi="Verdana"/>
          <w:bCs/>
          <w:sz w:val="20"/>
          <w:szCs w:val="20"/>
        </w:rPr>
        <w:t>lub chorób wewnętrznych- lub lekarz z 3 letnim stażem pracy w Oddziale Pulmonologicznym lub lekarz specjalista reumatolog.</w:t>
      </w:r>
    </w:p>
    <w:p w:rsidR="00A86A9C" w:rsidRPr="00767748" w:rsidRDefault="00A86A9C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470AB" w:rsidRPr="00767748" w:rsidRDefault="009470AB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Warunkiem zawarcia umowy jest:</w:t>
      </w:r>
    </w:p>
    <w:p w:rsidR="00CD41F3" w:rsidRPr="00767748" w:rsidRDefault="009470AB" w:rsidP="00FC16E5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spełnianie przez </w:t>
      </w:r>
      <w:r w:rsidR="00D16F4A" w:rsidRPr="00767748">
        <w:rPr>
          <w:rStyle w:val="FontStyle35"/>
          <w:rFonts w:ascii="Verdana" w:hAnsi="Verdana"/>
          <w:bCs/>
          <w:sz w:val="20"/>
          <w:szCs w:val="20"/>
        </w:rPr>
        <w:t>oferenta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wymogów określonych</w:t>
      </w:r>
      <w:r w:rsidR="00D16F4A" w:rsidRPr="00767748">
        <w:rPr>
          <w:rStyle w:val="FontStyle35"/>
          <w:rFonts w:ascii="Verdana" w:hAnsi="Verdana"/>
          <w:bCs/>
          <w:sz w:val="20"/>
          <w:szCs w:val="20"/>
        </w:rPr>
        <w:t xml:space="preserve"> w przepisach prawa powszechnie obowiązującego dotyczących podmiotów wykonujących działalność leczniczą w zakresie stanowiącym przedmiot zamówienia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Zarządzeniach Prezesa NFZ </w:t>
      </w:r>
      <w:r w:rsidR="00D16F4A" w:rsidRPr="00767748">
        <w:rPr>
          <w:rStyle w:val="FontStyle35"/>
          <w:rFonts w:ascii="Verdana" w:hAnsi="Verdana"/>
          <w:bCs/>
          <w:sz w:val="20"/>
          <w:szCs w:val="20"/>
        </w:rPr>
        <w:t xml:space="preserve">oraz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 niniejszych </w:t>
      </w:r>
      <w:r w:rsidR="00B719B4" w:rsidRPr="00767748">
        <w:rPr>
          <w:rStyle w:val="FontStyle35"/>
          <w:rFonts w:ascii="Verdana" w:hAnsi="Verdana"/>
          <w:bCs/>
          <w:sz w:val="20"/>
          <w:szCs w:val="20"/>
        </w:rPr>
        <w:t>Szczegółowych warunkach konkursu ofert</w:t>
      </w:r>
      <w:r w:rsidRPr="00767748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9470AB" w:rsidRPr="00767748" w:rsidRDefault="009470AB" w:rsidP="00FC16E5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złożenie </w:t>
      </w:r>
      <w:r w:rsidR="00D16F4A" w:rsidRPr="00767748">
        <w:rPr>
          <w:rStyle w:val="FontStyle35"/>
          <w:rFonts w:ascii="Verdana" w:hAnsi="Verdana"/>
          <w:bCs/>
          <w:sz w:val="20"/>
          <w:szCs w:val="20"/>
        </w:rPr>
        <w:t>oferty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wraz z wymaganymi dokumentami i oświadczeniami.</w:t>
      </w:r>
    </w:p>
    <w:p w:rsidR="00CE7EF8" w:rsidRPr="00767748" w:rsidRDefault="00CE7EF8" w:rsidP="0099530D">
      <w:pPr>
        <w:widowControl w:val="0"/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269A5" w:rsidRPr="00767748" w:rsidRDefault="00E269A5" w:rsidP="0099530D">
      <w:pPr>
        <w:widowControl w:val="0"/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767748" w:rsidRDefault="009B3DDC" w:rsidP="0099530D">
      <w:pPr>
        <w:pStyle w:val="Tekstpodstawowywcity2"/>
        <w:numPr>
          <w:ilvl w:val="1"/>
          <w:numId w:val="2"/>
        </w:numPr>
        <w:tabs>
          <w:tab w:val="clear" w:pos="1500"/>
          <w:tab w:val="num" w:pos="-568"/>
          <w:tab w:val="left" w:pos="0"/>
          <w:tab w:val="left" w:pos="426"/>
        </w:tabs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Opis</w:t>
      </w:r>
      <w:r w:rsidR="00E57FDA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wymaganych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dokumentów:</w:t>
      </w:r>
    </w:p>
    <w:p w:rsidR="00E269A5" w:rsidRPr="00767748" w:rsidRDefault="00E269A5" w:rsidP="00E269A5">
      <w:pPr>
        <w:pStyle w:val="Tekstpodstawowywcity2"/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Czytelnie wypełniony oraz podpisany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formularz ofertowy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według załączonego wzoru -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załącznik nr 1</w:t>
      </w:r>
      <w:r w:rsidRPr="00767748">
        <w:rPr>
          <w:rStyle w:val="FontStyle35"/>
          <w:rFonts w:ascii="Verdana" w:hAnsi="Verdana"/>
          <w:bCs/>
          <w:sz w:val="20"/>
          <w:szCs w:val="20"/>
        </w:rPr>
        <w:t>,</w:t>
      </w:r>
    </w:p>
    <w:p w:rsidR="00E269A5" w:rsidRPr="00767748" w:rsidRDefault="00E269A5" w:rsidP="00E269A5">
      <w:pPr>
        <w:pStyle w:val="Tekstpodstawowywcity2"/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oświadczenie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oferenta o zapoznaniu się z treścią ogłoszenia – wzór –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załącznik nr 2</w:t>
      </w:r>
    </w:p>
    <w:p w:rsidR="00E269A5" w:rsidRPr="00767748" w:rsidRDefault="00E269A5" w:rsidP="00E269A5">
      <w:pPr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Klauzula zgody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 na potrzeby udziału w postępowaniu o udzielenie zamówienia na świadczenia zdrowotne - wzór –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załącznik nr 3</w:t>
      </w:r>
    </w:p>
    <w:p w:rsidR="00E269A5" w:rsidRPr="00767748" w:rsidRDefault="00E269A5" w:rsidP="00E269A5">
      <w:pPr>
        <w:pStyle w:val="Tekstpodstawowywcity2"/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Kserokopie następujących dokumentów:</w:t>
      </w:r>
    </w:p>
    <w:p w:rsidR="00E269A5" w:rsidRPr="00767748" w:rsidRDefault="00E269A5" w:rsidP="00E269A5">
      <w:pPr>
        <w:pStyle w:val="Tekstpodstawowywcity2"/>
        <w:numPr>
          <w:ilvl w:val="1"/>
          <w:numId w:val="8"/>
        </w:numPr>
        <w:tabs>
          <w:tab w:val="num" w:pos="-143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Wpis do właściwego rejestru podmiotów wykonujących działalność leczniczą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i oznaczenie organu dokonującego wpisu - w odniesieniu do osób prowadzących indywidualne lub indywidualne specjalistyczne praktyki lekarskie/pielęgniarskie i podmiotów leczniczych, </w:t>
      </w:r>
    </w:p>
    <w:p w:rsidR="00E269A5" w:rsidRPr="00767748" w:rsidRDefault="00E269A5" w:rsidP="00E269A5">
      <w:pPr>
        <w:pStyle w:val="Tekstpodstawowywcity2"/>
        <w:numPr>
          <w:ilvl w:val="1"/>
          <w:numId w:val="8"/>
        </w:numPr>
        <w:tabs>
          <w:tab w:val="num" w:pos="-143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767748">
        <w:rPr>
          <w:rStyle w:val="FontStyle35"/>
          <w:rFonts w:ascii="Verdana" w:eastAsia="Calibri" w:hAnsi="Verdana"/>
          <w:bCs/>
          <w:sz w:val="20"/>
          <w:szCs w:val="20"/>
        </w:rPr>
        <w:t>Kopia statutu (dotyczy podmiotów leczniczych niebędących przedsiębiorcami)</w:t>
      </w:r>
    </w:p>
    <w:p w:rsidR="00E269A5" w:rsidRPr="00767748" w:rsidRDefault="00E269A5" w:rsidP="00E269A5">
      <w:pPr>
        <w:pStyle w:val="Tekstpodstawowywcity2"/>
        <w:numPr>
          <w:ilvl w:val="1"/>
          <w:numId w:val="8"/>
        </w:numPr>
        <w:tabs>
          <w:tab w:val="num" w:pos="-143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767748">
        <w:rPr>
          <w:rStyle w:val="FontStyle35"/>
          <w:rFonts w:ascii="Verdana" w:eastAsia="Calibri" w:hAnsi="Verdana"/>
          <w:bCs/>
          <w:sz w:val="20"/>
          <w:szCs w:val="20"/>
        </w:rPr>
        <w:t xml:space="preserve">upoważnienie do złożenia i podpisania oferty  </w:t>
      </w:r>
    </w:p>
    <w:p w:rsidR="00E269A5" w:rsidRPr="00767748" w:rsidRDefault="00E269A5" w:rsidP="00E269A5">
      <w:pPr>
        <w:pStyle w:val="Tekstpodstawowywcity2"/>
        <w:numPr>
          <w:ilvl w:val="1"/>
          <w:numId w:val="8"/>
        </w:numPr>
        <w:tabs>
          <w:tab w:val="num" w:pos="-916"/>
          <w:tab w:val="num" w:pos="709"/>
          <w:tab w:val="num" w:pos="1275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767748">
        <w:rPr>
          <w:rStyle w:val="FontStyle35"/>
          <w:rFonts w:ascii="Verdana" w:eastAsia="Calibri" w:hAnsi="Verdana"/>
          <w:b/>
          <w:bCs/>
          <w:sz w:val="20"/>
          <w:szCs w:val="20"/>
        </w:rPr>
        <w:t>Odpis z KRS</w:t>
      </w:r>
      <w:r w:rsidRPr="00767748">
        <w:rPr>
          <w:rStyle w:val="FontStyle35"/>
          <w:rFonts w:ascii="Verdana" w:eastAsia="Calibri" w:hAnsi="Verdana"/>
          <w:bCs/>
          <w:sz w:val="20"/>
          <w:szCs w:val="20"/>
        </w:rPr>
        <w:t xml:space="preserve"> lub zaświadczenie o wpisie do </w:t>
      </w:r>
      <w:r w:rsidRPr="00767748">
        <w:rPr>
          <w:rStyle w:val="FontStyle35"/>
          <w:rFonts w:ascii="Verdana" w:eastAsia="Calibri" w:hAnsi="Verdana"/>
          <w:b/>
          <w:bCs/>
          <w:sz w:val="20"/>
          <w:szCs w:val="20"/>
        </w:rPr>
        <w:t>Centralnej Ewidencji i informacji o Działalności Gospodarczej</w:t>
      </w:r>
      <w:r w:rsidRPr="00767748">
        <w:rPr>
          <w:rStyle w:val="FontStyle35"/>
          <w:rFonts w:ascii="Verdana" w:eastAsia="Calibri" w:hAnsi="Verdana"/>
          <w:bCs/>
          <w:sz w:val="20"/>
          <w:szCs w:val="20"/>
        </w:rPr>
        <w:t xml:space="preserve"> podmiotu wykonującego działalność leczniczą</w:t>
      </w:r>
    </w:p>
    <w:p w:rsidR="00E269A5" w:rsidRPr="00767748" w:rsidRDefault="00E269A5" w:rsidP="00E269A5">
      <w:pPr>
        <w:pStyle w:val="Tekstpodstawowywcity2"/>
        <w:numPr>
          <w:ilvl w:val="1"/>
          <w:numId w:val="8"/>
        </w:numPr>
        <w:tabs>
          <w:tab w:val="num" w:pos="-143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Dokumenty potwierdzające posiadane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kwalifikacje </w:t>
      </w:r>
      <w:r w:rsidRPr="00767748">
        <w:rPr>
          <w:rStyle w:val="FontStyle35"/>
          <w:rFonts w:ascii="Verdana" w:hAnsi="Verdana"/>
          <w:bCs/>
          <w:sz w:val="20"/>
          <w:szCs w:val="20"/>
        </w:rPr>
        <w:t>w szczególności poprzez przedłożenie: dyplomu ukończenia studiów, prawa wykonywania zawodu, dyplomu ukończenia specjalizacji, dyplom</w:t>
      </w:r>
      <w:r w:rsidR="002A0F72" w:rsidRPr="00767748">
        <w:rPr>
          <w:rStyle w:val="FontStyle35"/>
          <w:rFonts w:ascii="Verdana" w:hAnsi="Verdana"/>
          <w:bCs/>
          <w:sz w:val="20"/>
          <w:szCs w:val="20"/>
        </w:rPr>
        <w:t>u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potwierdzając</w:t>
      </w:r>
      <w:r w:rsidR="002A0F72" w:rsidRPr="00767748">
        <w:rPr>
          <w:rStyle w:val="FontStyle35"/>
          <w:rFonts w:ascii="Verdana" w:hAnsi="Verdana"/>
          <w:bCs/>
          <w:sz w:val="20"/>
          <w:szCs w:val="20"/>
        </w:rPr>
        <w:t>ego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posiadany tytuł naukowy</w:t>
      </w:r>
    </w:p>
    <w:p w:rsidR="00E269A5" w:rsidRPr="00767748" w:rsidRDefault="00E269A5" w:rsidP="00E269A5">
      <w:pPr>
        <w:pStyle w:val="Tekstpodstawowywcity2"/>
        <w:numPr>
          <w:ilvl w:val="1"/>
          <w:numId w:val="8"/>
        </w:numPr>
        <w:tabs>
          <w:tab w:val="num" w:pos="-143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Dokumenty potwierdzające posiadane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doświadczenie </w:t>
      </w:r>
      <w:r w:rsidRPr="00767748">
        <w:rPr>
          <w:rStyle w:val="FontStyle35"/>
          <w:rFonts w:ascii="Verdana" w:hAnsi="Verdana"/>
          <w:bCs/>
          <w:sz w:val="20"/>
          <w:szCs w:val="20"/>
        </w:rPr>
        <w:t>w  dziedzinie będącej przedmiotem oferty – w szczególności poprzez przedłożenie: świadectwa pracy, opinii pracodawcy bądź opinii podmiotu na rzecz którego udzielane były świadczenia</w:t>
      </w:r>
    </w:p>
    <w:p w:rsidR="00E269A5" w:rsidRPr="00767748" w:rsidRDefault="00E269A5" w:rsidP="00E269A5">
      <w:pPr>
        <w:pStyle w:val="Tekstpodstawowywcity2"/>
        <w:numPr>
          <w:ilvl w:val="1"/>
          <w:numId w:val="8"/>
        </w:numPr>
        <w:tabs>
          <w:tab w:val="num" w:pos="-143"/>
          <w:tab w:val="num" w:pos="709"/>
        </w:tabs>
        <w:spacing w:line="276" w:lineRule="auto"/>
        <w:ind w:left="709" w:hanging="284"/>
        <w:jc w:val="both"/>
        <w:rPr>
          <w:rStyle w:val="FontStyle35"/>
          <w:rFonts w:ascii="Verdana" w:hAnsi="Verdana"/>
          <w:b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umowa ubezpieczenia odpowiedzialności cywilnej</w:t>
      </w:r>
      <w:r w:rsidRPr="00767748">
        <w:rPr>
          <w:rStyle w:val="FontStyle35"/>
          <w:rFonts w:ascii="Verdana" w:hAnsi="Verdana"/>
          <w:bCs/>
          <w:sz w:val="20"/>
          <w:szCs w:val="20"/>
        </w:rPr>
        <w:t>, obejmująca szkody będące następstwem udzielania świadczeń zdrowotnych albo niezgodnego z prawem zaniechania udzielania świadczeń zdrowotnych, których dotyczy postępowanie zawartą na czas trwania umowy albo oświadczenie, że umowa ubezpieczenia zostanie przedłożona nie później niż w dniu rozpoczęcia udzielania świadczeń zdrowotnych</w:t>
      </w:r>
      <w:r w:rsidRPr="00767748">
        <w:rPr>
          <w:rStyle w:val="FontStyle35"/>
          <w:rFonts w:ascii="Verdana" w:eastAsia="Calibri" w:hAnsi="Verdana"/>
          <w:bCs/>
          <w:sz w:val="20"/>
          <w:szCs w:val="20"/>
        </w:rPr>
        <w:t xml:space="preserve"> wraz z oświadczeniem o zachowaniu ubezpieczenia przez cały okres związania umową, </w:t>
      </w:r>
    </w:p>
    <w:p w:rsidR="00E269A5" w:rsidRPr="00767748" w:rsidRDefault="00E269A5" w:rsidP="00E269A5">
      <w:pPr>
        <w:pStyle w:val="Tekstpodstawowywcity2"/>
        <w:numPr>
          <w:ilvl w:val="1"/>
          <w:numId w:val="8"/>
        </w:numPr>
        <w:tabs>
          <w:tab w:val="num" w:pos="-143"/>
          <w:tab w:val="num" w:pos="709"/>
        </w:tabs>
        <w:spacing w:line="276" w:lineRule="auto"/>
        <w:ind w:left="709" w:hanging="284"/>
        <w:jc w:val="both"/>
        <w:rPr>
          <w:rFonts w:ascii="Verdana" w:hAnsi="Verdana" w:cs="Arial"/>
          <w:b/>
          <w:sz w:val="20"/>
        </w:rPr>
      </w:pPr>
      <w:r w:rsidRPr="00767748">
        <w:rPr>
          <w:rFonts w:ascii="Verdana" w:hAnsi="Verdana" w:cs="Arial"/>
          <w:b/>
          <w:sz w:val="20"/>
        </w:rPr>
        <w:t>zaświadczenie o braku przeciwwskazań zdrowotnych do realizacji przedmiotu umowy.</w:t>
      </w:r>
    </w:p>
    <w:p w:rsidR="004F1E40" w:rsidRPr="00767748" w:rsidRDefault="004F1E40" w:rsidP="0099530D">
      <w:pPr>
        <w:pStyle w:val="Tekstpodstawowywcity2"/>
        <w:tabs>
          <w:tab w:val="left" w:pos="0"/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269A5" w:rsidRPr="00767748" w:rsidRDefault="00E269A5" w:rsidP="00E269A5">
      <w:pPr>
        <w:pStyle w:val="Tekstpodstawowywcity2"/>
        <w:numPr>
          <w:ilvl w:val="1"/>
          <w:numId w:val="2"/>
        </w:numPr>
        <w:tabs>
          <w:tab w:val="clear" w:pos="1500"/>
          <w:tab w:val="num" w:pos="-426"/>
          <w:tab w:val="left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Instrukcje dla Oferentów:</w:t>
      </w:r>
    </w:p>
    <w:p w:rsidR="00E269A5" w:rsidRPr="00767748" w:rsidRDefault="00E269A5" w:rsidP="00E269A5">
      <w:pPr>
        <w:pStyle w:val="Tekstpodstawowywcity2"/>
        <w:tabs>
          <w:tab w:val="left" w:pos="0"/>
        </w:tabs>
        <w:spacing w:line="276" w:lineRule="auto"/>
        <w:ind w:left="283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767748" w:rsidRDefault="00743831" w:rsidP="00743831">
      <w:pPr>
        <w:widowControl w:val="0"/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1)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Przygotowanie oferty:</w:t>
      </w:r>
    </w:p>
    <w:p w:rsidR="00743831" w:rsidRPr="00767748" w:rsidRDefault="00743831" w:rsidP="00743831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Oferent składa ofertę zgodnie z wymaganiami określonymi w "Szczegółowych warunkach konkursu ofert" na formularzu udostępnionym przez Udzielającego zamówienia.</w:t>
      </w:r>
    </w:p>
    <w:p w:rsidR="00743831" w:rsidRPr="00767748" w:rsidRDefault="00743831" w:rsidP="00743831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Oferta powinna zawierać wszelkie dokumenty i załączniki wymagane w "Szczegółowych warunkach konkursu ofert".</w:t>
      </w:r>
    </w:p>
    <w:p w:rsidR="00743831" w:rsidRPr="00767748" w:rsidRDefault="00743831" w:rsidP="00743831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lastRenderedPageBreak/>
        <w:t xml:space="preserve">Oferta winna być sporządzona w sposób przejrzysty i czytelny. </w:t>
      </w:r>
    </w:p>
    <w:p w:rsidR="00743831" w:rsidRPr="00767748" w:rsidRDefault="00743831" w:rsidP="00743831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Ofertę oraz wszystkie załączniki należy sporządzić w języku polskim, z wyłączeniem pojęć medycznych.</w:t>
      </w:r>
    </w:p>
    <w:p w:rsidR="00743831" w:rsidRPr="00767748" w:rsidRDefault="00743831" w:rsidP="00743831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Ofertę oraz każdą z jej stron podpisuje oferent lub osoba uprawniona do jego reprezentowania rejestrów lub osoba upoważniona na podstawie pełnomocnictwa złożonego w oryginale w formie pisemnej, zawierającego podpis i pieczątkę uprawnionego do reprezentowania oferenta. Strony oferty oraz miejsca, w których naniesione zostały poprawki, podpisuje oferent lub osoba przez niego upoważniona w sposób wskazany w niniejszym punkcie. Poprawki mogą być dokonane jedynie poprzez przekreślenie błędnego zapisu i umieszczenie obok niego czytelnego zapisu poprawnego. </w:t>
      </w:r>
    </w:p>
    <w:p w:rsidR="00743831" w:rsidRPr="00767748" w:rsidRDefault="00743831" w:rsidP="00743831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743831" w:rsidRPr="00767748" w:rsidRDefault="00743831" w:rsidP="00743831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Powiadomienie o wprowadzeniu zmian lub wycofaniu oferty oznacza się jak ofertę z dopiskiem "Zmiana oferty" lub "Wycofanie oferty".</w:t>
      </w:r>
    </w:p>
    <w:p w:rsidR="00743831" w:rsidRPr="00767748" w:rsidRDefault="00743831" w:rsidP="00743831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Komisja konkursowa powołana przez Udzielającego zamówienia odrzuca ofertę:</w:t>
      </w:r>
    </w:p>
    <w:p w:rsidR="00743831" w:rsidRPr="00767748" w:rsidRDefault="00743831" w:rsidP="00743831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złożoną po terminie</w:t>
      </w:r>
    </w:p>
    <w:p w:rsidR="00743831" w:rsidRPr="00767748" w:rsidRDefault="00743831" w:rsidP="00743831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zawierającą nieprawdziwe informacje</w:t>
      </w:r>
    </w:p>
    <w:p w:rsidR="00743831" w:rsidRPr="00767748" w:rsidRDefault="00743831" w:rsidP="00743831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jeżeli oferent nie określił przedmiotu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oferty,nie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podał proponowanej liczby lub ceny świadczeń zdrowotnych</w:t>
      </w:r>
    </w:p>
    <w:p w:rsidR="00743831" w:rsidRPr="00767748" w:rsidRDefault="00743831" w:rsidP="00743831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jeżeli oferta zawiera rażąco niską cenę w stosunku do przedmiotu zamówienia</w:t>
      </w:r>
    </w:p>
    <w:p w:rsidR="00743831" w:rsidRPr="00767748" w:rsidRDefault="00743831" w:rsidP="00743831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jeżeli oferta jest nieważna na podstawie odrębnych przepisów.</w:t>
      </w:r>
    </w:p>
    <w:p w:rsidR="00743831" w:rsidRPr="00767748" w:rsidRDefault="00743831" w:rsidP="00743831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jeżeli oferent złożył ofertę alternatywną</w:t>
      </w:r>
    </w:p>
    <w:p w:rsidR="00743831" w:rsidRPr="00767748" w:rsidRDefault="00743831" w:rsidP="00743831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  <w:lang w:eastAsia="ar-SA"/>
        </w:rPr>
      </w:pPr>
      <w:r w:rsidRPr="00767748">
        <w:rPr>
          <w:rStyle w:val="FontStyle35"/>
          <w:rFonts w:ascii="Verdana" w:hAnsi="Verdana"/>
          <w:bCs/>
          <w:sz w:val="20"/>
          <w:szCs w:val="20"/>
          <w:lang w:eastAsia="ar-SA"/>
        </w:rPr>
        <w:t>jeżeli oferent lub oferta nie spełnia wymaganych warunków określonych w przepisach prawa oraz warunków określonych przez Udzielającego zamówienia złożoną przez oferenta z którym Udzielający zamówienia rozwiązał umowę o udzielanie świadczeń zdrowotnych w zakresie lub rodzaju odpowiadającym przedmiotowi ogłoszenia w trybie natychmiastowym z przyczyn leżących po stronie oferenta w okresie 5 lat poprzedzających ogłoszenie postępowania,</w:t>
      </w:r>
    </w:p>
    <w:p w:rsidR="00743831" w:rsidRPr="00767748" w:rsidRDefault="00743831" w:rsidP="00743831">
      <w:pPr>
        <w:widowControl w:val="0"/>
        <w:numPr>
          <w:ilvl w:val="0"/>
          <w:numId w:val="9"/>
        </w:numPr>
        <w:tabs>
          <w:tab w:val="clear" w:pos="720"/>
          <w:tab w:val="num" w:pos="-992"/>
          <w:tab w:val="num" w:pos="578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 przypadku, gdy braki o których mowa w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pkt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8 dotyczą tylko części oferty, Komisja konkursowa odrzuca ofertę w części dotkniętej brakiem.</w:t>
      </w:r>
    </w:p>
    <w:p w:rsidR="00743831" w:rsidRPr="00767748" w:rsidRDefault="00743831" w:rsidP="00743831">
      <w:pPr>
        <w:widowControl w:val="0"/>
        <w:numPr>
          <w:ilvl w:val="0"/>
          <w:numId w:val="9"/>
        </w:numPr>
        <w:tabs>
          <w:tab w:val="clear" w:pos="720"/>
          <w:tab w:val="num" w:pos="-426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  <w:lang w:eastAsia="ar-SA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Dokumenty muszą być w formie oryginału lub poświadczonej za zgodność z oryginałem kserokopii.   Poświadczenie musi być dokonane przez oferenta, lub osobę upoważnioną do jego reprezentacji. Poświadczenia dokumentów należy dokonać na tej samej stronie, na której dokument kserowano.</w:t>
      </w:r>
    </w:p>
    <w:p w:rsidR="00743831" w:rsidRPr="00767748" w:rsidRDefault="00743831" w:rsidP="00743831">
      <w:pPr>
        <w:pStyle w:val="Tekstpodstawowy"/>
        <w:tabs>
          <w:tab w:val="left" w:pos="567"/>
        </w:tabs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  <w:t>Forma: własnoręczny podpis z imieniem i nazwiskiem (jeśli jest to pieczątka), data i napis „za zgodność z oryginałem”.</w:t>
      </w:r>
    </w:p>
    <w:p w:rsidR="00743831" w:rsidRPr="00767748" w:rsidRDefault="00743831" w:rsidP="00743831">
      <w:pPr>
        <w:pStyle w:val="Tekstpodstawowy2"/>
        <w:numPr>
          <w:ilvl w:val="0"/>
          <w:numId w:val="9"/>
        </w:numPr>
        <w:tabs>
          <w:tab w:val="clear" w:pos="720"/>
          <w:tab w:val="num" w:pos="284"/>
          <w:tab w:val="num" w:pos="567"/>
        </w:tabs>
        <w:spacing w:line="276" w:lineRule="auto"/>
        <w:ind w:left="284" w:hanging="142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Oferta musi zawierać wszystkie wymagane oświadczenia i dokumenty wymienione w  pkt. IV Szczegółowych warunków konkursu. </w:t>
      </w:r>
    </w:p>
    <w:p w:rsidR="00743831" w:rsidRPr="00767748" w:rsidRDefault="00743831" w:rsidP="00743831">
      <w:pPr>
        <w:pStyle w:val="Tekstpodstawow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pStyle w:val="Tekstpodstawowywcity2"/>
        <w:tabs>
          <w:tab w:val="num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2)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Termin związania ofertą</w:t>
      </w:r>
    </w:p>
    <w:p w:rsidR="00743831" w:rsidRPr="00767748" w:rsidRDefault="00743831" w:rsidP="00743831">
      <w:pPr>
        <w:pStyle w:val="Tekstpodstawowywcity2"/>
        <w:tabs>
          <w:tab w:val="num" w:pos="567"/>
          <w:tab w:val="num" w:pos="709"/>
          <w:tab w:val="num" w:pos="851"/>
          <w:tab w:val="left" w:pos="1134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Pr="00767748">
        <w:rPr>
          <w:rStyle w:val="FontStyle35"/>
          <w:rFonts w:ascii="Verdana" w:hAnsi="Verdana"/>
          <w:bCs/>
          <w:sz w:val="20"/>
          <w:szCs w:val="20"/>
        </w:rPr>
        <w:tab/>
        <w:t>Termin związania ofertą ustala się na 30 dni od upływu terminu składania ofert.</w:t>
      </w:r>
    </w:p>
    <w:p w:rsidR="00743831" w:rsidRPr="00767748" w:rsidRDefault="00743831" w:rsidP="00743831">
      <w:pPr>
        <w:tabs>
          <w:tab w:val="num" w:pos="567"/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tabs>
          <w:tab w:val="num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3)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Termin i sposób składania ofert</w:t>
      </w:r>
    </w:p>
    <w:p w:rsidR="00743831" w:rsidRPr="00767748" w:rsidRDefault="00743831" w:rsidP="00743831">
      <w:pPr>
        <w:pStyle w:val="Tekstpodstawowywcity2"/>
        <w:tabs>
          <w:tab w:val="left" w:pos="567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Pr="00767748">
        <w:rPr>
          <w:rStyle w:val="FontStyle35"/>
          <w:rFonts w:ascii="Verdana" w:hAnsi="Verdana"/>
          <w:bCs/>
          <w:sz w:val="20"/>
          <w:szCs w:val="20"/>
        </w:rPr>
        <w:tab/>
        <w:t>Oferty należy składać w zaklejonej kopercie, która:</w:t>
      </w:r>
    </w:p>
    <w:p w:rsidR="00743831" w:rsidRPr="00767748" w:rsidRDefault="00743831" w:rsidP="00743831">
      <w:pPr>
        <w:pStyle w:val="Tekstpodstawowywcity2"/>
        <w:numPr>
          <w:ilvl w:val="0"/>
          <w:numId w:val="11"/>
        </w:numPr>
        <w:tabs>
          <w:tab w:val="num" w:pos="-285"/>
          <w:tab w:val="num" w:pos="567"/>
          <w:tab w:val="left" w:pos="993"/>
          <w:tab w:val="num" w:pos="2628"/>
        </w:tabs>
        <w:spacing w:line="276" w:lineRule="auto"/>
        <w:ind w:left="283" w:firstLine="1"/>
        <w:rPr>
          <w:rStyle w:val="FontStyle35"/>
          <w:rFonts w:ascii="Verdana" w:hAnsi="Verdana"/>
          <w:bCs/>
          <w:sz w:val="20"/>
          <w:szCs w:val="20"/>
          <w:u w:val="single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powinna być zaadresowana na Udzielającego zamówienia </w:t>
      </w:r>
      <w:r w:rsidRPr="00767748">
        <w:rPr>
          <w:rStyle w:val="FontStyle35"/>
          <w:rFonts w:ascii="Verdana" w:hAnsi="Verdana"/>
          <w:bCs/>
          <w:sz w:val="20"/>
          <w:szCs w:val="20"/>
          <w:u w:val="single"/>
        </w:rPr>
        <w:t>Wielkopolskie Centrum Pulmonologii i Torakochirurgii ul. Szamarzewskiego 62, 60 – 569 Poznań</w:t>
      </w:r>
    </w:p>
    <w:p w:rsidR="00743831" w:rsidRPr="00767748" w:rsidRDefault="00743831" w:rsidP="00743831">
      <w:pPr>
        <w:pStyle w:val="Tekstpodstawowywcity2"/>
        <w:numPr>
          <w:ilvl w:val="0"/>
          <w:numId w:val="11"/>
        </w:numPr>
        <w:tabs>
          <w:tab w:val="num" w:pos="-285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powinna zawierać nazwę i adres oferenta,</w:t>
      </w:r>
    </w:p>
    <w:p w:rsidR="00743831" w:rsidRPr="00767748" w:rsidRDefault="00743831" w:rsidP="00743831">
      <w:pPr>
        <w:pStyle w:val="Tekstpodstawowywcity2"/>
        <w:numPr>
          <w:ilvl w:val="0"/>
          <w:numId w:val="11"/>
        </w:numPr>
        <w:tabs>
          <w:tab w:val="num" w:pos="-285"/>
          <w:tab w:val="num" w:pos="567"/>
          <w:tab w:val="num" w:pos="1920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powinna posiadać oznaczenia:</w:t>
      </w:r>
    </w:p>
    <w:p w:rsidR="00743831" w:rsidRPr="00767748" w:rsidRDefault="00743831" w:rsidP="00743831">
      <w:pPr>
        <w:pStyle w:val="Tekstpodstawowywcity2"/>
        <w:tabs>
          <w:tab w:val="num" w:pos="567"/>
          <w:tab w:val="num" w:pos="709"/>
          <w:tab w:val="left" w:pos="1560"/>
          <w:tab w:val="num" w:pos="1920"/>
        </w:tabs>
        <w:spacing w:line="276" w:lineRule="auto"/>
        <w:ind w:left="283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pStyle w:val="Tekstpodstawowywcity2"/>
        <w:tabs>
          <w:tab w:val="num" w:pos="567"/>
          <w:tab w:val="num" w:pos="709"/>
          <w:tab w:val="left" w:pos="1560"/>
          <w:tab w:val="num" w:pos="192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  „Oferta konkursowa z zakresu ……………………………………….. dla WCPIT” </w:t>
      </w:r>
    </w:p>
    <w:p w:rsidR="00743831" w:rsidRPr="00767748" w:rsidRDefault="00743831" w:rsidP="00743831">
      <w:pPr>
        <w:pStyle w:val="Tekstpodstawowywcity2"/>
        <w:tabs>
          <w:tab w:val="num" w:pos="851"/>
          <w:tab w:val="left" w:pos="1134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ab/>
        <w:t xml:space="preserve">Ofertę należy złożyć </w:t>
      </w:r>
      <w:r w:rsidRPr="00767748">
        <w:rPr>
          <w:rStyle w:val="FontStyle35"/>
          <w:rFonts w:ascii="Verdana" w:hAnsi="Verdana"/>
          <w:bCs/>
          <w:sz w:val="20"/>
          <w:szCs w:val="20"/>
        </w:rPr>
        <w:t>w</w:t>
      </w:r>
      <w:r w:rsid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Wielkopolskim Centrum Pulmonologii i Torakochirurgii ul. Szamarzewskiego 62, 60-569 Poznań, w sekretariacie Szpitala, codziennie w godz. 7.00-14.30 (oprócz dni wolnych od pracy),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nie później niż do dnia</w:t>
      </w:r>
      <w:r w:rsidR="004C4361">
        <w:rPr>
          <w:rStyle w:val="FontStyle35"/>
          <w:rFonts w:ascii="Verdana" w:hAnsi="Verdana"/>
          <w:b/>
          <w:bCs/>
          <w:sz w:val="20"/>
          <w:szCs w:val="20"/>
        </w:rPr>
        <w:t xml:space="preserve"> 27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633BE7" w:rsidRPr="00767748">
        <w:rPr>
          <w:rStyle w:val="FontStyle35"/>
          <w:rFonts w:ascii="Verdana" w:hAnsi="Verdana"/>
          <w:b/>
          <w:bCs/>
          <w:sz w:val="20"/>
          <w:szCs w:val="20"/>
        </w:rPr>
        <w:t>05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.202</w:t>
      </w:r>
      <w:r w:rsidR="00633BE7" w:rsidRPr="00767748">
        <w:rPr>
          <w:rStyle w:val="FontStyle35"/>
          <w:rFonts w:ascii="Verdana" w:hAnsi="Verdana"/>
          <w:b/>
          <w:bCs/>
          <w:sz w:val="20"/>
          <w:szCs w:val="20"/>
        </w:rPr>
        <w:t>2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r. do godz. </w:t>
      </w:r>
      <w:r w:rsidR="00767748">
        <w:rPr>
          <w:rStyle w:val="FontStyle35"/>
          <w:rFonts w:ascii="Verdana" w:hAnsi="Verdana"/>
          <w:b/>
          <w:bCs/>
          <w:sz w:val="20"/>
          <w:szCs w:val="20"/>
        </w:rPr>
        <w:t>12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:00.</w:t>
      </w:r>
    </w:p>
    <w:p w:rsidR="00743831" w:rsidRPr="00767748" w:rsidRDefault="00743831" w:rsidP="00743831">
      <w:pPr>
        <w:pStyle w:val="Tekstpodstawowywcity2"/>
        <w:tabs>
          <w:tab w:val="left" w:pos="0"/>
          <w:tab w:val="num" w:pos="426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tabs>
          <w:tab w:val="left" w:pos="0"/>
        </w:tabs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4)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    Miejsce i termin otwarcia ofert</w:t>
      </w:r>
    </w:p>
    <w:p w:rsidR="00743831" w:rsidRPr="00767748" w:rsidRDefault="00743831" w:rsidP="00743831">
      <w:pPr>
        <w:tabs>
          <w:tab w:val="left" w:pos="0"/>
        </w:tabs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Otwarcie ofert nastąpi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 dniu </w:t>
      </w:r>
      <w:r w:rsidR="004C4361">
        <w:rPr>
          <w:rStyle w:val="FontStyle35"/>
          <w:rFonts w:ascii="Verdana" w:hAnsi="Verdana"/>
          <w:b/>
          <w:bCs/>
          <w:sz w:val="20"/>
          <w:szCs w:val="20"/>
        </w:rPr>
        <w:t>27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633BE7" w:rsidRPr="00767748">
        <w:rPr>
          <w:rStyle w:val="FontStyle35"/>
          <w:rFonts w:ascii="Verdana" w:hAnsi="Verdana"/>
          <w:b/>
          <w:bCs/>
          <w:sz w:val="20"/>
          <w:szCs w:val="20"/>
        </w:rPr>
        <w:t>05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.202</w:t>
      </w:r>
      <w:r w:rsidR="00633BE7" w:rsidRPr="00767748">
        <w:rPr>
          <w:rStyle w:val="FontStyle35"/>
          <w:rFonts w:ascii="Verdana" w:hAnsi="Verdana"/>
          <w:b/>
          <w:bCs/>
          <w:sz w:val="20"/>
          <w:szCs w:val="20"/>
        </w:rPr>
        <w:t>2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r. o godz. </w:t>
      </w:r>
      <w:r w:rsidR="00767748">
        <w:rPr>
          <w:rStyle w:val="FontStyle35"/>
          <w:rFonts w:ascii="Verdana" w:hAnsi="Verdana"/>
          <w:b/>
          <w:bCs/>
          <w:sz w:val="20"/>
          <w:szCs w:val="20"/>
        </w:rPr>
        <w:t>12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:30 </w:t>
      </w:r>
      <w:r w:rsidRPr="00767748">
        <w:rPr>
          <w:rStyle w:val="FontStyle35"/>
          <w:rFonts w:ascii="Verdana" w:hAnsi="Verdana"/>
          <w:bCs/>
          <w:sz w:val="20"/>
          <w:szCs w:val="20"/>
        </w:rPr>
        <w:t>w Wielkopolskim Centrum Pulmonologii i Torakochirurgii ul. Szamarzewskiego 62, 60 – 569 Poznań, w sali P130 w budynku Dyrekcji WCPiT.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ab/>
      </w:r>
    </w:p>
    <w:p w:rsidR="00743831" w:rsidRPr="00767748" w:rsidRDefault="00743831" w:rsidP="00743831">
      <w:pPr>
        <w:pStyle w:val="Tekstpodstawowywcity2"/>
        <w:tabs>
          <w:tab w:val="left" w:pos="0"/>
          <w:tab w:val="num" w:pos="851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Otwarcie ofert zostanie dokonane w obecności oferentów (obecność oferentów nie jest obowiązkowa), którzy mogą uczestniczyć w części jawnej konkursu i składać oświadczenia i wyjaśnienia.</w:t>
      </w:r>
    </w:p>
    <w:p w:rsidR="00743831" w:rsidRPr="00767748" w:rsidRDefault="00743831" w:rsidP="00743831">
      <w:pPr>
        <w:pStyle w:val="Tekstpodstawowywcity2"/>
        <w:tabs>
          <w:tab w:val="num" w:pos="851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pStyle w:val="Tekstpodstawowywcity2"/>
        <w:tabs>
          <w:tab w:val="num" w:pos="851"/>
          <w:tab w:val="left" w:pos="1560"/>
        </w:tabs>
        <w:spacing w:line="276" w:lineRule="auto"/>
        <w:ind w:left="284" w:hanging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Komisja konkursowa w części jawnej w obecności oferentów:</w:t>
      </w:r>
    </w:p>
    <w:p w:rsidR="00743831" w:rsidRPr="00767748" w:rsidRDefault="00743831" w:rsidP="00743831">
      <w:pPr>
        <w:pStyle w:val="Tekstpodstawowywcity2"/>
        <w:numPr>
          <w:ilvl w:val="0"/>
          <w:numId w:val="12"/>
        </w:numPr>
        <w:tabs>
          <w:tab w:val="left" w:pos="567"/>
          <w:tab w:val="num" w:pos="1284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Stwierdza prawidłowość ogłoszenia konkursu oraz liczbę otrzymanych ofert,</w:t>
      </w:r>
    </w:p>
    <w:p w:rsidR="00743831" w:rsidRPr="00767748" w:rsidRDefault="00743831" w:rsidP="00743831">
      <w:pPr>
        <w:pStyle w:val="Tekstpodstawowywcity2"/>
        <w:numPr>
          <w:ilvl w:val="0"/>
          <w:numId w:val="12"/>
        </w:numPr>
        <w:tabs>
          <w:tab w:val="left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Otwiera koperty i ustala, które z ofert spełniają warunki konkursu ,</w:t>
      </w:r>
    </w:p>
    <w:p w:rsidR="00743831" w:rsidRPr="00767748" w:rsidRDefault="00743831" w:rsidP="00743831">
      <w:pPr>
        <w:pStyle w:val="Tekstpodstawowywcity2"/>
        <w:numPr>
          <w:ilvl w:val="0"/>
          <w:numId w:val="12"/>
        </w:numPr>
        <w:tabs>
          <w:tab w:val="left" w:pos="567"/>
          <w:tab w:val="num" w:pos="1284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Przyjmuje do protokołu zgłoszone przez oferentów wyjaśnienia lub oświadczenia.</w:t>
      </w:r>
    </w:p>
    <w:p w:rsidR="00743831" w:rsidRPr="00767748" w:rsidRDefault="00743831" w:rsidP="00743831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  <w:t>W przypadku, gdy oferent nie przedstawił wszystkich wymaganych dokumentów lub oferta zawiera braki formalne, komisja konkursowa wzywa  oferenta do usunięcia tych braków w wyznaczonym terminie pod rygorem odrzucenia oferty.</w:t>
      </w:r>
    </w:p>
    <w:p w:rsidR="00743831" w:rsidRPr="00767748" w:rsidRDefault="00743831" w:rsidP="00743831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  <w:t>W części niejawnej konkursu ofert komisja konkursowa dokonuje wyboru najkorzystniejszej oferty według kryteriów podanych w Rozdziale VI.</w:t>
      </w:r>
    </w:p>
    <w:p w:rsidR="00743831" w:rsidRPr="00767748" w:rsidRDefault="00743831" w:rsidP="00743831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  <w:t xml:space="preserve">Komisja konkursowa ogłasza o rozstrzygnięciu postępowania konkursowego na tablicy ogłoszeń i na stronie internetowej Udzielającego zamówienia. </w:t>
      </w:r>
    </w:p>
    <w:p w:rsidR="00743831" w:rsidRPr="00767748" w:rsidRDefault="00743831" w:rsidP="00743831">
      <w:pPr>
        <w:pStyle w:val="Tekstpodstawowywcity2"/>
        <w:tabs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  <w:t>Udzielający zamówienia zastrzega sobie prawo do odwołania konkursu ofert oraz do przedłużenia terminu składania ofert, przesunięcia terminu ogłoszenia rozstrzygnięcia konkursu ofert oraz do przeprowadzenia negocjacji wybranymi oferentami. Komisja konkursowa w przypadku podjęcia decyzji o przeprowadzeniu negocjacji, dotyczących ceny i liczby oferowanych świadczeń, zastrzega sobie prawo do przeprowadzenia ich z wybranymi oferentami, których oferty uzyskały najwyższą punktację. Przeprowadzenie negocjacji z oferentem nie oznacza wyboru jego oferty.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 wyniku przeprowadzonych negocjacji cena za świadczenia nie może ulec zwiększeniu w stosunku do ceny proponowanej w ofercie.   </w:t>
      </w:r>
    </w:p>
    <w:p w:rsidR="00743831" w:rsidRPr="00767748" w:rsidRDefault="00743831" w:rsidP="00743831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  <w:t>Szczegółowe zasady pracy Komisji konkursowej określa Zarządzenie nr 94 z dnia 27.12.2011r. Dyrektora Wielkopolskiego Centrum Pulmonologii i Torakochirurgii.</w:t>
      </w:r>
    </w:p>
    <w:p w:rsidR="00743831" w:rsidRPr="00767748" w:rsidRDefault="00743831" w:rsidP="00743831">
      <w:pPr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767748" w:rsidRDefault="00743831" w:rsidP="00743831">
      <w:pPr>
        <w:pStyle w:val="Akapitzlist"/>
        <w:numPr>
          <w:ilvl w:val="1"/>
          <w:numId w:val="2"/>
        </w:numPr>
        <w:tabs>
          <w:tab w:val="clear" w:pos="1500"/>
        </w:tabs>
        <w:spacing w:line="276" w:lineRule="auto"/>
        <w:ind w:left="567" w:hanging="567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Kryteria oceny ofert</w:t>
      </w:r>
    </w:p>
    <w:p w:rsidR="00743831" w:rsidRPr="00767748" w:rsidRDefault="00743831" w:rsidP="00743831">
      <w:pPr>
        <w:pStyle w:val="Akapitzlist"/>
        <w:spacing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767748" w:rsidRDefault="00743831" w:rsidP="00743831">
      <w:pPr>
        <w:pStyle w:val="Tekstpodstawowywcity2"/>
        <w:tabs>
          <w:tab w:val="num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 celu porównania i oceny złożonych ofert w części niejawnej komisja konkursowa posłuży się następującymi kryteriami:</w:t>
      </w:r>
    </w:p>
    <w:p w:rsidR="00743831" w:rsidRPr="00767748" w:rsidRDefault="00743831" w:rsidP="00743831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numPr>
          <w:ilvl w:val="1"/>
          <w:numId w:val="7"/>
        </w:numPr>
        <w:tabs>
          <w:tab w:val="clear" w:pos="218"/>
          <w:tab w:val="num" w:pos="-1"/>
          <w:tab w:val="num" w:pos="851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cena  - oceniana w szczególności  na podstawie ceny podanej przez Wykonawcę w ofercie. Cena ofertowa oceniana jest poprzez odniesienie ceny jednostki rozliczeniowej zaproponowanej przez oferenta w ofercie lub stanowiącej końcowy wynik negocjacji w stosunku do ceny oczekiwanej przez WCPIT w danym postępowaniu w sprawie zawarcia umowy.</w:t>
      </w:r>
    </w:p>
    <w:p w:rsidR="00743831" w:rsidRPr="00767748" w:rsidRDefault="00743831" w:rsidP="00743831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</w:r>
    </w:p>
    <w:p w:rsidR="00743831" w:rsidRPr="00767748" w:rsidRDefault="00743831" w:rsidP="00743831">
      <w:pPr>
        <w:spacing w:line="276" w:lineRule="auto"/>
        <w:ind w:left="283" w:firstLine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C min    </w:t>
      </w:r>
    </w:p>
    <w:p w:rsidR="00743831" w:rsidRPr="00767748" w:rsidRDefault="00743831" w:rsidP="00743831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 C= -----------   x 80 pkt.</w:t>
      </w:r>
      <w:r w:rsidRPr="00767748">
        <w:rPr>
          <w:rStyle w:val="FontStyle35"/>
          <w:rFonts w:ascii="Verdana" w:hAnsi="Verdana"/>
          <w:bCs/>
          <w:sz w:val="20"/>
          <w:szCs w:val="20"/>
        </w:rPr>
        <w:br/>
        <w:t>        C o</w:t>
      </w:r>
      <w:r w:rsidRPr="00767748">
        <w:rPr>
          <w:rStyle w:val="FontStyle35"/>
          <w:rFonts w:ascii="Verdana" w:hAnsi="Verdana"/>
          <w:bCs/>
          <w:sz w:val="20"/>
          <w:szCs w:val="20"/>
        </w:rPr>
        <w:br/>
        <w:t>gdzie:</w:t>
      </w:r>
      <w:r w:rsidRPr="00767748">
        <w:rPr>
          <w:rStyle w:val="FontStyle35"/>
          <w:rFonts w:ascii="Verdana" w:hAnsi="Verdana"/>
          <w:bCs/>
          <w:sz w:val="20"/>
          <w:szCs w:val="20"/>
        </w:rPr>
        <w:br/>
      </w:r>
      <w:r w:rsidRPr="00767748">
        <w:rPr>
          <w:rStyle w:val="FontStyle35"/>
          <w:rFonts w:ascii="Verdana" w:hAnsi="Verdana"/>
          <w:bCs/>
          <w:sz w:val="20"/>
          <w:szCs w:val="20"/>
        </w:rPr>
        <w:lastRenderedPageBreak/>
        <w:t>C min  – cena oferty najtańszej</w:t>
      </w:r>
      <w:r w:rsidRPr="00767748">
        <w:rPr>
          <w:rStyle w:val="FontStyle35"/>
          <w:rFonts w:ascii="Verdana" w:hAnsi="Verdana"/>
          <w:bCs/>
          <w:sz w:val="20"/>
          <w:szCs w:val="20"/>
        </w:rPr>
        <w:br/>
        <w:t>C o    – cena oferty ocenianej</w:t>
      </w:r>
    </w:p>
    <w:p w:rsidR="00743831" w:rsidRPr="00767748" w:rsidRDefault="00743831" w:rsidP="00743831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numPr>
          <w:ilvl w:val="1"/>
          <w:numId w:val="7"/>
        </w:numPr>
        <w:tabs>
          <w:tab w:val="clear" w:pos="218"/>
          <w:tab w:val="num" w:pos="283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jakość - oceniana w szczególności  poprzez kwalifikacje oraz staż pracy osób udzielających świadczeń oceniana w szczególności  poprzez kwalifikacje oraz doświadczenie oferenta </w:t>
      </w:r>
    </w:p>
    <w:p w:rsidR="00743831" w:rsidRPr="00767748" w:rsidRDefault="00743831" w:rsidP="00743831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tbl>
      <w:tblPr>
        <w:tblW w:w="93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6"/>
        <w:gridCol w:w="4492"/>
        <w:gridCol w:w="2417"/>
        <w:gridCol w:w="1699"/>
      </w:tblGrid>
      <w:tr w:rsidR="00743831" w:rsidRPr="00767748" w:rsidTr="00732BD8">
        <w:trPr>
          <w:cantSplit/>
        </w:trPr>
        <w:tc>
          <w:tcPr>
            <w:tcW w:w="746" w:type="dxa"/>
            <w:shd w:val="clear" w:color="auto" w:fill="E6E6E6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92" w:type="dxa"/>
            <w:shd w:val="clear" w:color="auto" w:fill="E6E6E6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Parametr oceniany jakość </w:t>
            </w:r>
          </w:p>
        </w:tc>
        <w:tc>
          <w:tcPr>
            <w:tcW w:w="4116" w:type="dxa"/>
            <w:gridSpan w:val="2"/>
            <w:shd w:val="clear" w:color="auto" w:fill="E6E6E6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liczba punktów</w:t>
            </w:r>
          </w:p>
        </w:tc>
      </w:tr>
      <w:tr w:rsidR="00743831" w:rsidRPr="00767748" w:rsidTr="00732BD8">
        <w:tc>
          <w:tcPr>
            <w:tcW w:w="746" w:type="dxa"/>
            <w:shd w:val="clear" w:color="auto" w:fill="E6E6E6"/>
            <w:vAlign w:val="center"/>
          </w:tcPr>
          <w:p w:rsidR="00743831" w:rsidRPr="00767748" w:rsidRDefault="00743831" w:rsidP="00732BD8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Specjalizacja II stopnia</w:t>
            </w:r>
          </w:p>
        </w:tc>
        <w:tc>
          <w:tcPr>
            <w:tcW w:w="2417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743831" w:rsidRPr="00767748" w:rsidTr="00732BD8">
        <w:tc>
          <w:tcPr>
            <w:tcW w:w="746" w:type="dxa"/>
            <w:shd w:val="clear" w:color="auto" w:fill="E6E6E6"/>
            <w:vAlign w:val="center"/>
          </w:tcPr>
          <w:p w:rsidR="00743831" w:rsidRPr="00767748" w:rsidRDefault="00743831" w:rsidP="00732BD8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Specjalizacja w trakcie</w:t>
            </w:r>
          </w:p>
        </w:tc>
        <w:tc>
          <w:tcPr>
            <w:tcW w:w="2417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0,5 </w:t>
            </w:r>
            <w:proofErr w:type="spellStart"/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743831" w:rsidRPr="00767748" w:rsidTr="00732BD8">
        <w:tc>
          <w:tcPr>
            <w:tcW w:w="746" w:type="dxa"/>
            <w:shd w:val="clear" w:color="auto" w:fill="E6E6E6"/>
            <w:vAlign w:val="center"/>
          </w:tcPr>
          <w:p w:rsidR="00743831" w:rsidRPr="00767748" w:rsidRDefault="00743831" w:rsidP="00732BD8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tytuł naukowy z zakresu nauk medycznych</w:t>
            </w:r>
          </w:p>
        </w:tc>
        <w:tc>
          <w:tcPr>
            <w:tcW w:w="2417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743831" w:rsidRPr="00767748" w:rsidTr="00732BD8">
        <w:tc>
          <w:tcPr>
            <w:tcW w:w="746" w:type="dxa"/>
            <w:shd w:val="clear" w:color="auto" w:fill="E6E6E6"/>
            <w:vAlign w:val="center"/>
          </w:tcPr>
          <w:p w:rsidR="00743831" w:rsidRPr="00767748" w:rsidRDefault="00743831" w:rsidP="00732BD8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staż pracy </w:t>
            </w: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7" o:title=""/>
                </v:shape>
                <o:OLEObject Type="Embed" ProgID="Equation.3" ShapeID="_x0000_i1025" DrawAspect="Content" ObjectID="_1714301354" r:id="rId8"/>
              </w:object>
            </w: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5 lat</w:t>
            </w:r>
          </w:p>
        </w:tc>
        <w:tc>
          <w:tcPr>
            <w:tcW w:w="2417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743831" w:rsidRPr="00767748" w:rsidTr="00732BD8">
        <w:trPr>
          <w:cantSplit/>
          <w:trHeight w:val="413"/>
        </w:trPr>
        <w:tc>
          <w:tcPr>
            <w:tcW w:w="746" w:type="dxa"/>
            <w:shd w:val="clear" w:color="auto" w:fill="E6E6E6"/>
            <w:vAlign w:val="center"/>
          </w:tcPr>
          <w:p w:rsidR="00743831" w:rsidRPr="00767748" w:rsidRDefault="00743831" w:rsidP="00732BD8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staż pracy </w:t>
            </w: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 id="_x0000_i1026" type="#_x0000_t75" style="width:9.75pt;height:12pt" o:ole="">
                  <v:imagedata r:id="rId9" o:title=""/>
                </v:shape>
                <o:OLEObject Type="Embed" ProgID="Equation.3" ShapeID="_x0000_i1026" DrawAspect="Content" ObjectID="_1714301355" r:id="rId10"/>
              </w:object>
            </w: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6 lat i staż pracy </w:t>
            </w: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 id="_x0000_i1027" type="#_x0000_t75" style="width:9.75pt;height:12pt" o:ole="">
                  <v:imagedata r:id="rId11" o:title=""/>
                </v:shape>
                <o:OLEObject Type="Embed" ProgID="Equation.3" ShapeID="_x0000_i1027" DrawAspect="Content" ObjectID="_1714301356" r:id="rId12"/>
              </w:object>
            </w: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25 lat</w:t>
            </w:r>
          </w:p>
        </w:tc>
        <w:tc>
          <w:tcPr>
            <w:tcW w:w="2417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Dodatkowo 0,1 punktu za rok pracy</w:t>
            </w:r>
          </w:p>
        </w:tc>
        <w:tc>
          <w:tcPr>
            <w:tcW w:w="1699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2 </w:t>
            </w:r>
            <w:proofErr w:type="spellStart"/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</w:tbl>
    <w:p w:rsidR="00743831" w:rsidRPr="00767748" w:rsidRDefault="00743831" w:rsidP="00743831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Pr="00767748">
        <w:rPr>
          <w:rStyle w:val="FontStyle35"/>
          <w:rFonts w:ascii="Verdana" w:hAnsi="Verdana"/>
          <w:bCs/>
          <w:sz w:val="20"/>
          <w:szCs w:val="20"/>
        </w:rPr>
        <w:tab/>
        <w:t>J o    </w:t>
      </w:r>
    </w:p>
    <w:p w:rsidR="00743831" w:rsidRPr="00767748" w:rsidRDefault="00743831" w:rsidP="00743831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 J= -----------   x 20 pkt.</w:t>
      </w:r>
      <w:r w:rsidRPr="00767748">
        <w:rPr>
          <w:rStyle w:val="FontStyle35"/>
          <w:rFonts w:ascii="Verdana" w:hAnsi="Verdana"/>
          <w:bCs/>
          <w:sz w:val="20"/>
          <w:szCs w:val="20"/>
        </w:rPr>
        <w:br/>
        <w:t>    J max</w:t>
      </w:r>
      <w:r w:rsidRPr="00767748">
        <w:rPr>
          <w:rStyle w:val="FontStyle35"/>
          <w:rFonts w:ascii="Verdana" w:hAnsi="Verdana"/>
          <w:bCs/>
          <w:sz w:val="20"/>
          <w:szCs w:val="20"/>
        </w:rPr>
        <w:br/>
        <w:t>gdzie:</w:t>
      </w:r>
    </w:p>
    <w:p w:rsidR="00743831" w:rsidRPr="00767748" w:rsidRDefault="00743831" w:rsidP="00743831">
      <w:pPr>
        <w:spacing w:line="276" w:lineRule="auto"/>
        <w:ind w:left="284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J o    – jakość oferty ocenianej </w:t>
      </w:r>
    </w:p>
    <w:p w:rsidR="00743831" w:rsidRPr="00767748" w:rsidRDefault="00743831" w:rsidP="00743831">
      <w:pPr>
        <w:spacing w:line="276" w:lineRule="auto"/>
        <w:ind w:left="284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J max  – jakość oferty z najwyższą ilością punktów</w:t>
      </w:r>
      <w:r w:rsidRPr="00767748">
        <w:rPr>
          <w:rStyle w:val="FontStyle35"/>
          <w:rFonts w:ascii="Verdana" w:hAnsi="Verdana"/>
          <w:bCs/>
          <w:sz w:val="20"/>
          <w:szCs w:val="20"/>
        </w:rPr>
        <w:br/>
      </w:r>
    </w:p>
    <w:p w:rsidR="00743831" w:rsidRPr="00767748" w:rsidRDefault="00743831" w:rsidP="00743831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Przy ostatecznym porównaniu ofert, w kryterium jakość, brana będzie pod uwagę punktacja lekarzy o najwyższych kwalifikacjach oraz najdłuższym stażu pracy.</w:t>
      </w:r>
    </w:p>
    <w:p w:rsidR="00743831" w:rsidRPr="00767748" w:rsidRDefault="00743831" w:rsidP="00743831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Ocena końcowa, jest sumą składowych ocen w poszczególnych kryteriach.</w:t>
      </w:r>
    </w:p>
    <w:p w:rsidR="00743831" w:rsidRPr="00767748" w:rsidRDefault="00743831" w:rsidP="00743831">
      <w:pPr>
        <w:tabs>
          <w:tab w:val="num" w:pos="150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767748" w:rsidRDefault="00743831" w:rsidP="00743831">
      <w:pPr>
        <w:pStyle w:val="Akapitzlist"/>
        <w:numPr>
          <w:ilvl w:val="1"/>
          <w:numId w:val="2"/>
        </w:numPr>
        <w:tabs>
          <w:tab w:val="clear" w:pos="1500"/>
          <w:tab w:val="num" w:pos="720"/>
        </w:tabs>
        <w:spacing w:line="276" w:lineRule="auto"/>
        <w:ind w:hanging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Unieważnienie postępowania:</w:t>
      </w:r>
    </w:p>
    <w:p w:rsidR="00743831" w:rsidRPr="00767748" w:rsidRDefault="00743831" w:rsidP="00743831">
      <w:pPr>
        <w:pStyle w:val="Akapitzlist"/>
        <w:tabs>
          <w:tab w:val="num" w:pos="1500"/>
        </w:tabs>
        <w:spacing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767748" w:rsidRDefault="00743831" w:rsidP="00743831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Udzielający zamówienia unieważnia postępowanie w sprawie zawarcia umowy o udzielanie</w:t>
      </w:r>
    </w:p>
    <w:p w:rsidR="00743831" w:rsidRPr="00767748" w:rsidRDefault="00743831" w:rsidP="00743831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świadczeń opieki zdrowotnej gdy :</w:t>
      </w:r>
    </w:p>
    <w:p w:rsidR="00743831" w:rsidRPr="00767748" w:rsidRDefault="00743831" w:rsidP="00743831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nie wpłynęła żadna oferta</w:t>
      </w:r>
    </w:p>
    <w:p w:rsidR="00743831" w:rsidRPr="00767748" w:rsidRDefault="00743831" w:rsidP="00743831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odrzucono wszystkie oferty</w:t>
      </w:r>
    </w:p>
    <w:p w:rsidR="00743831" w:rsidRPr="00767748" w:rsidRDefault="00743831" w:rsidP="00743831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smartTag w:uri="lexAThandschemas/lexAThand" w:element="lexATakty">
        <w:smartTagPr>
          <w:attr w:name="DocIDENT" w:val="Dz.U.2007.109.756/0"/>
          <w:attr w:name="DOCTYPE" w:val="akt"/>
        </w:smartTagPr>
        <w:r w:rsidRPr="00767748">
          <w:rPr>
            <w:rStyle w:val="FontStyle35"/>
            <w:rFonts w:ascii="Verdana" w:hAnsi="Verdana"/>
            <w:bCs/>
            <w:sz w:val="20"/>
            <w:szCs w:val="20"/>
          </w:rPr>
          <w:t>kw</w:t>
        </w:r>
      </w:smartTag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ota najkorzystniejszej oferty przewyższa </w:t>
      </w:r>
      <w:smartTag w:uri="lexAThandschemas/lexAThand" w:element="lexATakty">
        <w:smartTagPr>
          <w:attr w:name="DocIDENT" w:val="Dz.U.2007.109.756/0"/>
          <w:attr w:name="DOCTYPE" w:val="akt"/>
        </w:smartTagPr>
        <w:r w:rsidRPr="00767748">
          <w:rPr>
            <w:rStyle w:val="FontStyle35"/>
            <w:rFonts w:ascii="Verdana" w:hAnsi="Verdana"/>
            <w:bCs/>
            <w:sz w:val="20"/>
            <w:szCs w:val="20"/>
          </w:rPr>
          <w:t>kw</w:t>
        </w:r>
      </w:smartTag>
      <w:r w:rsidRPr="00767748">
        <w:rPr>
          <w:rStyle w:val="FontStyle35"/>
          <w:rFonts w:ascii="Verdana" w:hAnsi="Verdana"/>
          <w:bCs/>
          <w:sz w:val="20"/>
          <w:szCs w:val="20"/>
        </w:rPr>
        <w:t>otę, którą Udzielający zamówienia przeznaczył na finansowanie świadczeń  w danym postępowaniu</w:t>
      </w:r>
    </w:p>
    <w:p w:rsidR="00743831" w:rsidRPr="00767748" w:rsidRDefault="00743831" w:rsidP="00743831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nastąpiła istotna zmiana okoliczności powodująca, że prowadzenie postępowania lub zawarcie umowy nie leży w interesie pacjentów, a czego nie można było przewidzieć przed ogłoszeniem postępowania konkursowego</w:t>
      </w:r>
    </w:p>
    <w:p w:rsidR="00743831" w:rsidRPr="00767748" w:rsidRDefault="00743831" w:rsidP="00743831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wpłynęła jedna oferta niepodlegająca odrzuceniu, z tym że Komisja może przyjąć tę ofertę gdy z okoliczności wynika, że na ogłoszony ponownie na tych samych warunkach konkurs ofert nie wpłynie więcej ofert.</w:t>
      </w:r>
    </w:p>
    <w:p w:rsidR="00743831" w:rsidRPr="00767748" w:rsidRDefault="00743831" w:rsidP="00743831">
      <w:pPr>
        <w:tabs>
          <w:tab w:val="left" w:pos="567"/>
        </w:tabs>
        <w:suppressAutoHyphens/>
        <w:autoSpaceDE w:val="0"/>
        <w:spacing w:line="276" w:lineRule="auto"/>
        <w:ind w:left="567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pStyle w:val="Akapitzlist"/>
        <w:numPr>
          <w:ilvl w:val="1"/>
          <w:numId w:val="2"/>
        </w:numPr>
        <w:tabs>
          <w:tab w:val="clear" w:pos="1500"/>
          <w:tab w:val="num" w:pos="720"/>
        </w:tabs>
        <w:spacing w:line="276" w:lineRule="auto"/>
        <w:ind w:hanging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Środki odwoławcze:</w:t>
      </w:r>
    </w:p>
    <w:p w:rsidR="00743831" w:rsidRPr="00767748" w:rsidRDefault="00743831" w:rsidP="00743831">
      <w:pPr>
        <w:pStyle w:val="Akapitzlist"/>
        <w:spacing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 toku postępowania konkursowego, jednakże przed rozstrzygnięciem konkursu, oferent może złożyć do komisji konkursowej umotywowany protest, w terminie 7 dni roboczych od dnia dokonania zaskarżonej czynności</w:t>
      </w: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lastRenderedPageBreak/>
        <w:t>Do czasu rozpatrzenia protestu postępowanie konkursowe zostaje zawieszone, chyba że z treści protestu wynika, że jest on oczywiście bezzasadny.</w:t>
      </w: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Komisja konkursowa rozpatruje protest w ciągu 7 dni od daty jego otrzymania i udziela pisemnej odpowiedzi składającemu protest. Nieuwzględnienie protestu wymaga uzasadnienia.</w:t>
      </w: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Protest złożony po terminie nie podlega rozpatrzeniu</w:t>
      </w: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Informację o  wniesieniu i rozstrzygnięciu protestu niezwłocznie zamieszcza się na tablicy ogłoszeń oraz na stronie internetowej Udzielającego zamówienia.</w:t>
      </w: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 przypadku uwzględnienia protestu Komisja powtarza zaskarżoną czynność.</w:t>
      </w: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Oferent biorący udział w postępowaniu może wnieść do Dyrektora WCPiT w terminie 7 dni od daty ogłoszenia o rozstrzygnięciu postępowania odwołanie dotyczące rozstrzygnięcia postępowania.</w:t>
      </w: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  <w:tab w:val="left" w:pos="370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Odwołanie wniesione po terminie nie podlega rozpatrzeniu.</w:t>
      </w: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</w:tabs>
        <w:suppressAutoHyphens/>
        <w:autoSpaceDE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Wniesienie odwołania wstrzymuje zawarcie umowy do czasu jego rozpatrzenia.</w:t>
      </w: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  <w:tab w:val="left" w:pos="709"/>
        </w:tabs>
        <w:suppressAutoHyphens/>
        <w:autoSpaceDE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Dyrektor WCPiT rozpoznaje i rozstrzyga odwołanie najpóźniej w ciągu 14 dni od daty jego otrzymania.</w:t>
      </w:r>
    </w:p>
    <w:p w:rsidR="00743831" w:rsidRPr="00767748" w:rsidRDefault="00743831" w:rsidP="00743831">
      <w:pPr>
        <w:tabs>
          <w:tab w:val="left" w:pos="1935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</w:r>
    </w:p>
    <w:p w:rsidR="00743831" w:rsidRPr="00767748" w:rsidRDefault="00743831" w:rsidP="00743831">
      <w:pPr>
        <w:pStyle w:val="Akapitzlist"/>
        <w:numPr>
          <w:ilvl w:val="1"/>
          <w:numId w:val="2"/>
        </w:numPr>
        <w:tabs>
          <w:tab w:val="clear" w:pos="1500"/>
          <w:tab w:val="num" w:pos="720"/>
        </w:tabs>
        <w:spacing w:line="276" w:lineRule="auto"/>
        <w:ind w:hanging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Zawarcie umowy</w:t>
      </w:r>
    </w:p>
    <w:p w:rsidR="00743831" w:rsidRPr="00767748" w:rsidRDefault="00743831" w:rsidP="00743831">
      <w:pPr>
        <w:pStyle w:val="Akapitzlist"/>
        <w:spacing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767748" w:rsidRDefault="00743831" w:rsidP="00743831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Rozstrzygnięcie konkursu ofert ogłasza się w miejscu i terminie określonym w ogłoszeniu </w:t>
      </w:r>
      <w:r w:rsidRPr="00767748">
        <w:rPr>
          <w:rStyle w:val="FontStyle35"/>
          <w:rFonts w:ascii="Verdana" w:hAnsi="Verdana"/>
          <w:bCs/>
          <w:sz w:val="20"/>
          <w:szCs w:val="20"/>
        </w:rPr>
        <w:br/>
        <w:t>o konkursie ofert  podając nazwę (firmę) oferenta albo imię i nazwisko oraz siedzibę albo miejsce zamieszkania i adres oferenta, który został wybrany.</w:t>
      </w:r>
    </w:p>
    <w:p w:rsidR="00743831" w:rsidRPr="00767748" w:rsidRDefault="00743831" w:rsidP="00743831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Oferentom wybranym w wyniku postępowania konkursowego Udzielający zamówienia  wskazuje sposób, termin i miejsce zawarcia i podpisania umowy.</w:t>
      </w:r>
    </w:p>
    <w:p w:rsidR="00743831" w:rsidRPr="00767748" w:rsidRDefault="00743831" w:rsidP="00743831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Umowa o udzielanie świadczeń zostanie zawarta z oferentem wybranym w konkursie ofert w terminie 21 dni od daty rozstrzygnięcia konkursu, z zastrzeżeniem postanowień punktu VIII.10</w:t>
      </w:r>
    </w:p>
    <w:p w:rsidR="00743831" w:rsidRPr="00767748" w:rsidRDefault="00743831" w:rsidP="00743831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Udzielający zamówienia zastrzega, iż może dochodzić roszczeń wobec oferenta, który wygrał konkurs ofert, a następnie zrezygnował z podpisania umowy, powodując tym samym nie zabezpieczenie </w:t>
      </w:r>
      <w:smartTag w:uri="lexAThandschemas/lexAThand" w:element="lexATakty">
        <w:smartTagPr>
          <w:attr w:name="DocIDENT" w:val="Dz.U.2005.8.60/0"/>
          <w:attr w:name="DOCTYPE" w:val="akt"/>
        </w:smartTagPr>
        <w:r w:rsidRPr="00767748">
          <w:rPr>
            <w:rStyle w:val="FontStyle35"/>
            <w:rFonts w:ascii="Verdana" w:hAnsi="Verdana"/>
            <w:bCs/>
            <w:sz w:val="20"/>
            <w:szCs w:val="20"/>
          </w:rPr>
          <w:t>op</w:t>
        </w:r>
      </w:smartTag>
      <w:r w:rsidRPr="00767748">
        <w:rPr>
          <w:rStyle w:val="FontStyle35"/>
          <w:rFonts w:ascii="Verdana" w:hAnsi="Verdana"/>
          <w:bCs/>
          <w:sz w:val="20"/>
          <w:szCs w:val="20"/>
        </w:rPr>
        <w:t>ieki zdrowotnej w Wielkopolskim Centrum Pulmonologii i Torakochirurgii.</w:t>
      </w:r>
    </w:p>
    <w:p w:rsidR="00743831" w:rsidRPr="00767748" w:rsidRDefault="00743831" w:rsidP="00743831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pStyle w:val="Tekstpodstawowywcity2"/>
        <w:spacing w:line="276" w:lineRule="auto"/>
        <w:ind w:left="283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Do postępowania konkursowego mają odpowiednie zastosowanie przepisy </w:t>
      </w:r>
      <w:hyperlink r:id="rId13" w:anchor="/document/17127716?unitId=art(140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140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4" w:anchor="/document/17127716?unitId=art(141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141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5" w:anchor="/document/17127716?unitId=art(146)ust(1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146 ust. 1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6" w:anchor="/document/17127716?unitId=art(147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147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7" w:anchor="/document/17127716?unitId=art(148)ust(1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148 ust. 1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8" w:anchor="/document/17127716?unitId=art(149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149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9" w:anchor="/document/17127716?unitId=art(150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150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0" w:anchor="/document/17127716?unitId=art(151)ust(1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151 ust. 1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1" w:anchor="/document/17127716?unitId=art(151)ust(2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2" w:anchor="/document/17127716?unitId=art(151)ust(4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4-6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3" w:anchor="/document/17127716?unitId=art(152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152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4" w:anchor="/document/17127716?unitId=art(153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153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5" w:anchor="/document/17127716?unitId=art(154)ust(1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154 ust. 1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6" w:anchor="/document/17127716?unitId=art(154)ust(2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ustawy z dnia 27 sierpnia 2004 r. o świadczeniach opieki zdrowotnej finansowanych ze środków publicznych w związku z art. 26 ust. 4 ustawy z dnia 15 kwietnia 2011 r. o działalności leczniczej </w:t>
      </w:r>
    </w:p>
    <w:p w:rsidR="00743831" w:rsidRPr="00767748" w:rsidRDefault="00743831" w:rsidP="00743831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767748" w:rsidRDefault="00743831" w:rsidP="00743831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Załączniki:</w:t>
      </w:r>
    </w:p>
    <w:p w:rsidR="00401710" w:rsidRPr="00767748" w:rsidRDefault="00401710" w:rsidP="00401710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Verdana" w:hAnsi="Verdana" w:cs="Rubik"/>
          <w:sz w:val="20"/>
        </w:rPr>
      </w:pPr>
      <w:r w:rsidRPr="00767748">
        <w:rPr>
          <w:rFonts w:ascii="Verdana" w:hAnsi="Verdana" w:cs="Rubik"/>
          <w:sz w:val="20"/>
        </w:rPr>
        <w:t>Formularz ofertowy</w:t>
      </w:r>
    </w:p>
    <w:p w:rsidR="00401710" w:rsidRPr="00767748" w:rsidRDefault="00401710" w:rsidP="00401710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Verdana" w:hAnsi="Verdana" w:cs="Rubik"/>
          <w:sz w:val="20"/>
        </w:rPr>
      </w:pPr>
      <w:r w:rsidRPr="00767748">
        <w:rPr>
          <w:rFonts w:ascii="Verdana" w:hAnsi="Verdana" w:cs="Rubik"/>
          <w:sz w:val="20"/>
        </w:rPr>
        <w:t>Oświadczenie</w:t>
      </w:r>
    </w:p>
    <w:p w:rsidR="00401710" w:rsidRPr="00767748" w:rsidRDefault="00401710" w:rsidP="00401710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Verdana" w:hAnsi="Verdana" w:cs="Rubik"/>
          <w:sz w:val="20"/>
          <w:lang w:eastAsia="zh-CN"/>
        </w:rPr>
      </w:pPr>
      <w:r w:rsidRPr="00767748">
        <w:rPr>
          <w:rFonts w:ascii="Verdana" w:hAnsi="Verdana" w:cs="Rubik"/>
          <w:sz w:val="20"/>
        </w:rPr>
        <w:t>P006_2_KLAUZULA ZGODY DLA OSOBY PRZYSTĘPUJACEJ DO KONKURSU NA UDZIELANIE SWIADCZEN ZDROWOTNYCH</w:t>
      </w:r>
    </w:p>
    <w:p w:rsidR="00401710" w:rsidRPr="00767748" w:rsidRDefault="00401710" w:rsidP="00401710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Verdana" w:hAnsi="Verdana" w:cs="Rubik"/>
          <w:sz w:val="20"/>
          <w:lang w:eastAsia="zh-CN"/>
        </w:rPr>
      </w:pPr>
      <w:r w:rsidRPr="00767748">
        <w:rPr>
          <w:rFonts w:ascii="Verdana" w:hAnsi="Verdana" w:cs="Rubik"/>
          <w:sz w:val="20"/>
        </w:rPr>
        <w:t>Wzór umowy o udzielanie świadczeń zdrowotnych</w:t>
      </w:r>
    </w:p>
    <w:p w:rsidR="00401710" w:rsidRPr="00767748" w:rsidRDefault="00401710" w:rsidP="0040171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 w:cs="Rubik"/>
        </w:rPr>
      </w:pPr>
      <w:r w:rsidRPr="00767748">
        <w:rPr>
          <w:rFonts w:ascii="Verdana" w:hAnsi="Verdana" w:cs="Rubik"/>
        </w:rPr>
        <w:t>P005_1_ Klauzula obowiązku informacyjnego dla osoby przystępującej do konkursu na udzielanie świadczeń zdrowotnych</w:t>
      </w:r>
    </w:p>
    <w:p w:rsidR="00743831" w:rsidRPr="00767748" w:rsidRDefault="00743831" w:rsidP="00743831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</w:p>
    <w:p w:rsidR="003A5725" w:rsidRPr="00767748" w:rsidRDefault="003A5725" w:rsidP="00743831">
      <w:pPr>
        <w:widowControl w:val="0"/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sectPr w:rsidR="003A5725" w:rsidRPr="00767748" w:rsidSect="005B61FB">
      <w:headerReference w:type="even" r:id="rId27"/>
      <w:headerReference w:type="default" r:id="rId28"/>
      <w:pgSz w:w="11906" w:h="16838"/>
      <w:pgMar w:top="1103" w:right="1080" w:bottom="1440" w:left="1080" w:header="709" w:footer="40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48" w:rsidRDefault="00767748">
      <w:r>
        <w:separator/>
      </w:r>
    </w:p>
  </w:endnote>
  <w:endnote w:type="continuationSeparator" w:id="0">
    <w:p w:rsidR="00767748" w:rsidRDefault="00767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ubik">
    <w:panose1 w:val="02000604000000020004"/>
    <w:charset w:val="EE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48" w:rsidRDefault="00767748">
      <w:r>
        <w:separator/>
      </w:r>
    </w:p>
  </w:footnote>
  <w:footnote w:type="continuationSeparator" w:id="0">
    <w:p w:rsidR="00767748" w:rsidRDefault="00767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48" w:rsidRDefault="005040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677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774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7748" w:rsidRDefault="007677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48" w:rsidRDefault="005040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677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436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767748" w:rsidRDefault="007677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0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820"/>
        </w:tabs>
        <w:ind w:left="0" w:firstLine="0"/>
      </w:pPr>
    </w:lvl>
  </w:abstractNum>
  <w:abstractNum w:abstractNumId="2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431650"/>
    <w:multiLevelType w:val="hybridMultilevel"/>
    <w:tmpl w:val="E2DCB254"/>
    <w:lvl w:ilvl="0" w:tplc="B9987484">
      <w:start w:val="1"/>
      <w:numFmt w:val="decimal"/>
      <w:lvlText w:val="%1."/>
      <w:lvlJc w:val="left"/>
      <w:pPr>
        <w:ind w:left="786" w:hanging="360"/>
      </w:pPr>
      <w:rPr>
        <w:rFonts w:eastAsia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43F1A"/>
    <w:multiLevelType w:val="hybridMultilevel"/>
    <w:tmpl w:val="D4FED5A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68439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8A43536"/>
    <w:multiLevelType w:val="hybridMultilevel"/>
    <w:tmpl w:val="7BE20D76"/>
    <w:lvl w:ilvl="0" w:tplc="BB3A48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4D6327"/>
    <w:multiLevelType w:val="hybridMultilevel"/>
    <w:tmpl w:val="70C263D8"/>
    <w:lvl w:ilvl="0" w:tplc="D81E6E3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B3EC8"/>
    <w:multiLevelType w:val="hybridMultilevel"/>
    <w:tmpl w:val="884A1834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A734A"/>
    <w:multiLevelType w:val="hybridMultilevel"/>
    <w:tmpl w:val="DD7C5A9A"/>
    <w:lvl w:ilvl="0" w:tplc="484631A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4C7830FA">
      <w:start w:val="1"/>
      <w:numFmt w:val="decimal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9AD2F48"/>
    <w:multiLevelType w:val="hybridMultilevel"/>
    <w:tmpl w:val="19DA27E8"/>
    <w:lvl w:ilvl="0" w:tplc="8A927AB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C29D5"/>
    <w:multiLevelType w:val="hybridMultilevel"/>
    <w:tmpl w:val="142AE1D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16B3A"/>
    <w:multiLevelType w:val="hybridMultilevel"/>
    <w:tmpl w:val="5BFADB16"/>
    <w:lvl w:ilvl="0" w:tplc="6DE692F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5485B"/>
    <w:multiLevelType w:val="hybridMultilevel"/>
    <w:tmpl w:val="1FD6C8C0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3D4874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3621B9"/>
    <w:multiLevelType w:val="hybridMultilevel"/>
    <w:tmpl w:val="00424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14978"/>
    <w:multiLevelType w:val="hybridMultilevel"/>
    <w:tmpl w:val="DF58F16A"/>
    <w:lvl w:ilvl="0" w:tplc="1714BFF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0AA6FA4">
      <w:start w:val="4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27826848"/>
    <w:multiLevelType w:val="hybridMultilevel"/>
    <w:tmpl w:val="A9629BA0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44DA9"/>
    <w:multiLevelType w:val="hybridMultilevel"/>
    <w:tmpl w:val="C7A21F04"/>
    <w:name w:val="WWNum6"/>
    <w:lvl w:ilvl="0" w:tplc="97A4F0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C68CC"/>
    <w:multiLevelType w:val="hybridMultilevel"/>
    <w:tmpl w:val="2D9AF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0438B"/>
    <w:multiLevelType w:val="hybridMultilevel"/>
    <w:tmpl w:val="2CA89768"/>
    <w:lvl w:ilvl="0" w:tplc="02944A6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33532E49"/>
    <w:multiLevelType w:val="hybridMultilevel"/>
    <w:tmpl w:val="A9DE1D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95F37A5"/>
    <w:multiLevelType w:val="hybridMultilevel"/>
    <w:tmpl w:val="EE001B96"/>
    <w:lvl w:ilvl="0" w:tplc="8BA483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35E9C"/>
    <w:multiLevelType w:val="hybridMultilevel"/>
    <w:tmpl w:val="B29A4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16487"/>
    <w:multiLevelType w:val="hybridMultilevel"/>
    <w:tmpl w:val="AF70FD56"/>
    <w:lvl w:ilvl="0" w:tplc="835CC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E2E27EA"/>
    <w:multiLevelType w:val="hybridMultilevel"/>
    <w:tmpl w:val="C7245CEC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20677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AE860E3"/>
    <w:multiLevelType w:val="hybridMultilevel"/>
    <w:tmpl w:val="4C805934"/>
    <w:lvl w:ilvl="0" w:tplc="7310BE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5021F"/>
    <w:multiLevelType w:val="hybridMultilevel"/>
    <w:tmpl w:val="A2E0DD3A"/>
    <w:lvl w:ilvl="0" w:tplc="5848588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8A927A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76360C"/>
    <w:multiLevelType w:val="hybridMultilevel"/>
    <w:tmpl w:val="4CE08F3C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92171"/>
    <w:multiLevelType w:val="hybridMultilevel"/>
    <w:tmpl w:val="31CCD90C"/>
    <w:lvl w:ilvl="0" w:tplc="38660F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15A9F"/>
    <w:multiLevelType w:val="hybridMultilevel"/>
    <w:tmpl w:val="AA3A12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37318B"/>
    <w:multiLevelType w:val="hybridMultilevel"/>
    <w:tmpl w:val="9914112A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721E4"/>
    <w:multiLevelType w:val="hybridMultilevel"/>
    <w:tmpl w:val="C7245CEC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A0571"/>
    <w:multiLevelType w:val="hybridMultilevel"/>
    <w:tmpl w:val="6B5E6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9A8"/>
    <w:multiLevelType w:val="hybridMultilevel"/>
    <w:tmpl w:val="11568E68"/>
    <w:lvl w:ilvl="0" w:tplc="9D1257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65843"/>
    <w:multiLevelType w:val="hybridMultilevel"/>
    <w:tmpl w:val="1E7833B4"/>
    <w:lvl w:ilvl="0" w:tplc="47608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26744"/>
    <w:multiLevelType w:val="multilevel"/>
    <w:tmpl w:val="FC0C07A6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EDB6703"/>
    <w:multiLevelType w:val="hybridMultilevel"/>
    <w:tmpl w:val="AF549E7E"/>
    <w:lvl w:ilvl="0" w:tplc="BA46BD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5"/>
  </w:num>
  <w:num w:numId="4">
    <w:abstractNumId w:val="11"/>
  </w:num>
  <w:num w:numId="5">
    <w:abstractNumId w:val="19"/>
  </w:num>
  <w:num w:numId="6">
    <w:abstractNumId w:val="3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37"/>
  </w:num>
  <w:num w:numId="19">
    <w:abstractNumId w:val="7"/>
  </w:num>
  <w:num w:numId="20">
    <w:abstractNumId w:val="29"/>
  </w:num>
  <w:num w:numId="21">
    <w:abstractNumId w:val="14"/>
  </w:num>
  <w:num w:numId="22">
    <w:abstractNumId w:val="35"/>
  </w:num>
  <w:num w:numId="23">
    <w:abstractNumId w:val="3"/>
  </w:num>
  <w:num w:numId="24">
    <w:abstractNumId w:val="21"/>
  </w:num>
  <w:num w:numId="25">
    <w:abstractNumId w:val="36"/>
  </w:num>
  <w:num w:numId="26">
    <w:abstractNumId w:val="10"/>
  </w:num>
  <w:num w:numId="27">
    <w:abstractNumId w:val="22"/>
  </w:num>
  <w:num w:numId="28">
    <w:abstractNumId w:val="13"/>
  </w:num>
  <w:num w:numId="29">
    <w:abstractNumId w:val="26"/>
  </w:num>
  <w:num w:numId="30">
    <w:abstractNumId w:val="18"/>
  </w:num>
  <w:num w:numId="31">
    <w:abstractNumId w:val="31"/>
  </w:num>
  <w:num w:numId="32">
    <w:abstractNumId w:val="28"/>
  </w:num>
  <w:num w:numId="33">
    <w:abstractNumId w:val="8"/>
  </w:num>
  <w:num w:numId="34">
    <w:abstractNumId w:val="24"/>
  </w:num>
  <w:num w:numId="35">
    <w:abstractNumId w:val="3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3C4EC4"/>
    <w:rsid w:val="000000FE"/>
    <w:rsid w:val="000010F2"/>
    <w:rsid w:val="00001421"/>
    <w:rsid w:val="00002CA7"/>
    <w:rsid w:val="0000487D"/>
    <w:rsid w:val="00014097"/>
    <w:rsid w:val="00014EC7"/>
    <w:rsid w:val="00015828"/>
    <w:rsid w:val="00017483"/>
    <w:rsid w:val="000216F1"/>
    <w:rsid w:val="00022C99"/>
    <w:rsid w:val="00024953"/>
    <w:rsid w:val="00031CDA"/>
    <w:rsid w:val="00034CF5"/>
    <w:rsid w:val="00036C8A"/>
    <w:rsid w:val="00042CFB"/>
    <w:rsid w:val="00050849"/>
    <w:rsid w:val="000539C9"/>
    <w:rsid w:val="00057069"/>
    <w:rsid w:val="0006063F"/>
    <w:rsid w:val="00061E3E"/>
    <w:rsid w:val="00063B1A"/>
    <w:rsid w:val="00063E6A"/>
    <w:rsid w:val="0007358A"/>
    <w:rsid w:val="00075583"/>
    <w:rsid w:val="00076D6B"/>
    <w:rsid w:val="00077562"/>
    <w:rsid w:val="000823DF"/>
    <w:rsid w:val="00084F3C"/>
    <w:rsid w:val="0008611C"/>
    <w:rsid w:val="000968D9"/>
    <w:rsid w:val="00097F4E"/>
    <w:rsid w:val="000A69AB"/>
    <w:rsid w:val="000B2263"/>
    <w:rsid w:val="000B398E"/>
    <w:rsid w:val="000C41D9"/>
    <w:rsid w:val="000C4CB3"/>
    <w:rsid w:val="000D041E"/>
    <w:rsid w:val="000D3D8A"/>
    <w:rsid w:val="000D3EC9"/>
    <w:rsid w:val="000D4EA1"/>
    <w:rsid w:val="000D75D0"/>
    <w:rsid w:val="000F1F05"/>
    <w:rsid w:val="000F67CC"/>
    <w:rsid w:val="001037FB"/>
    <w:rsid w:val="00111C60"/>
    <w:rsid w:val="00112935"/>
    <w:rsid w:val="00112A90"/>
    <w:rsid w:val="00112E7F"/>
    <w:rsid w:val="0011557C"/>
    <w:rsid w:val="0011601B"/>
    <w:rsid w:val="00116CC4"/>
    <w:rsid w:val="00117259"/>
    <w:rsid w:val="00126F75"/>
    <w:rsid w:val="00131E8E"/>
    <w:rsid w:val="00140E59"/>
    <w:rsid w:val="00141034"/>
    <w:rsid w:val="001414D3"/>
    <w:rsid w:val="00145A28"/>
    <w:rsid w:val="001479EB"/>
    <w:rsid w:val="00152774"/>
    <w:rsid w:val="001616C7"/>
    <w:rsid w:val="00165AD7"/>
    <w:rsid w:val="00167543"/>
    <w:rsid w:val="0017015A"/>
    <w:rsid w:val="0017048C"/>
    <w:rsid w:val="0017272F"/>
    <w:rsid w:val="001740AC"/>
    <w:rsid w:val="00174AEE"/>
    <w:rsid w:val="00176FAD"/>
    <w:rsid w:val="001777DD"/>
    <w:rsid w:val="00177E51"/>
    <w:rsid w:val="00182F77"/>
    <w:rsid w:val="00183C94"/>
    <w:rsid w:val="0018633F"/>
    <w:rsid w:val="00190334"/>
    <w:rsid w:val="00191ADE"/>
    <w:rsid w:val="001A07CF"/>
    <w:rsid w:val="001A2F48"/>
    <w:rsid w:val="001A7C3C"/>
    <w:rsid w:val="001B005C"/>
    <w:rsid w:val="001B0B97"/>
    <w:rsid w:val="001B6238"/>
    <w:rsid w:val="001B74C5"/>
    <w:rsid w:val="001C1FDB"/>
    <w:rsid w:val="001D009B"/>
    <w:rsid w:val="001D1756"/>
    <w:rsid w:val="001D1D6F"/>
    <w:rsid w:val="001E2E92"/>
    <w:rsid w:val="001E38E8"/>
    <w:rsid w:val="001E7D84"/>
    <w:rsid w:val="001F2944"/>
    <w:rsid w:val="001F6CB2"/>
    <w:rsid w:val="001F75D0"/>
    <w:rsid w:val="00201A70"/>
    <w:rsid w:val="00203104"/>
    <w:rsid w:val="0020699A"/>
    <w:rsid w:val="0020791E"/>
    <w:rsid w:val="00207B20"/>
    <w:rsid w:val="00211194"/>
    <w:rsid w:val="002167ED"/>
    <w:rsid w:val="00230D3D"/>
    <w:rsid w:val="00231A40"/>
    <w:rsid w:val="00231CB5"/>
    <w:rsid w:val="002339F6"/>
    <w:rsid w:val="00234C6E"/>
    <w:rsid w:val="0024469F"/>
    <w:rsid w:val="002470E4"/>
    <w:rsid w:val="002471FD"/>
    <w:rsid w:val="00260AB1"/>
    <w:rsid w:val="00262CC7"/>
    <w:rsid w:val="00265368"/>
    <w:rsid w:val="00271430"/>
    <w:rsid w:val="0027420A"/>
    <w:rsid w:val="0027464E"/>
    <w:rsid w:val="00277DD3"/>
    <w:rsid w:val="0028087B"/>
    <w:rsid w:val="002820CF"/>
    <w:rsid w:val="0029369D"/>
    <w:rsid w:val="002938EB"/>
    <w:rsid w:val="002955F5"/>
    <w:rsid w:val="002A0F72"/>
    <w:rsid w:val="002A11E0"/>
    <w:rsid w:val="002B2D64"/>
    <w:rsid w:val="002B4DD4"/>
    <w:rsid w:val="002C03A6"/>
    <w:rsid w:val="002C3C9E"/>
    <w:rsid w:val="002D0F4C"/>
    <w:rsid w:val="002D5FEF"/>
    <w:rsid w:val="002E64BD"/>
    <w:rsid w:val="002E74E0"/>
    <w:rsid w:val="002E76DE"/>
    <w:rsid w:val="002F1408"/>
    <w:rsid w:val="002F6238"/>
    <w:rsid w:val="00301931"/>
    <w:rsid w:val="00304CAF"/>
    <w:rsid w:val="00305E6B"/>
    <w:rsid w:val="003073F1"/>
    <w:rsid w:val="003115E0"/>
    <w:rsid w:val="003217FB"/>
    <w:rsid w:val="00321EEE"/>
    <w:rsid w:val="003323CF"/>
    <w:rsid w:val="003370C3"/>
    <w:rsid w:val="00351748"/>
    <w:rsid w:val="003539CD"/>
    <w:rsid w:val="00355453"/>
    <w:rsid w:val="0037186E"/>
    <w:rsid w:val="00372DD0"/>
    <w:rsid w:val="00382AC5"/>
    <w:rsid w:val="003838B7"/>
    <w:rsid w:val="0039206A"/>
    <w:rsid w:val="00394FED"/>
    <w:rsid w:val="003A2AC1"/>
    <w:rsid w:val="003A5725"/>
    <w:rsid w:val="003A6AD3"/>
    <w:rsid w:val="003B0EEB"/>
    <w:rsid w:val="003B1E39"/>
    <w:rsid w:val="003C4EC4"/>
    <w:rsid w:val="003D185D"/>
    <w:rsid w:val="003D2371"/>
    <w:rsid w:val="003E0B03"/>
    <w:rsid w:val="003E12BE"/>
    <w:rsid w:val="003E2189"/>
    <w:rsid w:val="003E3071"/>
    <w:rsid w:val="003E448F"/>
    <w:rsid w:val="003F21D6"/>
    <w:rsid w:val="003F6F0D"/>
    <w:rsid w:val="0040045B"/>
    <w:rsid w:val="00401710"/>
    <w:rsid w:val="00405046"/>
    <w:rsid w:val="004064C3"/>
    <w:rsid w:val="0041091F"/>
    <w:rsid w:val="004166DA"/>
    <w:rsid w:val="004178DC"/>
    <w:rsid w:val="0042219C"/>
    <w:rsid w:val="00424A3F"/>
    <w:rsid w:val="00431021"/>
    <w:rsid w:val="00433D4E"/>
    <w:rsid w:val="0043773C"/>
    <w:rsid w:val="00450EA7"/>
    <w:rsid w:val="00453665"/>
    <w:rsid w:val="00454B5D"/>
    <w:rsid w:val="00455189"/>
    <w:rsid w:val="00455FB5"/>
    <w:rsid w:val="00457250"/>
    <w:rsid w:val="00461550"/>
    <w:rsid w:val="004658D8"/>
    <w:rsid w:val="00472920"/>
    <w:rsid w:val="00474A68"/>
    <w:rsid w:val="00476C86"/>
    <w:rsid w:val="00482775"/>
    <w:rsid w:val="004908CC"/>
    <w:rsid w:val="00492301"/>
    <w:rsid w:val="004935C6"/>
    <w:rsid w:val="00495B2D"/>
    <w:rsid w:val="00496D4F"/>
    <w:rsid w:val="00496F74"/>
    <w:rsid w:val="00497427"/>
    <w:rsid w:val="004A07C2"/>
    <w:rsid w:val="004A274D"/>
    <w:rsid w:val="004A312C"/>
    <w:rsid w:val="004B2725"/>
    <w:rsid w:val="004B755E"/>
    <w:rsid w:val="004B788A"/>
    <w:rsid w:val="004C187D"/>
    <w:rsid w:val="004C4361"/>
    <w:rsid w:val="004C4530"/>
    <w:rsid w:val="004C4824"/>
    <w:rsid w:val="004D733F"/>
    <w:rsid w:val="004E2AC9"/>
    <w:rsid w:val="004F1E40"/>
    <w:rsid w:val="004F2A7E"/>
    <w:rsid w:val="004F7F29"/>
    <w:rsid w:val="00504007"/>
    <w:rsid w:val="00505359"/>
    <w:rsid w:val="00506552"/>
    <w:rsid w:val="00516D6E"/>
    <w:rsid w:val="00520AAF"/>
    <w:rsid w:val="005235A4"/>
    <w:rsid w:val="0053485A"/>
    <w:rsid w:val="00536E78"/>
    <w:rsid w:val="005374C0"/>
    <w:rsid w:val="0054264C"/>
    <w:rsid w:val="00545185"/>
    <w:rsid w:val="00553739"/>
    <w:rsid w:val="00556ED2"/>
    <w:rsid w:val="00572470"/>
    <w:rsid w:val="00573794"/>
    <w:rsid w:val="0057685C"/>
    <w:rsid w:val="00576A15"/>
    <w:rsid w:val="0058317E"/>
    <w:rsid w:val="005901D0"/>
    <w:rsid w:val="00592A3C"/>
    <w:rsid w:val="00597835"/>
    <w:rsid w:val="005A1050"/>
    <w:rsid w:val="005B0FA4"/>
    <w:rsid w:val="005B0FFD"/>
    <w:rsid w:val="005B3786"/>
    <w:rsid w:val="005B3B54"/>
    <w:rsid w:val="005B61FB"/>
    <w:rsid w:val="005C138A"/>
    <w:rsid w:val="005C3406"/>
    <w:rsid w:val="005C396F"/>
    <w:rsid w:val="005D25CD"/>
    <w:rsid w:val="005D305D"/>
    <w:rsid w:val="005D7328"/>
    <w:rsid w:val="005E1CED"/>
    <w:rsid w:val="005E330D"/>
    <w:rsid w:val="005E480B"/>
    <w:rsid w:val="005F11A1"/>
    <w:rsid w:val="005F1632"/>
    <w:rsid w:val="005F3392"/>
    <w:rsid w:val="006020D2"/>
    <w:rsid w:val="0060468B"/>
    <w:rsid w:val="006053F8"/>
    <w:rsid w:val="00625C9A"/>
    <w:rsid w:val="00633BE7"/>
    <w:rsid w:val="00640FEA"/>
    <w:rsid w:val="00641DC5"/>
    <w:rsid w:val="0064485A"/>
    <w:rsid w:val="00644EA8"/>
    <w:rsid w:val="00651371"/>
    <w:rsid w:val="0065593D"/>
    <w:rsid w:val="006563D5"/>
    <w:rsid w:val="00656E3E"/>
    <w:rsid w:val="006657B4"/>
    <w:rsid w:val="00665FFB"/>
    <w:rsid w:val="00667292"/>
    <w:rsid w:val="00674FEB"/>
    <w:rsid w:val="0068074C"/>
    <w:rsid w:val="00680D7A"/>
    <w:rsid w:val="00682176"/>
    <w:rsid w:val="00683E3B"/>
    <w:rsid w:val="006925D1"/>
    <w:rsid w:val="006A0134"/>
    <w:rsid w:val="006A0A47"/>
    <w:rsid w:val="006A590D"/>
    <w:rsid w:val="006B06E7"/>
    <w:rsid w:val="006B3A5E"/>
    <w:rsid w:val="006C3117"/>
    <w:rsid w:val="006C399D"/>
    <w:rsid w:val="006D22F2"/>
    <w:rsid w:val="006D397E"/>
    <w:rsid w:val="006D4372"/>
    <w:rsid w:val="006D6202"/>
    <w:rsid w:val="006D7744"/>
    <w:rsid w:val="006E32E0"/>
    <w:rsid w:val="006F2EF4"/>
    <w:rsid w:val="006F59AD"/>
    <w:rsid w:val="006F7E04"/>
    <w:rsid w:val="00705930"/>
    <w:rsid w:val="00710F07"/>
    <w:rsid w:val="0071253E"/>
    <w:rsid w:val="007130A7"/>
    <w:rsid w:val="007203A1"/>
    <w:rsid w:val="007203CB"/>
    <w:rsid w:val="007216CC"/>
    <w:rsid w:val="00724D01"/>
    <w:rsid w:val="00725F64"/>
    <w:rsid w:val="00732BD8"/>
    <w:rsid w:val="00732F3E"/>
    <w:rsid w:val="0073403D"/>
    <w:rsid w:val="00743831"/>
    <w:rsid w:val="00744CC6"/>
    <w:rsid w:val="0074784A"/>
    <w:rsid w:val="00750872"/>
    <w:rsid w:val="00752791"/>
    <w:rsid w:val="00753EB6"/>
    <w:rsid w:val="00756295"/>
    <w:rsid w:val="00756C41"/>
    <w:rsid w:val="007602AE"/>
    <w:rsid w:val="00760903"/>
    <w:rsid w:val="00767748"/>
    <w:rsid w:val="007702D2"/>
    <w:rsid w:val="007837B6"/>
    <w:rsid w:val="00784B23"/>
    <w:rsid w:val="00786054"/>
    <w:rsid w:val="007861FD"/>
    <w:rsid w:val="00793CB6"/>
    <w:rsid w:val="007948E2"/>
    <w:rsid w:val="007949D9"/>
    <w:rsid w:val="00795FC3"/>
    <w:rsid w:val="007973BB"/>
    <w:rsid w:val="007B1684"/>
    <w:rsid w:val="007C0024"/>
    <w:rsid w:val="007C53FE"/>
    <w:rsid w:val="007C7A12"/>
    <w:rsid w:val="007D13AE"/>
    <w:rsid w:val="007D6808"/>
    <w:rsid w:val="007D6E45"/>
    <w:rsid w:val="007E0351"/>
    <w:rsid w:val="007E2298"/>
    <w:rsid w:val="007E3B4B"/>
    <w:rsid w:val="007E5F92"/>
    <w:rsid w:val="007F4857"/>
    <w:rsid w:val="007F7726"/>
    <w:rsid w:val="00803E31"/>
    <w:rsid w:val="008052F1"/>
    <w:rsid w:val="00813334"/>
    <w:rsid w:val="00815957"/>
    <w:rsid w:val="00822317"/>
    <w:rsid w:val="00822579"/>
    <w:rsid w:val="00823FD1"/>
    <w:rsid w:val="00826525"/>
    <w:rsid w:val="00830714"/>
    <w:rsid w:val="00831690"/>
    <w:rsid w:val="00841B13"/>
    <w:rsid w:val="008438F0"/>
    <w:rsid w:val="00866030"/>
    <w:rsid w:val="008670F5"/>
    <w:rsid w:val="0087234E"/>
    <w:rsid w:val="008745F4"/>
    <w:rsid w:val="008751A1"/>
    <w:rsid w:val="00876F9B"/>
    <w:rsid w:val="0087733C"/>
    <w:rsid w:val="00880A92"/>
    <w:rsid w:val="008810D8"/>
    <w:rsid w:val="008824EE"/>
    <w:rsid w:val="0088487E"/>
    <w:rsid w:val="00893D40"/>
    <w:rsid w:val="00895ABE"/>
    <w:rsid w:val="008A066E"/>
    <w:rsid w:val="008A1FA1"/>
    <w:rsid w:val="008A5D1F"/>
    <w:rsid w:val="008A6E26"/>
    <w:rsid w:val="008B32B8"/>
    <w:rsid w:val="008B7377"/>
    <w:rsid w:val="008C0E19"/>
    <w:rsid w:val="008C518F"/>
    <w:rsid w:val="008C598E"/>
    <w:rsid w:val="008D1976"/>
    <w:rsid w:val="008D4E2B"/>
    <w:rsid w:val="008D501D"/>
    <w:rsid w:val="008D709B"/>
    <w:rsid w:val="008D7C7B"/>
    <w:rsid w:val="008E6150"/>
    <w:rsid w:val="008F3B0B"/>
    <w:rsid w:val="008F4C42"/>
    <w:rsid w:val="008F754C"/>
    <w:rsid w:val="009078D5"/>
    <w:rsid w:val="009169AE"/>
    <w:rsid w:val="00923CBD"/>
    <w:rsid w:val="00931CCB"/>
    <w:rsid w:val="00936CB8"/>
    <w:rsid w:val="00937237"/>
    <w:rsid w:val="0094094E"/>
    <w:rsid w:val="00942EE5"/>
    <w:rsid w:val="009470AB"/>
    <w:rsid w:val="009545CA"/>
    <w:rsid w:val="009624DD"/>
    <w:rsid w:val="00967B58"/>
    <w:rsid w:val="00976646"/>
    <w:rsid w:val="00977482"/>
    <w:rsid w:val="00982809"/>
    <w:rsid w:val="009843EC"/>
    <w:rsid w:val="009906C7"/>
    <w:rsid w:val="0099530D"/>
    <w:rsid w:val="009A136C"/>
    <w:rsid w:val="009A25E4"/>
    <w:rsid w:val="009A3739"/>
    <w:rsid w:val="009A4AA8"/>
    <w:rsid w:val="009B0228"/>
    <w:rsid w:val="009B3AA4"/>
    <w:rsid w:val="009B3DDC"/>
    <w:rsid w:val="009B467F"/>
    <w:rsid w:val="009C0551"/>
    <w:rsid w:val="009C220F"/>
    <w:rsid w:val="009C3461"/>
    <w:rsid w:val="009C56C9"/>
    <w:rsid w:val="009C62C8"/>
    <w:rsid w:val="009D1541"/>
    <w:rsid w:val="009D4687"/>
    <w:rsid w:val="009D4F0B"/>
    <w:rsid w:val="009D5A0C"/>
    <w:rsid w:val="009D6FD4"/>
    <w:rsid w:val="009D7937"/>
    <w:rsid w:val="009E66FF"/>
    <w:rsid w:val="009E789A"/>
    <w:rsid w:val="009F0985"/>
    <w:rsid w:val="009F0AAB"/>
    <w:rsid w:val="009F743B"/>
    <w:rsid w:val="00A0154E"/>
    <w:rsid w:val="00A0309C"/>
    <w:rsid w:val="00A031C8"/>
    <w:rsid w:val="00A0474B"/>
    <w:rsid w:val="00A16B4D"/>
    <w:rsid w:val="00A2091C"/>
    <w:rsid w:val="00A23870"/>
    <w:rsid w:val="00A23BAD"/>
    <w:rsid w:val="00A26D6E"/>
    <w:rsid w:val="00A30DCD"/>
    <w:rsid w:val="00A3496E"/>
    <w:rsid w:val="00A355E1"/>
    <w:rsid w:val="00A362ED"/>
    <w:rsid w:val="00A453AB"/>
    <w:rsid w:val="00A461CF"/>
    <w:rsid w:val="00A46792"/>
    <w:rsid w:val="00A4686B"/>
    <w:rsid w:val="00A50A23"/>
    <w:rsid w:val="00A52818"/>
    <w:rsid w:val="00A53EE5"/>
    <w:rsid w:val="00A554A2"/>
    <w:rsid w:val="00A61F4E"/>
    <w:rsid w:val="00A66A1C"/>
    <w:rsid w:val="00A71349"/>
    <w:rsid w:val="00A76C32"/>
    <w:rsid w:val="00A77207"/>
    <w:rsid w:val="00A81A3E"/>
    <w:rsid w:val="00A8510B"/>
    <w:rsid w:val="00A86A9C"/>
    <w:rsid w:val="00A90B1F"/>
    <w:rsid w:val="00A92B36"/>
    <w:rsid w:val="00A9303E"/>
    <w:rsid w:val="00AA1028"/>
    <w:rsid w:val="00AA1246"/>
    <w:rsid w:val="00AB3CBE"/>
    <w:rsid w:val="00AB474E"/>
    <w:rsid w:val="00AC0BA3"/>
    <w:rsid w:val="00AC18BA"/>
    <w:rsid w:val="00AD1D9C"/>
    <w:rsid w:val="00AD68B3"/>
    <w:rsid w:val="00AF1500"/>
    <w:rsid w:val="00AF414A"/>
    <w:rsid w:val="00AF6786"/>
    <w:rsid w:val="00AF7406"/>
    <w:rsid w:val="00B0235D"/>
    <w:rsid w:val="00B023E5"/>
    <w:rsid w:val="00B13B7D"/>
    <w:rsid w:val="00B1572D"/>
    <w:rsid w:val="00B1622B"/>
    <w:rsid w:val="00B1780D"/>
    <w:rsid w:val="00B23B03"/>
    <w:rsid w:val="00B23E68"/>
    <w:rsid w:val="00B2470C"/>
    <w:rsid w:val="00B32EF4"/>
    <w:rsid w:val="00B3530E"/>
    <w:rsid w:val="00B37301"/>
    <w:rsid w:val="00B44290"/>
    <w:rsid w:val="00B4621F"/>
    <w:rsid w:val="00B464D1"/>
    <w:rsid w:val="00B525B7"/>
    <w:rsid w:val="00B52BC5"/>
    <w:rsid w:val="00B56D6E"/>
    <w:rsid w:val="00B658A6"/>
    <w:rsid w:val="00B70830"/>
    <w:rsid w:val="00B70B4C"/>
    <w:rsid w:val="00B710F5"/>
    <w:rsid w:val="00B719B4"/>
    <w:rsid w:val="00B719BF"/>
    <w:rsid w:val="00B73E74"/>
    <w:rsid w:val="00B77BF5"/>
    <w:rsid w:val="00B801F2"/>
    <w:rsid w:val="00B84018"/>
    <w:rsid w:val="00B927EE"/>
    <w:rsid w:val="00B9547E"/>
    <w:rsid w:val="00BA2F3D"/>
    <w:rsid w:val="00BA589F"/>
    <w:rsid w:val="00BA5F3F"/>
    <w:rsid w:val="00BB1400"/>
    <w:rsid w:val="00BB590F"/>
    <w:rsid w:val="00BC1171"/>
    <w:rsid w:val="00BD0253"/>
    <w:rsid w:val="00BD4366"/>
    <w:rsid w:val="00BD49DB"/>
    <w:rsid w:val="00BD6E2C"/>
    <w:rsid w:val="00BE1974"/>
    <w:rsid w:val="00BE661F"/>
    <w:rsid w:val="00BF0EEB"/>
    <w:rsid w:val="00BF245F"/>
    <w:rsid w:val="00C01485"/>
    <w:rsid w:val="00C01D75"/>
    <w:rsid w:val="00C02967"/>
    <w:rsid w:val="00C034F8"/>
    <w:rsid w:val="00C107A7"/>
    <w:rsid w:val="00C16006"/>
    <w:rsid w:val="00C206F3"/>
    <w:rsid w:val="00C20B04"/>
    <w:rsid w:val="00C25B6B"/>
    <w:rsid w:val="00C30596"/>
    <w:rsid w:val="00C41222"/>
    <w:rsid w:val="00C41A44"/>
    <w:rsid w:val="00C44CFF"/>
    <w:rsid w:val="00C45129"/>
    <w:rsid w:val="00C46F52"/>
    <w:rsid w:val="00C5309D"/>
    <w:rsid w:val="00C55816"/>
    <w:rsid w:val="00C55F62"/>
    <w:rsid w:val="00C62F72"/>
    <w:rsid w:val="00C81C23"/>
    <w:rsid w:val="00C87F0B"/>
    <w:rsid w:val="00C91018"/>
    <w:rsid w:val="00C91D4C"/>
    <w:rsid w:val="00C92480"/>
    <w:rsid w:val="00C97931"/>
    <w:rsid w:val="00C97D5E"/>
    <w:rsid w:val="00CA0DD6"/>
    <w:rsid w:val="00CA5D78"/>
    <w:rsid w:val="00CA72D9"/>
    <w:rsid w:val="00CA7A03"/>
    <w:rsid w:val="00CB04ED"/>
    <w:rsid w:val="00CB0A08"/>
    <w:rsid w:val="00CB556C"/>
    <w:rsid w:val="00CB70EB"/>
    <w:rsid w:val="00CC19FD"/>
    <w:rsid w:val="00CC2F0A"/>
    <w:rsid w:val="00CC7169"/>
    <w:rsid w:val="00CD1481"/>
    <w:rsid w:val="00CD41F3"/>
    <w:rsid w:val="00CD61EA"/>
    <w:rsid w:val="00CE42C9"/>
    <w:rsid w:val="00CE7EF8"/>
    <w:rsid w:val="00CF07BA"/>
    <w:rsid w:val="00CF0D33"/>
    <w:rsid w:val="00CF3AC3"/>
    <w:rsid w:val="00CF5EE6"/>
    <w:rsid w:val="00CF68B4"/>
    <w:rsid w:val="00D076FA"/>
    <w:rsid w:val="00D07D8D"/>
    <w:rsid w:val="00D138E3"/>
    <w:rsid w:val="00D16C6E"/>
    <w:rsid w:val="00D16F4A"/>
    <w:rsid w:val="00D20CB0"/>
    <w:rsid w:val="00D26EB6"/>
    <w:rsid w:val="00D279D5"/>
    <w:rsid w:val="00D31608"/>
    <w:rsid w:val="00D32ABA"/>
    <w:rsid w:val="00D35E9B"/>
    <w:rsid w:val="00D36989"/>
    <w:rsid w:val="00D539DD"/>
    <w:rsid w:val="00D668DB"/>
    <w:rsid w:val="00D708C5"/>
    <w:rsid w:val="00D71835"/>
    <w:rsid w:val="00D72659"/>
    <w:rsid w:val="00D746EF"/>
    <w:rsid w:val="00D758D5"/>
    <w:rsid w:val="00D76DB6"/>
    <w:rsid w:val="00D77016"/>
    <w:rsid w:val="00D77C84"/>
    <w:rsid w:val="00D809F6"/>
    <w:rsid w:val="00D82230"/>
    <w:rsid w:val="00D84D2E"/>
    <w:rsid w:val="00D93AF9"/>
    <w:rsid w:val="00D95951"/>
    <w:rsid w:val="00D96E7A"/>
    <w:rsid w:val="00D97B00"/>
    <w:rsid w:val="00DA4EF7"/>
    <w:rsid w:val="00DB3C6C"/>
    <w:rsid w:val="00DB3E3A"/>
    <w:rsid w:val="00DB68EE"/>
    <w:rsid w:val="00DB7268"/>
    <w:rsid w:val="00DC5F2F"/>
    <w:rsid w:val="00DC70EA"/>
    <w:rsid w:val="00DD302B"/>
    <w:rsid w:val="00DD34FD"/>
    <w:rsid w:val="00DD6542"/>
    <w:rsid w:val="00DE33CA"/>
    <w:rsid w:val="00DE459F"/>
    <w:rsid w:val="00DF270F"/>
    <w:rsid w:val="00DF3BCA"/>
    <w:rsid w:val="00DF3E67"/>
    <w:rsid w:val="00E0381D"/>
    <w:rsid w:val="00E03E5C"/>
    <w:rsid w:val="00E0520B"/>
    <w:rsid w:val="00E05C4D"/>
    <w:rsid w:val="00E05F7E"/>
    <w:rsid w:val="00E13075"/>
    <w:rsid w:val="00E17B3A"/>
    <w:rsid w:val="00E22F52"/>
    <w:rsid w:val="00E23C40"/>
    <w:rsid w:val="00E269A5"/>
    <w:rsid w:val="00E30ACC"/>
    <w:rsid w:val="00E3133C"/>
    <w:rsid w:val="00E35871"/>
    <w:rsid w:val="00E36FDE"/>
    <w:rsid w:val="00E42FE6"/>
    <w:rsid w:val="00E45A8B"/>
    <w:rsid w:val="00E47E32"/>
    <w:rsid w:val="00E51AAA"/>
    <w:rsid w:val="00E52B8C"/>
    <w:rsid w:val="00E53263"/>
    <w:rsid w:val="00E534B7"/>
    <w:rsid w:val="00E57FDA"/>
    <w:rsid w:val="00E61A35"/>
    <w:rsid w:val="00E6256F"/>
    <w:rsid w:val="00E6746B"/>
    <w:rsid w:val="00E67D0D"/>
    <w:rsid w:val="00E71F61"/>
    <w:rsid w:val="00E768D9"/>
    <w:rsid w:val="00E769A0"/>
    <w:rsid w:val="00E77803"/>
    <w:rsid w:val="00E83F06"/>
    <w:rsid w:val="00E8533B"/>
    <w:rsid w:val="00E92C4A"/>
    <w:rsid w:val="00E93E2E"/>
    <w:rsid w:val="00E945D0"/>
    <w:rsid w:val="00E9661A"/>
    <w:rsid w:val="00E97709"/>
    <w:rsid w:val="00EA267C"/>
    <w:rsid w:val="00EA4B92"/>
    <w:rsid w:val="00EB28CD"/>
    <w:rsid w:val="00EB3CEE"/>
    <w:rsid w:val="00EB5CBE"/>
    <w:rsid w:val="00EC0167"/>
    <w:rsid w:val="00EC0828"/>
    <w:rsid w:val="00EC2588"/>
    <w:rsid w:val="00EC3722"/>
    <w:rsid w:val="00EC5098"/>
    <w:rsid w:val="00ED107A"/>
    <w:rsid w:val="00ED78C7"/>
    <w:rsid w:val="00EE149A"/>
    <w:rsid w:val="00EE27EB"/>
    <w:rsid w:val="00EE5AA7"/>
    <w:rsid w:val="00EE7BBE"/>
    <w:rsid w:val="00EF0E71"/>
    <w:rsid w:val="00F0175E"/>
    <w:rsid w:val="00F043D1"/>
    <w:rsid w:val="00F05950"/>
    <w:rsid w:val="00F13B11"/>
    <w:rsid w:val="00F14237"/>
    <w:rsid w:val="00F14995"/>
    <w:rsid w:val="00F16395"/>
    <w:rsid w:val="00F20198"/>
    <w:rsid w:val="00F22B46"/>
    <w:rsid w:val="00F22D84"/>
    <w:rsid w:val="00F2386C"/>
    <w:rsid w:val="00F238FB"/>
    <w:rsid w:val="00F3158D"/>
    <w:rsid w:val="00F31E06"/>
    <w:rsid w:val="00F45025"/>
    <w:rsid w:val="00F52B13"/>
    <w:rsid w:val="00F5554D"/>
    <w:rsid w:val="00F71996"/>
    <w:rsid w:val="00F75921"/>
    <w:rsid w:val="00F82F46"/>
    <w:rsid w:val="00F83374"/>
    <w:rsid w:val="00F84113"/>
    <w:rsid w:val="00F87AC0"/>
    <w:rsid w:val="00F939D0"/>
    <w:rsid w:val="00F940EF"/>
    <w:rsid w:val="00F9460F"/>
    <w:rsid w:val="00F95D26"/>
    <w:rsid w:val="00FA025B"/>
    <w:rsid w:val="00FB05D3"/>
    <w:rsid w:val="00FB2F3F"/>
    <w:rsid w:val="00FB7618"/>
    <w:rsid w:val="00FC16E5"/>
    <w:rsid w:val="00FC2A59"/>
    <w:rsid w:val="00FE5E96"/>
    <w:rsid w:val="00FE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3C"/>
  </w:style>
  <w:style w:type="paragraph" w:styleId="Nagwek1">
    <w:name w:val="heading 1"/>
    <w:basedOn w:val="Normalny"/>
    <w:next w:val="Normalny"/>
    <w:qFormat/>
    <w:rsid w:val="006D6202"/>
    <w:pPr>
      <w:keepNext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qFormat/>
    <w:rsid w:val="006D6202"/>
    <w:pPr>
      <w:keepNext/>
      <w:jc w:val="right"/>
      <w:outlineLvl w:val="1"/>
    </w:pPr>
    <w:rPr>
      <w:rFonts w:eastAsia="Arial Unicode MS"/>
      <w:sz w:val="24"/>
    </w:rPr>
  </w:style>
  <w:style w:type="paragraph" w:styleId="Nagwek3">
    <w:name w:val="heading 3"/>
    <w:basedOn w:val="Normalny"/>
    <w:next w:val="Normalny"/>
    <w:qFormat/>
    <w:rsid w:val="006D6202"/>
    <w:pPr>
      <w:keepNext/>
      <w:outlineLvl w:val="2"/>
    </w:pPr>
    <w:rPr>
      <w:rFonts w:eastAsia="Arial Unicode MS"/>
      <w:b/>
      <w:sz w:val="24"/>
    </w:rPr>
  </w:style>
  <w:style w:type="paragraph" w:styleId="Nagwek4">
    <w:name w:val="heading 4"/>
    <w:basedOn w:val="Normalny"/>
    <w:next w:val="Normalny"/>
    <w:qFormat/>
    <w:rsid w:val="006D6202"/>
    <w:pPr>
      <w:keepNext/>
      <w:jc w:val="center"/>
      <w:outlineLvl w:val="3"/>
    </w:pPr>
    <w:rPr>
      <w:rFonts w:ascii="Arial" w:hAnsi="Arial"/>
      <w:b/>
      <w:shadow/>
      <w:sz w:val="32"/>
    </w:rPr>
  </w:style>
  <w:style w:type="paragraph" w:styleId="Nagwek5">
    <w:name w:val="heading 5"/>
    <w:basedOn w:val="Normalny"/>
    <w:next w:val="Normalny"/>
    <w:qFormat/>
    <w:rsid w:val="006D6202"/>
    <w:pPr>
      <w:keepNext/>
      <w:jc w:val="center"/>
      <w:outlineLvl w:val="4"/>
    </w:pPr>
    <w:rPr>
      <w:rFonts w:eastAsia="Arial Unicode MS"/>
      <w:b/>
    </w:rPr>
  </w:style>
  <w:style w:type="paragraph" w:styleId="Nagwek6">
    <w:name w:val="heading 6"/>
    <w:basedOn w:val="Normalny"/>
    <w:next w:val="Normalny"/>
    <w:qFormat/>
    <w:rsid w:val="006D6202"/>
    <w:pPr>
      <w:keepNext/>
      <w:outlineLvl w:val="5"/>
    </w:pPr>
    <w:rPr>
      <w:rFonts w:eastAsia="Arial Unicode MS"/>
      <w:i/>
    </w:rPr>
  </w:style>
  <w:style w:type="paragraph" w:styleId="Nagwek7">
    <w:name w:val="heading 7"/>
    <w:basedOn w:val="Normalny"/>
    <w:next w:val="Normalny"/>
    <w:qFormat/>
    <w:rsid w:val="006D6202"/>
    <w:pPr>
      <w:keepNext/>
      <w:outlineLvl w:val="6"/>
    </w:pPr>
    <w:rPr>
      <w:i/>
      <w:color w:val="000000"/>
    </w:rPr>
  </w:style>
  <w:style w:type="paragraph" w:styleId="Nagwek8">
    <w:name w:val="heading 8"/>
    <w:basedOn w:val="Normalny"/>
    <w:next w:val="Normalny"/>
    <w:qFormat/>
    <w:rsid w:val="006D6202"/>
    <w:pPr>
      <w:keepNext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6D6202"/>
    <w:pPr>
      <w:keepNext/>
      <w:ind w:right="566"/>
      <w:jc w:val="right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D6202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6D6202"/>
    <w:pPr>
      <w:jc w:val="right"/>
    </w:pPr>
  </w:style>
  <w:style w:type="paragraph" w:styleId="Tekstpodstawowy">
    <w:name w:val="Body Text"/>
    <w:basedOn w:val="Normalny"/>
    <w:link w:val="TekstpodstawowyZnak"/>
    <w:rsid w:val="006D6202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D6202"/>
    <w:pPr>
      <w:ind w:left="1134" w:hanging="1134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6D6202"/>
    <w:pPr>
      <w:ind w:left="72" w:hanging="72"/>
      <w:jc w:val="both"/>
    </w:pPr>
    <w:rPr>
      <w:sz w:val="28"/>
    </w:rPr>
  </w:style>
  <w:style w:type="paragraph" w:styleId="Nagwek">
    <w:name w:val="header"/>
    <w:basedOn w:val="Normalny"/>
    <w:rsid w:val="006D62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6202"/>
  </w:style>
  <w:style w:type="character" w:customStyle="1" w:styleId="Typewriter">
    <w:name w:val="Typewriter"/>
    <w:rsid w:val="002D0F4C"/>
    <w:rPr>
      <w:rFonts w:ascii="Courier New" w:hAnsi="Courier New"/>
      <w:sz w:val="20"/>
    </w:rPr>
  </w:style>
  <w:style w:type="character" w:customStyle="1" w:styleId="FontStyle13">
    <w:name w:val="Font Style13"/>
    <w:rsid w:val="009A3739"/>
    <w:rPr>
      <w:rFonts w:ascii="Times New Roman" w:hAnsi="Times New Roman" w:cs="Times New Roman"/>
      <w:sz w:val="20"/>
      <w:szCs w:val="20"/>
    </w:rPr>
  </w:style>
  <w:style w:type="character" w:customStyle="1" w:styleId="txt">
    <w:name w:val="txt"/>
    <w:basedOn w:val="Domylnaczcionkaakapitu"/>
    <w:rsid w:val="00454B5D"/>
  </w:style>
  <w:style w:type="paragraph" w:styleId="Tekstdymka">
    <w:name w:val="Balloon Text"/>
    <w:basedOn w:val="Normalny"/>
    <w:link w:val="TekstdymkaZnak"/>
    <w:semiHidden/>
    <w:rsid w:val="002C0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470AB"/>
    <w:rPr>
      <w:rFonts w:ascii="Tahoma" w:hAnsi="Tahoma" w:cs="Tahoma"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9470A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9470AB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a">
    <w:basedOn w:val="Normalny"/>
    <w:rsid w:val="009470AB"/>
    <w:rPr>
      <w:rFonts w:ascii="Arial" w:hAnsi="Arial" w:cs="Arial"/>
      <w:sz w:val="24"/>
      <w:szCs w:val="24"/>
    </w:rPr>
  </w:style>
  <w:style w:type="character" w:customStyle="1" w:styleId="FontStyle35">
    <w:name w:val="Font Style35"/>
    <w:rsid w:val="006925D1"/>
    <w:rPr>
      <w:rFonts w:ascii="Arial" w:hAnsi="Arial" w:cs="Arial"/>
      <w:sz w:val="16"/>
      <w:szCs w:val="16"/>
    </w:rPr>
  </w:style>
  <w:style w:type="character" w:customStyle="1" w:styleId="FontStyle36">
    <w:name w:val="Font Style36"/>
    <w:rsid w:val="006925D1"/>
    <w:rPr>
      <w:rFonts w:ascii="Arial" w:hAnsi="Arial" w:cs="Arial"/>
      <w:i/>
      <w:iCs/>
      <w:sz w:val="16"/>
      <w:szCs w:val="16"/>
    </w:rPr>
  </w:style>
  <w:style w:type="character" w:styleId="Odwoaniedokomentarza">
    <w:name w:val="annotation reference"/>
    <w:uiPriority w:val="99"/>
    <w:rsid w:val="00D16F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F4A"/>
  </w:style>
  <w:style w:type="character" w:customStyle="1" w:styleId="TekstkomentarzaZnak">
    <w:name w:val="Tekst komentarza Znak"/>
    <w:basedOn w:val="Domylnaczcionkaakapitu"/>
    <w:link w:val="Tekstkomentarza"/>
    <w:rsid w:val="00D16F4A"/>
  </w:style>
  <w:style w:type="paragraph" w:styleId="Tematkomentarza">
    <w:name w:val="annotation subject"/>
    <w:basedOn w:val="Tekstkomentarza"/>
    <w:next w:val="Tekstkomentarza"/>
    <w:link w:val="TematkomentarzaZnak"/>
    <w:rsid w:val="00D16F4A"/>
    <w:rPr>
      <w:b/>
      <w:bCs/>
    </w:rPr>
  </w:style>
  <w:style w:type="character" w:customStyle="1" w:styleId="TematkomentarzaZnak">
    <w:name w:val="Temat komentarza Znak"/>
    <w:link w:val="Tematkomentarza"/>
    <w:rsid w:val="00D16F4A"/>
    <w:rPr>
      <w:b/>
      <w:bCs/>
    </w:rPr>
  </w:style>
  <w:style w:type="paragraph" w:styleId="Poprawka">
    <w:name w:val="Revision"/>
    <w:hidden/>
    <w:uiPriority w:val="99"/>
    <w:semiHidden/>
    <w:rsid w:val="00597835"/>
  </w:style>
  <w:style w:type="paragraph" w:styleId="Akapitzlist">
    <w:name w:val="List Paragraph"/>
    <w:basedOn w:val="Normalny"/>
    <w:uiPriority w:val="34"/>
    <w:qFormat/>
    <w:rsid w:val="00E6746B"/>
    <w:pPr>
      <w:ind w:left="708"/>
    </w:pPr>
  </w:style>
  <w:style w:type="paragraph" w:customStyle="1" w:styleId="ZnakZnak1">
    <w:name w:val="Znak Znak1"/>
    <w:basedOn w:val="Normalny"/>
    <w:rsid w:val="00BA2F3D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316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831690"/>
    <w:rPr>
      <w:rFonts w:ascii="Century Gothic" w:hAnsi="Century Gothic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9C220F"/>
    <w:rPr>
      <w:sz w:val="24"/>
    </w:rPr>
  </w:style>
  <w:style w:type="character" w:customStyle="1" w:styleId="TekstpodstawowyZnak">
    <w:name w:val="Tekst podstawowy Znak"/>
    <w:link w:val="Tekstpodstawowy"/>
    <w:rsid w:val="00705930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05930"/>
  </w:style>
  <w:style w:type="character" w:styleId="Hipercze">
    <w:name w:val="Hyperlink"/>
    <w:unhideWhenUsed/>
    <w:rsid w:val="0070593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qFormat/>
    <w:rsid w:val="00705930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705930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16E5"/>
    <w:rPr>
      <w:sz w:val="28"/>
    </w:rPr>
  </w:style>
  <w:style w:type="paragraph" w:customStyle="1" w:styleId="ustpy">
    <w:name w:val="ustępy"/>
    <w:basedOn w:val="Akapitzlist"/>
    <w:link w:val="ustpyZnak"/>
    <w:uiPriority w:val="99"/>
    <w:rsid w:val="00743831"/>
    <w:pPr>
      <w:numPr>
        <w:numId w:val="25"/>
      </w:numPr>
      <w:spacing w:line="276" w:lineRule="auto"/>
      <w:contextualSpacing/>
      <w:jc w:val="both"/>
    </w:pPr>
    <w:rPr>
      <w:rFonts w:ascii="Calibri" w:hAnsi="Calibri"/>
    </w:rPr>
  </w:style>
  <w:style w:type="character" w:customStyle="1" w:styleId="ustpyZnak">
    <w:name w:val="ustępy Znak"/>
    <w:link w:val="ustpy"/>
    <w:uiPriority w:val="99"/>
    <w:locked/>
    <w:rsid w:val="00743831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2967</Words>
  <Characters>21331</Characters>
  <Application>Microsoft Office Word</Application>
  <DocSecurity>0</DocSecurity>
  <Lines>177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WCPiT/EA/51- 2 /12</vt:lpstr>
    </vt:vector>
  </TitlesOfParts>
  <LinksUpToDate>false</LinksUpToDate>
  <CharactersWithSpaces>24250</CharactersWithSpaces>
  <SharedDoc>false</SharedDoc>
  <HLinks>
    <vt:vector size="84" baseType="variant">
      <vt:variant>
        <vt:i4>7798824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/document/17127716?unitId=art(154)ust(2)&amp;cm=DOCUMENT</vt:lpwstr>
      </vt:variant>
      <vt:variant>
        <vt:i4>7798827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/document/17127716?unitId=art(154)ust(1)&amp;cm=DOCUMENT</vt:lpwstr>
      </vt:variant>
      <vt:variant>
        <vt:i4>327708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/document/17127716?unitId=art(153)&amp;cm=DOCUMENT</vt:lpwstr>
      </vt:variant>
      <vt:variant>
        <vt:i4>327709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/document/17127716?unitId=art(152)&amp;cm=DOCUMENT</vt:lpwstr>
      </vt:variant>
      <vt:variant>
        <vt:i4>7798827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/document/17127716?unitId=art(151)ust(4)&amp;cm=DOCUMENT</vt:lpwstr>
      </vt:variant>
      <vt:variant>
        <vt:i4>7798829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/document/17127716?unitId=art(151)ust(2)&amp;cm=DOCUMENT</vt:lpwstr>
      </vt:variant>
      <vt:variant>
        <vt:i4>7798830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/document/17127716?unitId=art(151)ust(1)&amp;cm=DOCUMENT</vt:lpwstr>
      </vt:variant>
      <vt:variant>
        <vt:i4>327711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/document/17127716?unitId=art(150)&amp;cm=DOCUMENT</vt:lpwstr>
      </vt:variant>
      <vt:variant>
        <vt:i4>262166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/document/17127716?unitId=art(149)&amp;cm=DOCUMENT</vt:lpwstr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/document/17127716?unitId=art(148)ust(1)&amp;cm=DOCUMENT</vt:lpwstr>
      </vt:variant>
      <vt:variant>
        <vt:i4>262168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/document/17127716?unitId=art(147)&amp;cm=DOCUMENT</vt:lpwstr>
      </vt:variant>
      <vt:variant>
        <vt:i4>7733289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/document/17127716?unitId=art(146)ust(1)&amp;cm=DOCUMENT</vt:lpwstr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/document/17127716?unitId=art(141)&amp;cm=DOCUMENT</vt:lpwstr>
      </vt:variant>
      <vt:variant>
        <vt:i4>262175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/document/17127716?unitId=art(140)&amp;cm=DOCUMENT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WCPiT/EA/51- 2 /12</dc:title>
  <dc:creator/>
  <cp:lastModifiedBy/>
  <cp:revision>1</cp:revision>
  <cp:lastPrinted>2013-04-26T12:53:00Z</cp:lastPrinted>
  <dcterms:created xsi:type="dcterms:W3CDTF">2019-05-30T08:24:00Z</dcterms:created>
  <dcterms:modified xsi:type="dcterms:W3CDTF">2022-05-17T12:03:00Z</dcterms:modified>
</cp:coreProperties>
</file>