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AC35F7" w:rsidRDefault="0039206A" w:rsidP="004C2CC2">
      <w:pPr>
        <w:spacing w:line="276" w:lineRule="auto"/>
        <w:rPr>
          <w:rFonts w:ascii="Verdana" w:hAnsi="Verdana"/>
        </w:rPr>
      </w:pPr>
      <w:r w:rsidRPr="00AC35F7">
        <w:rPr>
          <w:rFonts w:ascii="Verdana" w:hAnsi="Verdana"/>
        </w:rPr>
        <w:t>WCPi</w:t>
      </w:r>
      <w:r w:rsidR="003A5725" w:rsidRPr="00AC35F7">
        <w:rPr>
          <w:rFonts w:ascii="Verdana" w:hAnsi="Verdana"/>
        </w:rPr>
        <w:t>T</w:t>
      </w:r>
      <w:r w:rsidRPr="00AC35F7">
        <w:rPr>
          <w:rFonts w:ascii="Verdana" w:hAnsi="Verdana"/>
        </w:rPr>
        <w:t>/EA/51-</w:t>
      </w:r>
      <w:r w:rsidR="0064485A" w:rsidRPr="00AC35F7">
        <w:rPr>
          <w:rFonts w:ascii="Verdana" w:hAnsi="Verdana"/>
        </w:rPr>
        <w:t xml:space="preserve"> </w:t>
      </w:r>
      <w:r w:rsidR="00FC0667">
        <w:rPr>
          <w:rFonts w:ascii="Verdana" w:hAnsi="Verdana"/>
        </w:rPr>
        <w:t>4</w:t>
      </w:r>
      <w:r w:rsidR="00680D7A" w:rsidRPr="00AC35F7">
        <w:rPr>
          <w:rFonts w:ascii="Verdana" w:hAnsi="Verdana"/>
        </w:rPr>
        <w:t xml:space="preserve"> </w:t>
      </w:r>
      <w:r w:rsidR="009B3DDC" w:rsidRPr="00AC35F7">
        <w:rPr>
          <w:rFonts w:ascii="Verdana" w:hAnsi="Verdana"/>
        </w:rPr>
        <w:t>/</w:t>
      </w:r>
      <w:r w:rsidR="00685E06" w:rsidRPr="00AC35F7">
        <w:rPr>
          <w:rFonts w:ascii="Verdana" w:hAnsi="Verdana"/>
        </w:rPr>
        <w:t>2</w:t>
      </w:r>
      <w:r w:rsidR="00A35EA8" w:rsidRPr="00AC35F7">
        <w:rPr>
          <w:rFonts w:ascii="Verdana" w:hAnsi="Verdana"/>
        </w:rPr>
        <w:t>3</w:t>
      </w:r>
      <w:r w:rsidR="009B3DDC" w:rsidRPr="00AC35F7">
        <w:rPr>
          <w:rFonts w:ascii="Verdana" w:hAnsi="Verdana"/>
        </w:rPr>
        <w:tab/>
      </w:r>
      <w:r w:rsidR="009B3DDC" w:rsidRPr="00AC35F7">
        <w:rPr>
          <w:rFonts w:ascii="Verdana" w:hAnsi="Verdana"/>
        </w:rPr>
        <w:tab/>
      </w:r>
      <w:r w:rsidR="009B3DDC" w:rsidRPr="00AC35F7">
        <w:rPr>
          <w:rFonts w:ascii="Verdana" w:hAnsi="Verdana"/>
        </w:rPr>
        <w:tab/>
      </w:r>
      <w:r w:rsidR="00E57FDA" w:rsidRPr="00AC35F7">
        <w:rPr>
          <w:rFonts w:ascii="Verdana" w:hAnsi="Verdana"/>
        </w:rPr>
        <w:tab/>
      </w:r>
      <w:r w:rsidR="00495B2D" w:rsidRPr="00AC35F7">
        <w:rPr>
          <w:rFonts w:ascii="Verdana" w:hAnsi="Verdana"/>
        </w:rPr>
        <w:tab/>
      </w:r>
      <w:r w:rsidR="001669B3" w:rsidRPr="00AC35F7">
        <w:rPr>
          <w:rFonts w:ascii="Verdana" w:hAnsi="Verdana"/>
        </w:rPr>
        <w:tab/>
      </w:r>
      <w:r w:rsidR="001669B3" w:rsidRPr="00AC35F7">
        <w:rPr>
          <w:rFonts w:ascii="Verdana" w:hAnsi="Verdana"/>
        </w:rPr>
        <w:tab/>
      </w:r>
      <w:r w:rsidR="008F3B0B" w:rsidRPr="00AC35F7">
        <w:rPr>
          <w:rFonts w:ascii="Verdana" w:hAnsi="Verdana"/>
        </w:rPr>
        <w:t xml:space="preserve">Poznań, dnia </w:t>
      </w:r>
      <w:r w:rsidR="006A326C">
        <w:rPr>
          <w:rFonts w:ascii="Verdana" w:hAnsi="Verdana"/>
        </w:rPr>
        <w:t>15</w:t>
      </w:r>
      <w:r w:rsidR="003A34A6">
        <w:rPr>
          <w:rFonts w:ascii="Verdana" w:hAnsi="Verdana"/>
        </w:rPr>
        <w:t>.1</w:t>
      </w:r>
      <w:r w:rsidR="00B00582">
        <w:rPr>
          <w:rFonts w:ascii="Verdana" w:hAnsi="Verdana"/>
        </w:rPr>
        <w:t>1</w:t>
      </w:r>
      <w:r w:rsidR="000A5380" w:rsidRPr="00AC35F7">
        <w:rPr>
          <w:rFonts w:ascii="Verdana" w:hAnsi="Verdana"/>
        </w:rPr>
        <w:t>.202</w:t>
      </w:r>
      <w:r w:rsidR="00A35EA8" w:rsidRPr="00AC35F7">
        <w:rPr>
          <w:rFonts w:ascii="Verdana" w:hAnsi="Verdana"/>
        </w:rPr>
        <w:t>3</w:t>
      </w:r>
      <w:r w:rsidR="000A5380" w:rsidRPr="00AC35F7">
        <w:rPr>
          <w:rFonts w:ascii="Verdana" w:hAnsi="Verdana"/>
        </w:rPr>
        <w:t>r.</w:t>
      </w:r>
      <w:r w:rsidR="006D22F2" w:rsidRPr="00AC35F7">
        <w:rPr>
          <w:rFonts w:ascii="Verdana" w:hAnsi="Verdana"/>
        </w:rPr>
        <w:t xml:space="preserve">             </w:t>
      </w:r>
    </w:p>
    <w:p w:rsidR="00E13075" w:rsidRPr="00AC35F7" w:rsidRDefault="00E13075" w:rsidP="004C2CC2">
      <w:pPr>
        <w:spacing w:line="276" w:lineRule="auto"/>
        <w:rPr>
          <w:rFonts w:ascii="Verdana" w:hAnsi="Verdana"/>
        </w:rPr>
      </w:pPr>
    </w:p>
    <w:p w:rsidR="00ED107A" w:rsidRPr="00AC35F7" w:rsidRDefault="0094094E" w:rsidP="004C2CC2">
      <w:pPr>
        <w:spacing w:line="276" w:lineRule="auto"/>
        <w:jc w:val="center"/>
        <w:rPr>
          <w:rFonts w:ascii="Verdana" w:hAnsi="Verdana"/>
          <w:b/>
        </w:rPr>
      </w:pPr>
      <w:r w:rsidRPr="00AC35F7">
        <w:rPr>
          <w:rFonts w:ascii="Verdana" w:hAnsi="Verdana"/>
          <w:b/>
        </w:rPr>
        <w:t>SZCZEGÓŁOWE WARUNKI KONKURSU</w:t>
      </w:r>
    </w:p>
    <w:p w:rsidR="00D31608" w:rsidRPr="00AC35F7" w:rsidRDefault="0064485A" w:rsidP="004C2CC2">
      <w:pPr>
        <w:spacing w:line="276" w:lineRule="auto"/>
        <w:jc w:val="center"/>
        <w:rPr>
          <w:rFonts w:ascii="Verdana" w:hAnsi="Verdana"/>
          <w:b/>
        </w:rPr>
      </w:pPr>
      <w:r w:rsidRPr="00AC35F7">
        <w:rPr>
          <w:rFonts w:ascii="Verdana" w:hAnsi="Verdana"/>
          <w:b/>
        </w:rPr>
        <w:t xml:space="preserve">na udzielanie świadczeń </w:t>
      </w:r>
      <w:r w:rsidR="00D77016" w:rsidRPr="00AC35F7">
        <w:rPr>
          <w:rFonts w:ascii="Verdana" w:hAnsi="Verdana"/>
          <w:b/>
        </w:rPr>
        <w:t>zdrowotnych</w:t>
      </w:r>
      <w:r w:rsidRPr="00AC35F7">
        <w:rPr>
          <w:rFonts w:ascii="Verdana" w:hAnsi="Verdana"/>
          <w:b/>
        </w:rPr>
        <w:t xml:space="preserve"> w zakresie</w:t>
      </w:r>
    </w:p>
    <w:p w:rsidR="004967A8" w:rsidRPr="00AC35F7" w:rsidRDefault="00A501A2" w:rsidP="004C2CC2">
      <w:pPr>
        <w:spacing w:line="276" w:lineRule="auto"/>
        <w:jc w:val="center"/>
        <w:rPr>
          <w:rFonts w:ascii="Verdana" w:hAnsi="Verdana"/>
          <w:b/>
        </w:rPr>
      </w:pPr>
      <w:r w:rsidRPr="00AC35F7">
        <w:rPr>
          <w:rFonts w:ascii="Verdana" w:hAnsi="Verdana"/>
          <w:b/>
        </w:rPr>
        <w:t>radiologii</w:t>
      </w:r>
      <w:r w:rsidR="00817FFC" w:rsidRPr="00AC35F7">
        <w:rPr>
          <w:rFonts w:ascii="Verdana" w:hAnsi="Verdana"/>
          <w:b/>
        </w:rPr>
        <w:t>, pulmonologii,</w:t>
      </w:r>
      <w:r w:rsidR="008E6DE9" w:rsidRPr="00AC35F7">
        <w:rPr>
          <w:rFonts w:ascii="Verdana" w:hAnsi="Verdana"/>
          <w:b/>
        </w:rPr>
        <w:t xml:space="preserve"> </w:t>
      </w:r>
      <w:r w:rsidR="00817FFC" w:rsidRPr="00AC35F7">
        <w:rPr>
          <w:rFonts w:ascii="Verdana" w:hAnsi="Verdana"/>
          <w:b/>
        </w:rPr>
        <w:t xml:space="preserve">onkologii, chirurgii klatki </w:t>
      </w:r>
      <w:r w:rsidR="00C1521B" w:rsidRPr="00AC35F7">
        <w:rPr>
          <w:rFonts w:ascii="Verdana" w:hAnsi="Verdana"/>
          <w:b/>
        </w:rPr>
        <w:t>piersiowej, konsultacji</w:t>
      </w:r>
      <w:r w:rsidR="00300C12" w:rsidRPr="00AC35F7">
        <w:rPr>
          <w:rFonts w:ascii="Verdana" w:hAnsi="Verdana"/>
          <w:b/>
        </w:rPr>
        <w:t xml:space="preserve"> specjalistycznych kardiologicznych, pielęgniarstwa</w:t>
      </w:r>
    </w:p>
    <w:p w:rsidR="009B3DDC" w:rsidRPr="00AC35F7" w:rsidRDefault="00C1521B" w:rsidP="004C2CC2">
      <w:pPr>
        <w:spacing w:line="276" w:lineRule="auto"/>
        <w:jc w:val="center"/>
        <w:rPr>
          <w:rFonts w:ascii="Verdana" w:hAnsi="Verdana"/>
          <w:b/>
        </w:rPr>
      </w:pPr>
      <w:r w:rsidRPr="00AC35F7">
        <w:rPr>
          <w:rFonts w:ascii="Verdana" w:hAnsi="Verdana"/>
          <w:b/>
        </w:rPr>
        <w:t>w Wielkopolskim</w:t>
      </w:r>
      <w:r w:rsidR="009B3DDC" w:rsidRPr="00AC35F7">
        <w:rPr>
          <w:rFonts w:ascii="Verdana" w:hAnsi="Verdana"/>
          <w:b/>
        </w:rPr>
        <w:t xml:space="preserve"> Centrum Pu</w:t>
      </w:r>
      <w:r w:rsidR="00DB3C6C" w:rsidRPr="00AC35F7">
        <w:rPr>
          <w:rFonts w:ascii="Verdana" w:hAnsi="Verdana"/>
          <w:b/>
        </w:rPr>
        <w:t>lmonolo</w:t>
      </w:r>
      <w:r w:rsidR="003A5725" w:rsidRPr="00AC35F7">
        <w:rPr>
          <w:rFonts w:ascii="Verdana" w:hAnsi="Verdana"/>
          <w:b/>
        </w:rPr>
        <w:t>gii</w:t>
      </w:r>
      <w:r w:rsidR="009B3DDC" w:rsidRPr="00AC35F7">
        <w:rPr>
          <w:rFonts w:ascii="Verdana" w:hAnsi="Verdana"/>
          <w:b/>
        </w:rPr>
        <w:t xml:space="preserve"> i </w:t>
      </w:r>
      <w:r w:rsidR="003A5725" w:rsidRPr="00AC35F7">
        <w:rPr>
          <w:rFonts w:ascii="Verdana" w:hAnsi="Verdana"/>
          <w:b/>
        </w:rPr>
        <w:t>Torakochirurgii</w:t>
      </w:r>
    </w:p>
    <w:p w:rsidR="00E13075" w:rsidRPr="00AC35F7" w:rsidRDefault="00E13075" w:rsidP="004C2CC2">
      <w:pPr>
        <w:spacing w:line="276" w:lineRule="auto"/>
        <w:rPr>
          <w:rFonts w:ascii="Verdana" w:hAnsi="Verdana"/>
        </w:rPr>
      </w:pPr>
    </w:p>
    <w:p w:rsidR="009B3DDC" w:rsidRPr="005802E4" w:rsidRDefault="008751A1" w:rsidP="004C2CC2">
      <w:pPr>
        <w:spacing w:line="276" w:lineRule="auto"/>
        <w:rPr>
          <w:rFonts w:ascii="Verdana" w:hAnsi="Verdana"/>
          <w:b/>
        </w:rPr>
      </w:pPr>
      <w:r w:rsidRPr="005802E4">
        <w:rPr>
          <w:rFonts w:ascii="Verdana" w:hAnsi="Verdana"/>
          <w:b/>
        </w:rPr>
        <w:t>I</w:t>
      </w:r>
      <w:r w:rsidR="003F6F0D" w:rsidRPr="005802E4">
        <w:rPr>
          <w:rFonts w:ascii="Verdana" w:hAnsi="Verdana"/>
          <w:b/>
        </w:rPr>
        <w:t>.</w:t>
      </w:r>
      <w:r w:rsidR="009B3DDC" w:rsidRPr="005802E4">
        <w:rPr>
          <w:rFonts w:ascii="Verdana" w:hAnsi="Verdana"/>
          <w:b/>
        </w:rPr>
        <w:t xml:space="preserve"> Opis przedmiotu zamówienia:</w:t>
      </w:r>
    </w:p>
    <w:p w:rsidR="00380C6E" w:rsidRDefault="00380C6E" w:rsidP="004C2CC2">
      <w:pPr>
        <w:spacing w:line="276" w:lineRule="auto"/>
        <w:rPr>
          <w:rFonts w:ascii="Verdana" w:hAnsi="Verdana"/>
        </w:rPr>
      </w:pPr>
    </w:p>
    <w:p w:rsidR="00BA03CF" w:rsidRDefault="0065593D" w:rsidP="00742C66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Przedmiotem zamówienia </w:t>
      </w:r>
      <w:r w:rsidR="0064485A" w:rsidRPr="00AC35F7">
        <w:rPr>
          <w:rFonts w:ascii="Verdana" w:hAnsi="Verdana"/>
        </w:rPr>
        <w:t>jest</w:t>
      </w:r>
      <w:r w:rsidRPr="00AC35F7">
        <w:rPr>
          <w:rFonts w:ascii="Verdana" w:hAnsi="Verdana"/>
        </w:rPr>
        <w:t xml:space="preserve"> </w:t>
      </w:r>
      <w:r w:rsidR="0064485A" w:rsidRPr="00AC35F7">
        <w:rPr>
          <w:rFonts w:ascii="Verdana" w:hAnsi="Verdana"/>
        </w:rPr>
        <w:t xml:space="preserve">udzielanie świadczeń </w:t>
      </w:r>
      <w:r w:rsidR="00D77016" w:rsidRPr="00AC35F7">
        <w:rPr>
          <w:rFonts w:ascii="Verdana" w:hAnsi="Verdana"/>
        </w:rPr>
        <w:t>zdrowotnych</w:t>
      </w:r>
      <w:r w:rsidR="0064485A" w:rsidRPr="00AC35F7">
        <w:rPr>
          <w:rFonts w:ascii="Verdana" w:hAnsi="Verdana"/>
        </w:rPr>
        <w:t xml:space="preserve"> </w:t>
      </w:r>
      <w:r w:rsidR="00C1521B" w:rsidRPr="00AC35F7">
        <w:rPr>
          <w:rFonts w:ascii="Verdana" w:hAnsi="Verdana"/>
        </w:rPr>
        <w:t>w Wielkopolskim</w:t>
      </w:r>
      <w:r w:rsidR="00A942DD" w:rsidRPr="00AC35F7">
        <w:rPr>
          <w:rFonts w:ascii="Verdana" w:hAnsi="Verdana"/>
        </w:rPr>
        <w:t xml:space="preserve"> Centrum Pulmonologii i Torakochirurgii </w:t>
      </w:r>
      <w:r w:rsidR="00A501A2" w:rsidRPr="00AC35F7">
        <w:rPr>
          <w:rFonts w:ascii="Verdana" w:hAnsi="Verdana"/>
        </w:rPr>
        <w:t>w zakresie</w:t>
      </w:r>
      <w:r w:rsidR="00A942DD" w:rsidRPr="00AC35F7">
        <w:rPr>
          <w:rFonts w:ascii="Verdana" w:hAnsi="Verdana"/>
        </w:rPr>
        <w:t>:</w:t>
      </w:r>
      <w:r w:rsidR="00EE69AB" w:rsidRPr="00AC35F7">
        <w:rPr>
          <w:rFonts w:ascii="Verdana" w:hAnsi="Verdana"/>
        </w:rPr>
        <w:t xml:space="preserve"> </w:t>
      </w:r>
    </w:p>
    <w:p w:rsidR="003A34A6" w:rsidRPr="00AC35F7" w:rsidRDefault="003A34A6" w:rsidP="004C2CC2">
      <w:pPr>
        <w:spacing w:line="276" w:lineRule="auto"/>
        <w:rPr>
          <w:rFonts w:ascii="Verdana" w:hAnsi="Verdana"/>
        </w:rPr>
      </w:pP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rPr>
          <w:rFonts w:ascii="Verdana" w:hAnsi="Verdana" w:cs="Arial"/>
        </w:rPr>
      </w:pPr>
      <w:r w:rsidRPr="00D86ABC">
        <w:rPr>
          <w:rFonts w:ascii="Verdana" w:hAnsi="Verdana" w:cs="Arial"/>
        </w:rPr>
        <w:t xml:space="preserve">radiologii </w:t>
      </w: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rPr>
          <w:rFonts w:ascii="Verdana" w:hAnsi="Verdana" w:cs="Arial"/>
        </w:rPr>
      </w:pPr>
      <w:r w:rsidRPr="00D86ABC">
        <w:rPr>
          <w:rFonts w:ascii="Verdana" w:hAnsi="Verdana" w:cs="Arial"/>
        </w:rPr>
        <w:t>pulmonologii</w:t>
      </w:r>
      <w:r w:rsidRPr="00D86ABC">
        <w:rPr>
          <w:rStyle w:val="FontStyle35"/>
          <w:rFonts w:ascii="Verdana" w:hAnsi="Verdana"/>
          <w:bCs/>
          <w:sz w:val="20"/>
          <w:szCs w:val="20"/>
        </w:rPr>
        <w:t xml:space="preserve"> w ramach oddziału i poradni specjalistycznej</w:t>
      </w:r>
      <w:r w:rsidRPr="00D86ABC">
        <w:rPr>
          <w:rFonts w:ascii="Verdana" w:hAnsi="Verdana" w:cs="Arial"/>
        </w:rPr>
        <w:t xml:space="preserve"> </w:t>
      </w: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rPr>
          <w:rFonts w:ascii="Verdana" w:hAnsi="Verdana" w:cs="Arial"/>
        </w:rPr>
      </w:pPr>
      <w:r w:rsidRPr="00D86ABC">
        <w:rPr>
          <w:rFonts w:ascii="Verdana" w:hAnsi="Verdana" w:cs="Arial"/>
        </w:rPr>
        <w:t>pulmonologii transplantacyjnej</w:t>
      </w: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rPr>
          <w:rFonts w:ascii="Verdana" w:hAnsi="Verdana" w:cs="Arial"/>
        </w:rPr>
      </w:pPr>
      <w:r w:rsidRPr="00D86ABC">
        <w:rPr>
          <w:rStyle w:val="FontStyle35"/>
          <w:rFonts w:ascii="Verdana" w:hAnsi="Verdana"/>
          <w:bCs/>
          <w:sz w:val="20"/>
          <w:szCs w:val="20"/>
        </w:rPr>
        <w:t>onkologii w ramach oddziału i poradni specjalistycznej</w:t>
      </w:r>
      <w:r w:rsidRPr="00D86ABC">
        <w:rPr>
          <w:rFonts w:ascii="Verdana" w:hAnsi="Verdana" w:cs="Arial"/>
        </w:rPr>
        <w:t xml:space="preserve"> </w:t>
      </w: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rPr>
          <w:rStyle w:val="FontStyle35"/>
          <w:rFonts w:ascii="Verdana" w:hAnsi="Verdana"/>
          <w:bCs/>
          <w:sz w:val="20"/>
          <w:szCs w:val="20"/>
        </w:rPr>
      </w:pPr>
      <w:r w:rsidRPr="00D86ABC">
        <w:rPr>
          <w:rStyle w:val="FontStyle35"/>
          <w:rFonts w:ascii="Verdana" w:hAnsi="Verdana"/>
          <w:bCs/>
          <w:sz w:val="20"/>
          <w:szCs w:val="20"/>
        </w:rPr>
        <w:t xml:space="preserve">chirurgii klatki piersiowej w ramach oddziału i poradni specjalistycznej </w:t>
      </w:r>
    </w:p>
    <w:p w:rsidR="003A34A6" w:rsidRPr="00D86ABC" w:rsidRDefault="003A34A6" w:rsidP="003A34A6">
      <w:pPr>
        <w:numPr>
          <w:ilvl w:val="0"/>
          <w:numId w:val="27"/>
        </w:numPr>
        <w:tabs>
          <w:tab w:val="left" w:pos="567"/>
        </w:tabs>
        <w:spacing w:line="360" w:lineRule="auto"/>
        <w:ind w:left="1134" w:hanging="567"/>
        <w:jc w:val="both"/>
        <w:rPr>
          <w:rStyle w:val="FontStyle35"/>
          <w:rFonts w:ascii="Verdana" w:hAnsi="Verdana"/>
          <w:sz w:val="20"/>
          <w:szCs w:val="20"/>
        </w:rPr>
      </w:pPr>
      <w:r w:rsidRPr="00D86ABC">
        <w:rPr>
          <w:rStyle w:val="FontStyle35"/>
          <w:rFonts w:ascii="Verdana" w:hAnsi="Verdana"/>
          <w:bCs/>
          <w:sz w:val="20"/>
          <w:szCs w:val="20"/>
        </w:rPr>
        <w:t xml:space="preserve">konsultacji specjalistycznych kardiologicznych </w:t>
      </w:r>
    </w:p>
    <w:p w:rsidR="003A34A6" w:rsidRPr="00D86ABC" w:rsidRDefault="003A34A6" w:rsidP="003A34A6">
      <w:pPr>
        <w:numPr>
          <w:ilvl w:val="0"/>
          <w:numId w:val="27"/>
        </w:numPr>
        <w:spacing w:line="360" w:lineRule="auto"/>
        <w:ind w:left="1134" w:hanging="567"/>
        <w:jc w:val="both"/>
        <w:rPr>
          <w:rStyle w:val="FontStyle35"/>
          <w:rFonts w:ascii="Verdana" w:hAnsi="Verdana"/>
          <w:sz w:val="20"/>
          <w:szCs w:val="20"/>
        </w:rPr>
      </w:pPr>
      <w:r w:rsidRPr="00D86ABC">
        <w:rPr>
          <w:rStyle w:val="FontStyle35"/>
          <w:rFonts w:ascii="Verdana" w:hAnsi="Verdana"/>
          <w:bCs/>
          <w:sz w:val="20"/>
          <w:szCs w:val="20"/>
        </w:rPr>
        <w:t>pielęgniarstwa</w:t>
      </w:r>
    </w:p>
    <w:p w:rsidR="00A942DD" w:rsidRPr="00D86ABC" w:rsidRDefault="00A942DD" w:rsidP="004C2CC2">
      <w:pPr>
        <w:spacing w:line="276" w:lineRule="auto"/>
        <w:rPr>
          <w:rFonts w:ascii="Verdana" w:hAnsi="Verdana"/>
        </w:rPr>
      </w:pPr>
    </w:p>
    <w:p w:rsidR="00AD2A38" w:rsidRPr="00D86ABC" w:rsidRDefault="001B78EF" w:rsidP="00AD2A38">
      <w:pPr>
        <w:spacing w:line="360" w:lineRule="auto"/>
        <w:jc w:val="both"/>
        <w:rPr>
          <w:rFonts w:ascii="Verdana" w:hAnsi="Verdana"/>
          <w:highlight w:val="yellow"/>
        </w:rPr>
      </w:pPr>
      <w:r w:rsidRPr="00D86ABC">
        <w:rPr>
          <w:rFonts w:ascii="Verdana" w:hAnsi="Verdana"/>
          <w:highlight w:val="yellow"/>
        </w:rPr>
        <w:t xml:space="preserve">Umowy o udzielanie świadczeń </w:t>
      </w:r>
      <w:r w:rsidR="00742C66" w:rsidRPr="00D86ABC">
        <w:rPr>
          <w:rFonts w:ascii="Verdana" w:hAnsi="Verdana"/>
          <w:highlight w:val="yellow"/>
        </w:rPr>
        <w:t>zostaną zawarte</w:t>
      </w:r>
      <w:r w:rsidR="00AD2A38" w:rsidRPr="00D86ABC">
        <w:rPr>
          <w:rFonts w:ascii="Verdana" w:hAnsi="Verdana"/>
          <w:highlight w:val="yellow"/>
        </w:rPr>
        <w:t>:</w:t>
      </w:r>
    </w:p>
    <w:p w:rsidR="00AD2A38" w:rsidRPr="00D86ABC" w:rsidRDefault="00AD2A38" w:rsidP="00AD2A3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highlight w:val="yellow"/>
        </w:rPr>
      </w:pPr>
      <w:r w:rsidRPr="00D86ABC">
        <w:rPr>
          <w:rFonts w:ascii="Verdana" w:hAnsi="Verdana"/>
          <w:highlight w:val="yellow"/>
        </w:rPr>
        <w:t xml:space="preserve">dla </w:t>
      </w:r>
      <w:r w:rsidR="001B78EF" w:rsidRPr="00D86ABC">
        <w:rPr>
          <w:rFonts w:ascii="Verdana" w:hAnsi="Verdana"/>
          <w:highlight w:val="yellow"/>
        </w:rPr>
        <w:t xml:space="preserve"> </w:t>
      </w:r>
      <w:r w:rsidRPr="00D86ABC">
        <w:rPr>
          <w:rFonts w:ascii="Verdana" w:hAnsi="Verdana" w:cs="Arial"/>
          <w:highlight w:val="yellow"/>
        </w:rPr>
        <w:t xml:space="preserve">radiologii i 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pielęgniarstwa </w:t>
      </w:r>
      <w:r w:rsidRPr="00D86ABC">
        <w:rPr>
          <w:rFonts w:ascii="Verdana" w:hAnsi="Verdana" w:cs="Arial"/>
          <w:highlight w:val="yellow"/>
        </w:rPr>
        <w:t xml:space="preserve">– </w:t>
      </w:r>
      <w:r w:rsidRPr="00D86ABC">
        <w:rPr>
          <w:rFonts w:ascii="Verdana" w:hAnsi="Verdana"/>
          <w:highlight w:val="yellow"/>
        </w:rPr>
        <w:t xml:space="preserve">na okres </w:t>
      </w:r>
      <w:r w:rsidR="002B5A2C" w:rsidRPr="00D86ABC">
        <w:rPr>
          <w:rFonts w:ascii="Verdana" w:hAnsi="Verdana" w:cs="Arial"/>
          <w:highlight w:val="yellow"/>
        </w:rPr>
        <w:t>36 miesię</w:t>
      </w:r>
      <w:r w:rsidRPr="00D86ABC">
        <w:rPr>
          <w:rFonts w:ascii="Verdana" w:hAnsi="Verdana" w:cs="Arial"/>
          <w:highlight w:val="yellow"/>
        </w:rPr>
        <w:t>cy</w:t>
      </w:r>
    </w:p>
    <w:p w:rsidR="00AD2A38" w:rsidRPr="00D86ABC" w:rsidRDefault="00AD2A38" w:rsidP="00AD2A38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  <w:highlight w:val="yellow"/>
        </w:rPr>
      </w:pPr>
      <w:r w:rsidRPr="00D86ABC">
        <w:rPr>
          <w:rFonts w:ascii="Verdana" w:hAnsi="Verdana" w:cs="Arial"/>
          <w:highlight w:val="yellow"/>
        </w:rPr>
        <w:t xml:space="preserve">dla pulmonologii transplantacyjnej, pulmonologii i 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>onkologii w ramach oddziału– do 31.07.2025</w:t>
      </w:r>
      <w:r w:rsidR="002B5A2C"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>r.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 </w:t>
      </w:r>
    </w:p>
    <w:p w:rsidR="00D86ABC" w:rsidRPr="00D86ABC" w:rsidRDefault="00D86ABC" w:rsidP="00D86ABC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  <w:highlight w:val="yellow"/>
        </w:rPr>
      </w:pPr>
      <w:r w:rsidRPr="00D86ABC">
        <w:rPr>
          <w:rFonts w:ascii="Verdana" w:hAnsi="Verdana" w:cs="Arial"/>
          <w:highlight w:val="yellow"/>
        </w:rPr>
        <w:t xml:space="preserve">dla 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onkologii w ramach poradni specjalistycznej – do 30.11.2024r. </w:t>
      </w:r>
    </w:p>
    <w:p w:rsidR="00D86ABC" w:rsidRPr="00D86ABC" w:rsidRDefault="00D86ABC" w:rsidP="00D86ABC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  <w:highlight w:val="yellow"/>
        </w:rPr>
      </w:pPr>
      <w:r w:rsidRPr="00D86ABC">
        <w:rPr>
          <w:rFonts w:ascii="Verdana" w:hAnsi="Verdana" w:cs="Arial"/>
          <w:highlight w:val="yellow"/>
        </w:rPr>
        <w:t>dla pulmon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ologii w ramach poradni specjalistycznej – do 31.07.2025r. </w:t>
      </w:r>
    </w:p>
    <w:p w:rsidR="00AD2A38" w:rsidRPr="00D86ABC" w:rsidRDefault="00AD2A38" w:rsidP="00AD2A38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  <w:highlight w:val="yellow"/>
        </w:rPr>
      </w:pP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dla chirurgii klatki piersiowej w ramach oddziału </w:t>
      </w:r>
      <w:r w:rsidR="00007C86"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oraz poradni specjalistycznej 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>- do 30.11.2024</w:t>
      </w:r>
      <w:r w:rsidR="002B5A2C"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>r.</w:t>
      </w: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 </w:t>
      </w:r>
    </w:p>
    <w:p w:rsidR="00AD2A38" w:rsidRPr="00D86ABC" w:rsidRDefault="00AD2A38" w:rsidP="00AD2A38">
      <w:pPr>
        <w:pStyle w:val="Akapitzlist"/>
        <w:numPr>
          <w:ilvl w:val="0"/>
          <w:numId w:val="29"/>
        </w:numPr>
        <w:tabs>
          <w:tab w:val="left" w:pos="567"/>
        </w:tabs>
        <w:spacing w:line="360" w:lineRule="auto"/>
        <w:jc w:val="both"/>
        <w:rPr>
          <w:rStyle w:val="FontStyle35"/>
          <w:rFonts w:ascii="Verdana" w:hAnsi="Verdana"/>
          <w:sz w:val="20"/>
          <w:szCs w:val="20"/>
          <w:highlight w:val="yellow"/>
        </w:rPr>
      </w:pPr>
      <w:r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 xml:space="preserve">  dla konsultacji specjalistycznych kardiologicznych – do 31.03.2026</w:t>
      </w:r>
      <w:r w:rsidR="002B5A2C" w:rsidRPr="00D86ABC">
        <w:rPr>
          <w:rStyle w:val="FontStyle35"/>
          <w:rFonts w:ascii="Verdana" w:hAnsi="Verdana"/>
          <w:bCs/>
          <w:sz w:val="20"/>
          <w:szCs w:val="20"/>
          <w:highlight w:val="yellow"/>
        </w:rPr>
        <w:t>r.</w:t>
      </w:r>
    </w:p>
    <w:p w:rsidR="00AD2A38" w:rsidRDefault="00AD2A38" w:rsidP="008E5567">
      <w:pPr>
        <w:spacing w:line="276" w:lineRule="auto"/>
        <w:jc w:val="both"/>
        <w:rPr>
          <w:rFonts w:ascii="Verdana" w:hAnsi="Verdana"/>
        </w:rPr>
      </w:pPr>
    </w:p>
    <w:p w:rsidR="0021031A" w:rsidRPr="00AC35F7" w:rsidRDefault="0021031A" w:rsidP="008E5567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Termin rozpoczęcia udzielania świadczeń zdrowotnych</w:t>
      </w:r>
      <w:r w:rsidR="00AD2A38">
        <w:rPr>
          <w:rFonts w:ascii="Verdana" w:hAnsi="Verdana"/>
        </w:rPr>
        <w:t xml:space="preserve"> ( dla wszystkich zakresów) </w:t>
      </w:r>
      <w:r w:rsidRPr="00AC35F7">
        <w:rPr>
          <w:rFonts w:ascii="Verdana" w:hAnsi="Verdana"/>
        </w:rPr>
        <w:t>: 01.0</w:t>
      </w:r>
      <w:r w:rsidR="008B2C68" w:rsidRPr="00AC35F7">
        <w:rPr>
          <w:rFonts w:ascii="Verdana" w:hAnsi="Verdana"/>
        </w:rPr>
        <w:t>1</w:t>
      </w:r>
      <w:r w:rsidRPr="00AC35F7">
        <w:rPr>
          <w:rFonts w:ascii="Verdana" w:hAnsi="Verdana"/>
        </w:rPr>
        <w:t>.202</w:t>
      </w:r>
      <w:r w:rsidR="008B2C68" w:rsidRPr="00AC35F7">
        <w:rPr>
          <w:rFonts w:ascii="Verdana" w:hAnsi="Verdana"/>
        </w:rPr>
        <w:t>4</w:t>
      </w:r>
      <w:r w:rsidRPr="00AC35F7">
        <w:rPr>
          <w:rFonts w:ascii="Verdana" w:hAnsi="Verdana"/>
        </w:rPr>
        <w:t xml:space="preserve">r. </w:t>
      </w:r>
    </w:p>
    <w:p w:rsidR="005802E4" w:rsidRDefault="00C05F9C" w:rsidP="008E5567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ab/>
      </w:r>
    </w:p>
    <w:p w:rsidR="00C05F9C" w:rsidRPr="00AC35F7" w:rsidRDefault="00C05F9C" w:rsidP="008E5567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Postępowanie konkursowe prowadzone będzie w oparciu o przepisy ustawy z dnia 15 kwietnia 2011 r. o działalności </w:t>
      </w:r>
      <w:r w:rsidR="00742C66" w:rsidRPr="00AC35F7">
        <w:rPr>
          <w:rFonts w:ascii="Verdana" w:hAnsi="Verdana"/>
        </w:rPr>
        <w:t>leczniczej (Dz</w:t>
      </w:r>
      <w:r w:rsidR="00493CFC" w:rsidRPr="00AC35F7">
        <w:rPr>
          <w:rFonts w:ascii="Verdana" w:hAnsi="Verdana"/>
        </w:rPr>
        <w:t>. U. 2023.991</w:t>
      </w:r>
      <w:r w:rsidR="0032320E">
        <w:rPr>
          <w:rFonts w:ascii="Verdana" w:hAnsi="Verdana"/>
        </w:rPr>
        <w:t xml:space="preserve"> t.j.</w:t>
      </w:r>
      <w:r w:rsidRPr="00AC35F7">
        <w:rPr>
          <w:rFonts w:ascii="Verdana" w:hAnsi="Verdana"/>
        </w:rPr>
        <w:t xml:space="preserve">) </w:t>
      </w:r>
      <w:r w:rsidR="00742C66" w:rsidRPr="00AC35F7">
        <w:rPr>
          <w:rFonts w:ascii="Verdana" w:hAnsi="Verdana"/>
        </w:rPr>
        <w:t>oraz ustawy z</w:t>
      </w:r>
      <w:r w:rsidRPr="00AC35F7">
        <w:rPr>
          <w:rFonts w:ascii="Verdana" w:hAnsi="Verdana"/>
        </w:rPr>
        <w:t xml:space="preserve"> dnia 27 sierpnia 2004 r. o świadczeniach opieki zdrowotnej finansowanych ze środków publicznych (Dz. U. 2022.2561</w:t>
      </w:r>
      <w:r w:rsidR="0032320E">
        <w:rPr>
          <w:rFonts w:ascii="Verdana" w:hAnsi="Verdana"/>
        </w:rPr>
        <w:t xml:space="preserve"> t</w:t>
      </w:r>
      <w:r w:rsidRPr="00AC35F7">
        <w:rPr>
          <w:rFonts w:ascii="Verdana" w:hAnsi="Verdana"/>
        </w:rPr>
        <w:t>.</w:t>
      </w:r>
      <w:r w:rsidR="0032320E">
        <w:rPr>
          <w:rFonts w:ascii="Verdana" w:hAnsi="Verdana"/>
        </w:rPr>
        <w:t>j.</w:t>
      </w:r>
      <w:r w:rsidRPr="00AC35F7">
        <w:rPr>
          <w:rFonts w:ascii="Verdana" w:hAnsi="Verdana"/>
        </w:rPr>
        <w:t>) w zakresie określonym w art. 26 ust. 4 o działalności leczniczej.</w:t>
      </w:r>
    </w:p>
    <w:p w:rsidR="00C05F9C" w:rsidRPr="00AC35F7" w:rsidRDefault="00C05F9C" w:rsidP="008E5567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9B3DDC" w:rsidRDefault="009B3DDC" w:rsidP="004C2CC2">
      <w:pPr>
        <w:spacing w:line="276" w:lineRule="auto"/>
        <w:rPr>
          <w:rFonts w:ascii="Verdana" w:hAnsi="Verdana"/>
        </w:rPr>
      </w:pPr>
    </w:p>
    <w:p w:rsidR="00AD2A38" w:rsidRDefault="00AD2A38" w:rsidP="004C2CC2">
      <w:pPr>
        <w:spacing w:line="276" w:lineRule="auto"/>
        <w:rPr>
          <w:rFonts w:ascii="Verdana" w:hAnsi="Verdana"/>
        </w:rPr>
      </w:pPr>
    </w:p>
    <w:p w:rsidR="00AD2A38" w:rsidRDefault="00AD2A38" w:rsidP="004C2CC2">
      <w:pPr>
        <w:spacing w:line="276" w:lineRule="auto"/>
        <w:rPr>
          <w:rFonts w:ascii="Verdana" w:hAnsi="Verdana"/>
        </w:rPr>
      </w:pPr>
    </w:p>
    <w:p w:rsidR="00AD2A38" w:rsidRPr="00AC35F7" w:rsidRDefault="00AD2A38" w:rsidP="004C2CC2">
      <w:pPr>
        <w:spacing w:line="276" w:lineRule="auto"/>
        <w:rPr>
          <w:rFonts w:ascii="Verdana" w:hAnsi="Verdana"/>
        </w:rPr>
      </w:pPr>
    </w:p>
    <w:p w:rsidR="009B3DDC" w:rsidRPr="005802E4" w:rsidRDefault="008751A1" w:rsidP="004C2CC2">
      <w:pPr>
        <w:spacing w:line="276" w:lineRule="auto"/>
        <w:rPr>
          <w:rFonts w:ascii="Verdana" w:hAnsi="Verdana"/>
          <w:b/>
        </w:rPr>
      </w:pPr>
      <w:r w:rsidRPr="005802E4">
        <w:rPr>
          <w:rFonts w:ascii="Verdana" w:hAnsi="Verdana"/>
          <w:b/>
        </w:rPr>
        <w:t>II</w:t>
      </w:r>
      <w:r w:rsidR="003F6F0D" w:rsidRPr="005802E4">
        <w:rPr>
          <w:rFonts w:ascii="Verdana" w:hAnsi="Verdana"/>
          <w:b/>
        </w:rPr>
        <w:t>.</w:t>
      </w:r>
      <w:r w:rsidR="009B3DDC" w:rsidRPr="005802E4">
        <w:rPr>
          <w:rFonts w:ascii="Verdana" w:hAnsi="Verdana"/>
          <w:b/>
        </w:rPr>
        <w:t xml:space="preserve"> Opis wymogów podmiotowych:</w:t>
      </w:r>
    </w:p>
    <w:p w:rsidR="00C05F9C" w:rsidRPr="00AC35F7" w:rsidRDefault="00C05F9C" w:rsidP="008E5567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Ofertę składa oferent dysponujący odpowiednimi uprawnieniami do wykonywania świadczeń zdrowotnych objętych przedmiotem zamówienia, posiadający odpowiedni wpis do rejestru podmiotów wykonujących działalność leczniczą.</w:t>
      </w:r>
    </w:p>
    <w:p w:rsidR="00D32ABA" w:rsidRPr="00AC35F7" w:rsidRDefault="00D32ABA" w:rsidP="004C2CC2">
      <w:pPr>
        <w:spacing w:line="276" w:lineRule="auto"/>
        <w:rPr>
          <w:rFonts w:ascii="Verdana" w:hAnsi="Verdana"/>
        </w:rPr>
      </w:pPr>
    </w:p>
    <w:p w:rsidR="009B3DDC" w:rsidRPr="005802E4" w:rsidRDefault="008751A1" w:rsidP="004C2CC2">
      <w:pPr>
        <w:spacing w:line="276" w:lineRule="auto"/>
        <w:rPr>
          <w:rFonts w:ascii="Verdana" w:hAnsi="Verdana"/>
          <w:b/>
        </w:rPr>
      </w:pPr>
      <w:r w:rsidRPr="005802E4">
        <w:rPr>
          <w:rFonts w:ascii="Verdana" w:hAnsi="Verdana"/>
          <w:b/>
        </w:rPr>
        <w:t>III</w:t>
      </w:r>
      <w:r w:rsidR="003F6F0D" w:rsidRPr="005802E4">
        <w:rPr>
          <w:rFonts w:ascii="Verdana" w:hAnsi="Verdana"/>
          <w:b/>
        </w:rPr>
        <w:t>.</w:t>
      </w:r>
      <w:r w:rsidR="009B3DDC" w:rsidRPr="005802E4">
        <w:rPr>
          <w:rFonts w:ascii="Verdana" w:hAnsi="Verdana"/>
          <w:b/>
        </w:rPr>
        <w:t xml:space="preserve"> Szczegółowe warunki realizacji zamówienia:</w:t>
      </w:r>
    </w:p>
    <w:p w:rsidR="00A942DD" w:rsidRPr="00AC35F7" w:rsidRDefault="00A942DD" w:rsidP="004C2CC2">
      <w:pPr>
        <w:spacing w:line="276" w:lineRule="auto"/>
        <w:rPr>
          <w:rFonts w:ascii="Verdana" w:hAnsi="Verdana"/>
        </w:rPr>
      </w:pPr>
    </w:p>
    <w:p w:rsidR="00E705DE" w:rsidRPr="005802E4" w:rsidRDefault="00AC35F7" w:rsidP="004C2CC2">
      <w:pPr>
        <w:spacing w:line="276" w:lineRule="auto"/>
        <w:rPr>
          <w:rFonts w:ascii="Verdana" w:hAnsi="Verdana"/>
          <w:b/>
        </w:rPr>
      </w:pPr>
      <w:r w:rsidRPr="005802E4">
        <w:rPr>
          <w:rFonts w:ascii="Verdana" w:hAnsi="Verdana"/>
          <w:b/>
        </w:rPr>
        <w:t>1.  RADIOLOGIA</w:t>
      </w:r>
    </w:p>
    <w:p w:rsidR="00A501A2" w:rsidRPr="00AC35F7" w:rsidRDefault="004967A8" w:rsidP="0037455B">
      <w:pPr>
        <w:numPr>
          <w:ilvl w:val="0"/>
          <w:numId w:val="26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o</w:t>
      </w:r>
      <w:r w:rsidR="00A501A2" w:rsidRPr="00AC35F7">
        <w:rPr>
          <w:rFonts w:ascii="Verdana" w:hAnsi="Verdana"/>
        </w:rPr>
        <w:t>pracowanie pod względem diagnostyki radiologicznej badań pacjentów z przydzielonych Oddziałów WCPiT, Izby Przyjęć</w:t>
      </w:r>
      <w:r w:rsidRPr="00AC35F7">
        <w:rPr>
          <w:rFonts w:ascii="Verdana" w:hAnsi="Verdana"/>
        </w:rPr>
        <w:t>.</w:t>
      </w:r>
      <w:r w:rsidR="00A501A2" w:rsidRPr="00AC35F7">
        <w:rPr>
          <w:rFonts w:ascii="Verdana" w:hAnsi="Verdana"/>
        </w:rPr>
        <w:t xml:space="preserve"> </w:t>
      </w:r>
    </w:p>
    <w:p w:rsidR="00F772ED" w:rsidRPr="00AC35F7" w:rsidRDefault="00F772ED" w:rsidP="00334ED3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Wymagane kwalifikacje: lekarz specjalista w zakresie radiodiagnostyki, wymagane minimum 5 letnie</w:t>
      </w:r>
      <w:r w:rsidR="00E705DE" w:rsidRPr="00AC35F7">
        <w:rPr>
          <w:rFonts w:ascii="Verdana" w:hAnsi="Verdana"/>
        </w:rPr>
        <w:t xml:space="preserve"> </w:t>
      </w:r>
      <w:r w:rsidRPr="00AC35F7">
        <w:rPr>
          <w:rFonts w:ascii="Verdana" w:hAnsi="Verdana"/>
        </w:rPr>
        <w:t>doświadczenie w ww. zakresie.</w:t>
      </w:r>
    </w:p>
    <w:p w:rsidR="00446CE5" w:rsidRPr="00AC35F7" w:rsidRDefault="00446CE5" w:rsidP="004C2CC2">
      <w:pPr>
        <w:spacing w:line="276" w:lineRule="auto"/>
        <w:rPr>
          <w:rFonts w:ascii="Verdana" w:hAnsi="Verdana"/>
        </w:rPr>
      </w:pPr>
    </w:p>
    <w:p w:rsidR="00E705DE" w:rsidRPr="005802E4" w:rsidRDefault="00AC35F7" w:rsidP="004C2CC2">
      <w:pPr>
        <w:spacing w:line="276" w:lineRule="auto"/>
        <w:rPr>
          <w:rFonts w:ascii="Verdana" w:hAnsi="Verdana"/>
          <w:b/>
        </w:rPr>
      </w:pPr>
      <w:r w:rsidRPr="005802E4">
        <w:rPr>
          <w:rFonts w:ascii="Verdana" w:hAnsi="Verdana"/>
          <w:b/>
        </w:rPr>
        <w:t xml:space="preserve">2. PULMONOLOGIA </w:t>
      </w:r>
    </w:p>
    <w:p w:rsidR="00E705DE" w:rsidRPr="00AC35F7" w:rsidRDefault="00E705DE" w:rsidP="0037455B">
      <w:pPr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 w ramach ordynacji podstawowej oraz w ramach dyspozycyjności dyżurowej zgodnie z harmonogramem zatwierdzonym przez Udzielającego zamówienia.</w:t>
      </w:r>
    </w:p>
    <w:p w:rsidR="00E705DE" w:rsidRPr="00AC35F7" w:rsidRDefault="00E705DE" w:rsidP="0037455B">
      <w:pPr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inne czynności wynikające z zasad udzielania świadczeń zdrowotnych na oddziale pulmonologii</w:t>
      </w:r>
    </w:p>
    <w:p w:rsidR="00B00582" w:rsidRPr="00767748" w:rsidRDefault="00B00582" w:rsidP="00B00582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w zakresie pulmonologii 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>- wymagane min 5 letnie doświadczenie w w</w:t>
      </w:r>
      <w:r w:rsidR="00C94ECA">
        <w:rPr>
          <w:rStyle w:val="FontStyle35"/>
          <w:rFonts w:ascii="Verdana" w:hAnsi="Verdana"/>
          <w:bCs/>
          <w:sz w:val="20"/>
          <w:szCs w:val="20"/>
        </w:rPr>
        <w:t>/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>w zakresie</w:t>
      </w:r>
      <w:r w:rsidR="00C94ECA">
        <w:rPr>
          <w:rStyle w:val="FontStyle35"/>
          <w:rFonts w:ascii="Verdana" w:hAnsi="Verdana"/>
          <w:bCs/>
          <w:sz w:val="20"/>
          <w:szCs w:val="20"/>
          <w:lang w:val="pl-PL"/>
        </w:rPr>
        <w:t>,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lub </w:t>
      </w:r>
      <w:r w:rsidR="00C94ECA">
        <w:rPr>
          <w:rStyle w:val="FontStyle35"/>
          <w:rFonts w:ascii="Verdana" w:hAnsi="Verdana"/>
          <w:bCs/>
          <w:sz w:val="20"/>
          <w:szCs w:val="20"/>
          <w:lang w:val="pl-PL"/>
        </w:rPr>
        <w:t xml:space="preserve">lekarz </w:t>
      </w:r>
      <w:r w:rsidRPr="00767748">
        <w:rPr>
          <w:rStyle w:val="FontStyle35"/>
          <w:rFonts w:ascii="Verdana" w:hAnsi="Verdana"/>
          <w:bCs/>
          <w:sz w:val="20"/>
          <w:szCs w:val="20"/>
        </w:rPr>
        <w:t>chorób wewnętrznych</w:t>
      </w:r>
      <w:r w:rsidR="00C94ECA" w:rsidRPr="00C94EC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>z minimum 5 letnim doświadczeniem w zakresie udzielania świadczeń zdrowotnych na oddziale pulmonologicznym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5802E4" w:rsidRDefault="005802E4" w:rsidP="00334ED3">
      <w:pPr>
        <w:spacing w:line="276" w:lineRule="auto"/>
        <w:jc w:val="both"/>
        <w:rPr>
          <w:rFonts w:ascii="Verdana" w:hAnsi="Verdana"/>
        </w:rPr>
      </w:pPr>
    </w:p>
    <w:p w:rsidR="005802E4" w:rsidRPr="005802E4" w:rsidRDefault="005802E4" w:rsidP="00334ED3">
      <w:pPr>
        <w:spacing w:line="276" w:lineRule="auto"/>
        <w:jc w:val="both"/>
        <w:rPr>
          <w:rFonts w:ascii="Verdana" w:hAnsi="Verdana"/>
        </w:rPr>
      </w:pPr>
      <w:r w:rsidRPr="005802E4">
        <w:rPr>
          <w:rFonts w:ascii="Verdana" w:hAnsi="Verdana"/>
        </w:rPr>
        <w:t>PORADNI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 xml:space="preserve"> SPECJALISTYCZN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>:</w:t>
      </w:r>
    </w:p>
    <w:p w:rsidR="005802E4" w:rsidRPr="00AC35F7" w:rsidRDefault="005802E4" w:rsidP="0037455B">
      <w:pPr>
        <w:numPr>
          <w:ilvl w:val="0"/>
          <w:numId w:val="25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 w poradni specjalistycznej</w:t>
      </w:r>
      <w:r w:rsidRPr="005802E4">
        <w:rPr>
          <w:rFonts w:ascii="Verdana" w:hAnsi="Verdana"/>
        </w:rPr>
        <w:t xml:space="preserve"> pulmonologicznej,</w:t>
      </w:r>
    </w:p>
    <w:p w:rsidR="005802E4" w:rsidRPr="00AC35F7" w:rsidRDefault="005802E4" w:rsidP="0037455B">
      <w:pPr>
        <w:numPr>
          <w:ilvl w:val="0"/>
          <w:numId w:val="25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czynności wynikając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z zasad udzielania świadczeń zdrowotnych.</w:t>
      </w:r>
    </w:p>
    <w:p w:rsidR="00B00582" w:rsidRPr="00767748" w:rsidRDefault="00B00582" w:rsidP="00B00582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w zakresie pulmonologii 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>- wymagane min 5 letnie doświadczenie w w</w:t>
      </w:r>
      <w:r w:rsidR="00C94ECA">
        <w:rPr>
          <w:rStyle w:val="FontStyle35"/>
          <w:rFonts w:ascii="Verdana" w:hAnsi="Verdana"/>
          <w:bCs/>
          <w:sz w:val="20"/>
          <w:szCs w:val="20"/>
        </w:rPr>
        <w:t>/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>w zakresie</w:t>
      </w:r>
      <w:r w:rsidR="00C94ECA">
        <w:rPr>
          <w:rStyle w:val="FontStyle35"/>
          <w:rFonts w:ascii="Verdana" w:hAnsi="Verdana"/>
          <w:bCs/>
          <w:sz w:val="20"/>
          <w:szCs w:val="20"/>
          <w:lang w:val="pl-PL"/>
        </w:rPr>
        <w:t>,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lub </w:t>
      </w:r>
      <w:r w:rsidR="00C94ECA">
        <w:rPr>
          <w:rStyle w:val="FontStyle35"/>
          <w:rFonts w:ascii="Verdana" w:hAnsi="Verdana"/>
          <w:bCs/>
          <w:sz w:val="20"/>
          <w:szCs w:val="20"/>
          <w:lang w:val="pl-PL"/>
        </w:rPr>
        <w:t xml:space="preserve">lekarz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chorób wewnętrznych </w:t>
      </w:r>
      <w:r w:rsidR="00C94ECA" w:rsidRPr="00767748">
        <w:rPr>
          <w:rStyle w:val="FontStyle35"/>
          <w:rFonts w:ascii="Verdana" w:hAnsi="Verdana"/>
          <w:bCs/>
          <w:sz w:val="20"/>
          <w:szCs w:val="20"/>
        </w:rPr>
        <w:t xml:space="preserve">z minimum 5 letnim doświadczeniem w zakresie udzielania świadczeń zdrowotnych na oddziale pulmonologicznym </w:t>
      </w:r>
    </w:p>
    <w:p w:rsidR="006A4E63" w:rsidRPr="00AC35F7" w:rsidRDefault="006A4E63" w:rsidP="004C2CC2">
      <w:pPr>
        <w:spacing w:line="276" w:lineRule="auto"/>
        <w:rPr>
          <w:rFonts w:ascii="Verdana" w:hAnsi="Verdana"/>
        </w:rPr>
      </w:pPr>
    </w:p>
    <w:p w:rsidR="008E5567" w:rsidRPr="003A34A6" w:rsidRDefault="00AC35F7" w:rsidP="008E5567">
      <w:pPr>
        <w:spacing w:line="360" w:lineRule="auto"/>
        <w:rPr>
          <w:rFonts w:ascii="Verdana" w:hAnsi="Verdana" w:cs="Arial"/>
        </w:rPr>
      </w:pPr>
      <w:r w:rsidRPr="005802E4">
        <w:rPr>
          <w:rFonts w:ascii="Verdana" w:hAnsi="Verdana"/>
          <w:b/>
        </w:rPr>
        <w:t>3</w:t>
      </w:r>
      <w:r w:rsidR="008E5567" w:rsidRPr="008E5567">
        <w:rPr>
          <w:rFonts w:ascii="Verdana" w:hAnsi="Verdana"/>
          <w:b/>
        </w:rPr>
        <w:t xml:space="preserve">. </w:t>
      </w:r>
      <w:r w:rsidR="008E5567" w:rsidRPr="008E5567">
        <w:rPr>
          <w:rFonts w:ascii="Verdana" w:hAnsi="Verdana" w:cs="Arial"/>
          <w:b/>
        </w:rPr>
        <w:t>PULMONOLOGIA TRANSPLANTACYJNA</w:t>
      </w:r>
    </w:p>
    <w:p w:rsidR="0032320E" w:rsidRDefault="008E5567" w:rsidP="0032320E">
      <w:pPr>
        <w:spacing w:line="276" w:lineRule="auto"/>
        <w:ind w:left="709" w:hanging="425"/>
        <w:rPr>
          <w:rFonts w:ascii="Verdana" w:hAnsi="Verdana" w:cs="Courier New"/>
          <w:color w:val="333333"/>
        </w:rPr>
      </w:pPr>
      <w:r w:rsidRPr="008E5567">
        <w:rPr>
          <w:rFonts w:ascii="Verdana" w:hAnsi="Verdana" w:cs="Courier New"/>
          <w:color w:val="333333"/>
          <w:shd w:val="clear" w:color="auto" w:fill="FFFFFF"/>
        </w:rPr>
        <w:t xml:space="preserve">- </w:t>
      </w:r>
      <w:r w:rsidR="0032320E">
        <w:rPr>
          <w:rFonts w:ascii="Verdana" w:hAnsi="Verdana" w:cs="Courier New"/>
          <w:color w:val="333333"/>
          <w:shd w:val="clear" w:color="auto" w:fill="FFFFFF"/>
        </w:rPr>
        <w:tab/>
      </w:r>
      <w:r w:rsidRPr="008E5567">
        <w:rPr>
          <w:rFonts w:ascii="Verdana" w:hAnsi="Verdana" w:cs="Courier New"/>
          <w:color w:val="333333"/>
          <w:shd w:val="clear" w:color="auto" w:fill="FFFFFF"/>
        </w:rPr>
        <w:t>udzielanie świadczeń diagnostyczno-terapeutycznych w ramach ordynacji podstawowej oraz w ramach dyspozycyjności dyżurowej zgodnie z harmonogramem zatwierdzonym przez Udzielającego zamówienia.</w:t>
      </w:r>
    </w:p>
    <w:p w:rsidR="008E5567" w:rsidRPr="008E5567" w:rsidRDefault="008E5567" w:rsidP="0032320E">
      <w:pPr>
        <w:spacing w:line="276" w:lineRule="auto"/>
        <w:ind w:left="709" w:hanging="425"/>
        <w:rPr>
          <w:rFonts w:ascii="Verdana" w:hAnsi="Verdana"/>
          <w:b/>
        </w:rPr>
      </w:pPr>
      <w:r w:rsidRPr="008E5567">
        <w:rPr>
          <w:rFonts w:ascii="Verdana" w:hAnsi="Verdana" w:cs="Courier New"/>
          <w:color w:val="333333"/>
          <w:shd w:val="clear" w:color="auto" w:fill="FFFFFF"/>
        </w:rPr>
        <w:t xml:space="preserve">- </w:t>
      </w:r>
      <w:r w:rsidR="0032320E">
        <w:rPr>
          <w:rFonts w:ascii="Verdana" w:hAnsi="Verdana" w:cs="Courier New"/>
          <w:color w:val="333333"/>
          <w:shd w:val="clear" w:color="auto" w:fill="FFFFFF"/>
        </w:rPr>
        <w:tab/>
      </w:r>
      <w:r w:rsidRPr="008E5567">
        <w:rPr>
          <w:rFonts w:ascii="Verdana" w:hAnsi="Verdana" w:cs="Courier New"/>
          <w:color w:val="333333"/>
          <w:shd w:val="clear" w:color="auto" w:fill="FFFFFF"/>
        </w:rPr>
        <w:t>inne czynności wynikające z zasad udzielania świadczeń zdrowotnych na oddziale pulmonologii</w:t>
      </w:r>
    </w:p>
    <w:p w:rsidR="008E5567" w:rsidRPr="008E5567" w:rsidRDefault="008E5567" w:rsidP="004C2CC2">
      <w:pPr>
        <w:spacing w:line="276" w:lineRule="auto"/>
        <w:rPr>
          <w:rFonts w:ascii="Verdana" w:hAnsi="Verdana" w:cs="Courier New"/>
          <w:color w:val="333333"/>
          <w:shd w:val="clear" w:color="auto" w:fill="FFFFFF"/>
        </w:rPr>
      </w:pPr>
      <w:r w:rsidRPr="008E5567">
        <w:rPr>
          <w:rFonts w:ascii="Verdana" w:hAnsi="Verdana" w:cs="Courier New"/>
          <w:color w:val="333333"/>
          <w:shd w:val="clear" w:color="auto" w:fill="FFFFFF"/>
        </w:rPr>
        <w:t>Wymagane kwalifikacje: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8E5567">
        <w:rPr>
          <w:rFonts w:ascii="Verdana" w:hAnsi="Verdana" w:cs="Courier New"/>
          <w:color w:val="333333"/>
          <w:shd w:val="clear" w:color="auto" w:fill="FFFFFF"/>
        </w:rPr>
        <w:t>lekarz specjalista w zakresie pulmonologii i transplantologii; wymagane minimum 5 letnie doświadczenie w ww. zakresie;</w:t>
      </w:r>
    </w:p>
    <w:p w:rsidR="008E5567" w:rsidRDefault="008E5567" w:rsidP="004C2CC2">
      <w:pPr>
        <w:spacing w:line="276" w:lineRule="auto"/>
        <w:rPr>
          <w:rFonts w:ascii="Verdana" w:hAnsi="Verdana"/>
          <w:b/>
        </w:rPr>
      </w:pPr>
    </w:p>
    <w:p w:rsidR="00E705DE" w:rsidRPr="005802E4" w:rsidRDefault="008E5567" w:rsidP="004C2CC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</w:t>
      </w:r>
      <w:r w:rsidR="00AC35F7" w:rsidRPr="005802E4">
        <w:rPr>
          <w:rFonts w:ascii="Verdana" w:hAnsi="Verdana"/>
          <w:b/>
        </w:rPr>
        <w:t xml:space="preserve">ONKOLOGIA </w:t>
      </w:r>
    </w:p>
    <w:p w:rsidR="00E705DE" w:rsidRPr="00AC35F7" w:rsidRDefault="00E705DE" w:rsidP="0037455B">
      <w:pPr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 oraz w ramach dyspozycyjności dyżurowej zgodnie z harmonogramem.</w:t>
      </w:r>
    </w:p>
    <w:p w:rsidR="00E705DE" w:rsidRDefault="00E705DE" w:rsidP="00380C6E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Wymagane kwalifikacje: lekarz specjalista w zakresie onkologii lub lekarz w </w:t>
      </w:r>
      <w:r w:rsidR="00742C66" w:rsidRPr="00AC35F7">
        <w:rPr>
          <w:rFonts w:ascii="Verdana" w:hAnsi="Verdana"/>
        </w:rPr>
        <w:t>trakcie specjalizacji</w:t>
      </w:r>
      <w:r w:rsidRPr="00AC35F7">
        <w:rPr>
          <w:rFonts w:ascii="Verdana" w:hAnsi="Verdana"/>
        </w:rPr>
        <w:t xml:space="preserve"> w zakresie onkologii - wymagane min. 5 letnie doświadczenie w </w:t>
      </w:r>
      <w:r w:rsidR="00C1521B" w:rsidRPr="00AC35F7">
        <w:rPr>
          <w:rFonts w:ascii="Verdana" w:hAnsi="Verdana"/>
        </w:rPr>
        <w:t>ww.</w:t>
      </w:r>
      <w:r w:rsidRPr="00AC35F7">
        <w:rPr>
          <w:rFonts w:ascii="Verdana" w:hAnsi="Verdana"/>
        </w:rPr>
        <w:t xml:space="preserve"> zakresi</w:t>
      </w:r>
      <w:r w:rsidR="00446CE5" w:rsidRPr="00AC35F7">
        <w:rPr>
          <w:rFonts w:ascii="Verdana" w:hAnsi="Verdana"/>
        </w:rPr>
        <w:t>e</w:t>
      </w:r>
    </w:p>
    <w:p w:rsidR="00380C6E" w:rsidRDefault="00380C6E" w:rsidP="00380C6E">
      <w:pPr>
        <w:spacing w:line="276" w:lineRule="auto"/>
        <w:jc w:val="both"/>
        <w:rPr>
          <w:rFonts w:ascii="Verdana" w:hAnsi="Verdana"/>
        </w:rPr>
      </w:pPr>
    </w:p>
    <w:p w:rsidR="005802E4" w:rsidRPr="005802E4" w:rsidRDefault="005802E4" w:rsidP="00380C6E">
      <w:pPr>
        <w:spacing w:line="276" w:lineRule="auto"/>
        <w:jc w:val="both"/>
        <w:rPr>
          <w:rFonts w:ascii="Verdana" w:hAnsi="Verdana"/>
        </w:rPr>
      </w:pPr>
      <w:r w:rsidRPr="005802E4">
        <w:rPr>
          <w:rFonts w:ascii="Verdana" w:hAnsi="Verdana"/>
        </w:rPr>
        <w:lastRenderedPageBreak/>
        <w:t>PORADNI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 xml:space="preserve"> SPECJALISTYCZN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>:</w:t>
      </w:r>
    </w:p>
    <w:p w:rsidR="005802E4" w:rsidRPr="00AC35F7" w:rsidRDefault="005802E4" w:rsidP="0037455B">
      <w:pPr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 w poradni specjalistycznej</w:t>
      </w:r>
      <w:r w:rsidRPr="005802E4">
        <w:rPr>
          <w:rFonts w:ascii="Verdana" w:hAnsi="Verdana"/>
        </w:rPr>
        <w:t xml:space="preserve"> </w:t>
      </w:r>
      <w:r>
        <w:rPr>
          <w:rFonts w:ascii="Verdana" w:hAnsi="Verdana"/>
        </w:rPr>
        <w:t>onkologicznej</w:t>
      </w:r>
      <w:r w:rsidRPr="005802E4">
        <w:rPr>
          <w:rFonts w:ascii="Verdana" w:hAnsi="Verdana"/>
        </w:rPr>
        <w:t>,</w:t>
      </w:r>
    </w:p>
    <w:p w:rsidR="005802E4" w:rsidRPr="00AC35F7" w:rsidRDefault="005802E4" w:rsidP="0037455B">
      <w:pPr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czynności wynikając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z zasad udzielania świadczeń zdrowotnych.</w:t>
      </w:r>
    </w:p>
    <w:p w:rsidR="005802E4" w:rsidRDefault="005802E4" w:rsidP="00334ED3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Wymagane kwalifikacje: lekarz specjalista w zakresie onkologii lub lekarz w </w:t>
      </w:r>
      <w:r w:rsidR="00742C66" w:rsidRPr="00AC35F7">
        <w:rPr>
          <w:rFonts w:ascii="Verdana" w:hAnsi="Verdana"/>
        </w:rPr>
        <w:t>trakcie specjalizacji</w:t>
      </w:r>
      <w:r w:rsidRPr="00AC35F7">
        <w:rPr>
          <w:rFonts w:ascii="Verdana" w:hAnsi="Verdana"/>
        </w:rPr>
        <w:t xml:space="preserve"> w zakresie onkologii - wymagane min. 5 letnie doświadczenie w ww. zakresie</w:t>
      </w:r>
    </w:p>
    <w:p w:rsidR="00E705DE" w:rsidRPr="00AC35F7" w:rsidRDefault="00E705DE" w:rsidP="004C2CC2">
      <w:pPr>
        <w:spacing w:line="276" w:lineRule="auto"/>
        <w:rPr>
          <w:rFonts w:ascii="Verdana" w:hAnsi="Verdana"/>
        </w:rPr>
      </w:pPr>
    </w:p>
    <w:p w:rsidR="00E705DE" w:rsidRPr="005802E4" w:rsidRDefault="0032320E" w:rsidP="004C2CC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AC35F7" w:rsidRPr="005802E4">
        <w:rPr>
          <w:rFonts w:ascii="Verdana" w:hAnsi="Verdana"/>
          <w:b/>
        </w:rPr>
        <w:t>.  CHIRURGIA KLATKI PIERSIOWEJ</w:t>
      </w:r>
    </w:p>
    <w:p w:rsidR="00E705DE" w:rsidRPr="00AC35F7" w:rsidRDefault="00E705DE" w:rsidP="0037455B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uczestniczenie w zabiegach operacyjnych planowych i nieplanowanych poprzez ich wykonywanie i asystowanie do nich, </w:t>
      </w:r>
    </w:p>
    <w:p w:rsidR="00E705DE" w:rsidRPr="00AC35F7" w:rsidRDefault="00E705DE" w:rsidP="0037455B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diagnostyczno-terapeutycznych, w tym w ramach dyspozycyjności dyżurowej zgodnie z harmonogramem zatwierdzonym przez Udzielającego zamówienia.</w:t>
      </w:r>
    </w:p>
    <w:p w:rsidR="00E705DE" w:rsidRPr="00AC35F7" w:rsidRDefault="00E705DE" w:rsidP="0037455B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inne czynności wynikające z zasad udzielania świadczeń zdrowotnych. </w:t>
      </w:r>
    </w:p>
    <w:p w:rsidR="00E705DE" w:rsidRPr="00AC35F7" w:rsidRDefault="00E705DE" w:rsidP="00334ED3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Wymagane kwalifikacje: lekarz specjalista w zakresie chirurgii klatki piersiowej lub lekarz specjalista w zakresie chirurgii ogólnej, specjalizujący się w chirurgii klatki piersiowej, wymagane minimum 5 letnie doświadczenie w </w:t>
      </w:r>
      <w:r w:rsidR="00C1521B" w:rsidRPr="00AC35F7">
        <w:rPr>
          <w:rFonts w:ascii="Verdana" w:hAnsi="Verdana"/>
        </w:rPr>
        <w:t>ww.</w:t>
      </w:r>
      <w:r w:rsidRPr="00AC35F7">
        <w:rPr>
          <w:rFonts w:ascii="Verdana" w:hAnsi="Verdana"/>
        </w:rPr>
        <w:t xml:space="preserve"> zakresie.</w:t>
      </w:r>
    </w:p>
    <w:p w:rsidR="005802E4" w:rsidRDefault="005802E4" w:rsidP="00334ED3">
      <w:pPr>
        <w:spacing w:line="276" w:lineRule="auto"/>
        <w:jc w:val="both"/>
        <w:rPr>
          <w:rFonts w:ascii="Verdana" w:hAnsi="Verdana"/>
          <w:b/>
        </w:rPr>
      </w:pPr>
    </w:p>
    <w:p w:rsidR="005802E4" w:rsidRPr="005802E4" w:rsidRDefault="005802E4" w:rsidP="00334ED3">
      <w:pPr>
        <w:spacing w:line="276" w:lineRule="auto"/>
        <w:jc w:val="both"/>
        <w:rPr>
          <w:rFonts w:ascii="Verdana" w:hAnsi="Verdana"/>
        </w:rPr>
      </w:pPr>
      <w:r w:rsidRPr="005802E4">
        <w:rPr>
          <w:rFonts w:ascii="Verdana" w:hAnsi="Verdana"/>
        </w:rPr>
        <w:t>PORADNI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 xml:space="preserve"> SPECJALISTYCZN</w:t>
      </w:r>
      <w:r>
        <w:rPr>
          <w:rFonts w:ascii="Verdana" w:hAnsi="Verdana"/>
        </w:rPr>
        <w:t>A</w:t>
      </w:r>
      <w:r w:rsidRPr="005802E4">
        <w:rPr>
          <w:rFonts w:ascii="Verdana" w:hAnsi="Verdana"/>
        </w:rPr>
        <w:t>:</w:t>
      </w:r>
    </w:p>
    <w:p w:rsidR="005802E4" w:rsidRPr="00AC35F7" w:rsidRDefault="005802E4" w:rsidP="0037455B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diagnostyczno-terapeutycznych w poradni specjalistycznej</w:t>
      </w:r>
      <w:r w:rsidRPr="005802E4">
        <w:rPr>
          <w:rFonts w:ascii="Verdana" w:hAnsi="Verdana"/>
        </w:rPr>
        <w:t xml:space="preserve"> </w:t>
      </w:r>
      <w:r>
        <w:rPr>
          <w:rFonts w:ascii="Verdana" w:hAnsi="Verdana"/>
        </w:rPr>
        <w:t>torakochirurgicznej</w:t>
      </w:r>
      <w:r w:rsidRPr="005802E4">
        <w:rPr>
          <w:rFonts w:ascii="Verdana" w:hAnsi="Verdana"/>
        </w:rPr>
        <w:t>,</w:t>
      </w:r>
    </w:p>
    <w:p w:rsidR="005802E4" w:rsidRPr="00AC35F7" w:rsidRDefault="005802E4" w:rsidP="0037455B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czynności wynikając</w:t>
      </w:r>
      <w:r w:rsidR="00380C6E">
        <w:rPr>
          <w:rFonts w:ascii="Verdana" w:hAnsi="Verdana"/>
        </w:rPr>
        <w:t>e</w:t>
      </w:r>
      <w:r w:rsidRPr="00AC35F7">
        <w:rPr>
          <w:rFonts w:ascii="Verdana" w:hAnsi="Verdana"/>
        </w:rPr>
        <w:t xml:space="preserve"> z zasad udzielania świadczeń zdrowotnych.</w:t>
      </w:r>
    </w:p>
    <w:p w:rsidR="002E4754" w:rsidRDefault="005802E4" w:rsidP="00334ED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5802E4">
        <w:rPr>
          <w:rFonts w:ascii="Verdana" w:hAnsi="Verdana"/>
        </w:rPr>
        <w:t xml:space="preserve">ymagane kwalifikacje: </w:t>
      </w:r>
      <w:r w:rsidRPr="00AC35F7">
        <w:rPr>
          <w:rFonts w:ascii="Verdana" w:hAnsi="Verdana"/>
        </w:rPr>
        <w:t>lekarz specjalista w zakresie chirurgii klatki piersiowej lub lekarz specjalista w zakresie chirurgii ogólnej, specjalizujący się w chirurgii klatki piersiowej, wymagane minimum 5 letnie doświadczenie w ww. zakresie.</w:t>
      </w:r>
    </w:p>
    <w:p w:rsidR="005802E4" w:rsidRPr="00AC35F7" w:rsidRDefault="005802E4" w:rsidP="004C2CC2">
      <w:pPr>
        <w:spacing w:line="276" w:lineRule="auto"/>
        <w:rPr>
          <w:rFonts w:ascii="Verdana" w:hAnsi="Verdana"/>
        </w:rPr>
      </w:pPr>
    </w:p>
    <w:p w:rsidR="002E4754" w:rsidRPr="005802E4" w:rsidRDefault="0032320E" w:rsidP="004C2CC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5802E4" w:rsidRPr="005802E4">
        <w:rPr>
          <w:rFonts w:ascii="Verdana" w:hAnsi="Verdana"/>
          <w:b/>
        </w:rPr>
        <w:t>. KONSULTACJE SPECJALISTYCZNE W ZAKRESIE KARDIOLOGII:</w:t>
      </w:r>
    </w:p>
    <w:p w:rsidR="002E4754" w:rsidRPr="00AC35F7" w:rsidRDefault="002E4754" w:rsidP="0037455B">
      <w:pPr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udzielanie świadczeń diagnostyczno-terapeutycznych i prowadzenie konsultacji kardiologicznych w Pracowni Badań Czynnościowych Układu Krążenia oraz Izbie Przyjęć i oddziałach szpitalnych WCPiT </w:t>
      </w:r>
    </w:p>
    <w:p w:rsidR="002E4754" w:rsidRPr="00AC35F7" w:rsidRDefault="002E4754" w:rsidP="0037455B">
      <w:pPr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inne czynności wynikające z zasad udzielania świadczeń zdrowotnych na oddziałach WCPiT</w:t>
      </w:r>
    </w:p>
    <w:p w:rsidR="0032320E" w:rsidRDefault="002E4754" w:rsidP="0037455B">
      <w:pPr>
        <w:spacing w:line="276" w:lineRule="auto"/>
        <w:ind w:left="360" w:hanging="360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Wymagane </w:t>
      </w:r>
      <w:r w:rsidR="00742C66" w:rsidRPr="00AC35F7">
        <w:rPr>
          <w:rFonts w:ascii="Verdana" w:hAnsi="Verdana"/>
        </w:rPr>
        <w:t>kwalifikacje: lekarz</w:t>
      </w:r>
      <w:r w:rsidRPr="00AC35F7">
        <w:rPr>
          <w:rFonts w:ascii="Verdana" w:hAnsi="Verdana"/>
        </w:rPr>
        <w:t xml:space="preserve"> specjalista w zakresie </w:t>
      </w:r>
      <w:r w:rsidR="0032320E">
        <w:rPr>
          <w:rFonts w:ascii="Verdana" w:hAnsi="Verdana"/>
        </w:rPr>
        <w:t>kardiologii; wymagane minimum 5</w:t>
      </w:r>
    </w:p>
    <w:p w:rsidR="002E4754" w:rsidRPr="00AC35F7" w:rsidRDefault="002E4754" w:rsidP="0037455B">
      <w:pPr>
        <w:spacing w:line="276" w:lineRule="auto"/>
        <w:ind w:left="360" w:hanging="360"/>
        <w:jc w:val="both"/>
        <w:rPr>
          <w:rFonts w:ascii="Verdana" w:hAnsi="Verdana"/>
        </w:rPr>
      </w:pPr>
      <w:r w:rsidRPr="00AC35F7">
        <w:rPr>
          <w:rFonts w:ascii="Verdana" w:hAnsi="Verdana"/>
        </w:rPr>
        <w:t>letnie</w:t>
      </w:r>
      <w:r w:rsidR="0032320E">
        <w:rPr>
          <w:rFonts w:ascii="Verdana" w:hAnsi="Verdana"/>
        </w:rPr>
        <w:t xml:space="preserve"> </w:t>
      </w:r>
      <w:r w:rsidRPr="00AC35F7">
        <w:rPr>
          <w:rFonts w:ascii="Verdana" w:hAnsi="Verdana"/>
        </w:rPr>
        <w:t>doświadczenie w ww zakresie</w:t>
      </w:r>
    </w:p>
    <w:p w:rsidR="005802E4" w:rsidRDefault="005802E4" w:rsidP="0037455B">
      <w:pPr>
        <w:spacing w:line="276" w:lineRule="auto"/>
        <w:ind w:hanging="360"/>
        <w:rPr>
          <w:rFonts w:ascii="Verdana" w:hAnsi="Verdana"/>
          <w:highlight w:val="yellow"/>
        </w:rPr>
      </w:pPr>
    </w:p>
    <w:p w:rsidR="000E4C52" w:rsidRPr="005802E4" w:rsidRDefault="0032320E" w:rsidP="004C2CC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5802E4" w:rsidRPr="005802E4">
        <w:rPr>
          <w:rFonts w:ascii="Verdana" w:hAnsi="Verdana"/>
          <w:b/>
        </w:rPr>
        <w:t>. PIELĘGNIARSTWO</w:t>
      </w:r>
    </w:p>
    <w:p w:rsidR="00BA03CF" w:rsidRPr="00AC35F7" w:rsidRDefault="00BA03CF" w:rsidP="0037455B">
      <w:pPr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ustalanie rozpoznania pielęgniarskiego, planowanie i realizacja opieki pielęgniarskiej stosownie do stanu zdrowia pacjenta, </w:t>
      </w:r>
    </w:p>
    <w:p w:rsidR="00446CE5" w:rsidRPr="00AC35F7" w:rsidRDefault="00BA03CF" w:rsidP="0037455B">
      <w:pPr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inne czynności związane bezpośrednio z pracą zawodową</w:t>
      </w:r>
    </w:p>
    <w:p w:rsidR="00446CE5" w:rsidRPr="00AC35F7" w:rsidRDefault="00446CE5" w:rsidP="0037455B">
      <w:pPr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udzielanie świadczeń zgodnie z harmonogramem uzgodnionym z Przyjmującym zamówienie</w:t>
      </w:r>
    </w:p>
    <w:p w:rsidR="00446CE5" w:rsidRPr="00AC35F7" w:rsidRDefault="00C1521B" w:rsidP="00334ED3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Wymagane</w:t>
      </w:r>
      <w:r w:rsidR="0027796E" w:rsidRPr="00AC35F7">
        <w:rPr>
          <w:rFonts w:ascii="Verdana" w:hAnsi="Verdana"/>
        </w:rPr>
        <w:t xml:space="preserve"> kwalifikacje: </w:t>
      </w:r>
      <w:r w:rsidR="003E2200" w:rsidRPr="00AC35F7">
        <w:rPr>
          <w:rFonts w:ascii="Verdana" w:hAnsi="Verdana"/>
        </w:rPr>
        <w:t xml:space="preserve">pielęgniarka posiadająca wykształcenie kierunkowe: średnie, licencjat, </w:t>
      </w:r>
      <w:r w:rsidRPr="00AC35F7">
        <w:rPr>
          <w:rFonts w:ascii="Verdana" w:hAnsi="Verdana"/>
        </w:rPr>
        <w:t>wyższe, wymagane</w:t>
      </w:r>
      <w:r w:rsidR="00446CE5" w:rsidRPr="00AC35F7">
        <w:rPr>
          <w:rFonts w:ascii="Verdana" w:hAnsi="Verdana"/>
        </w:rPr>
        <w:t xml:space="preserve"> </w:t>
      </w:r>
      <w:r w:rsidRPr="00AC35F7">
        <w:rPr>
          <w:rFonts w:ascii="Verdana" w:hAnsi="Verdana"/>
        </w:rPr>
        <w:t>minimum 3 letnie</w:t>
      </w:r>
      <w:r w:rsidR="00446CE5" w:rsidRPr="00AC35F7">
        <w:rPr>
          <w:rFonts w:ascii="Verdana" w:hAnsi="Verdana"/>
        </w:rPr>
        <w:t xml:space="preserve"> doświadczenie w </w:t>
      </w:r>
      <w:r w:rsidRPr="00AC35F7">
        <w:rPr>
          <w:rFonts w:ascii="Verdana" w:hAnsi="Verdana"/>
        </w:rPr>
        <w:t>ww.</w:t>
      </w:r>
      <w:r w:rsidR="00446CE5" w:rsidRPr="00AC35F7">
        <w:rPr>
          <w:rFonts w:ascii="Verdana" w:hAnsi="Verdana"/>
        </w:rPr>
        <w:t xml:space="preserve"> zakresie;</w:t>
      </w:r>
    </w:p>
    <w:p w:rsidR="00AC35F7" w:rsidRPr="00AC35F7" w:rsidRDefault="00AC35F7" w:rsidP="004C2CC2">
      <w:pPr>
        <w:spacing w:line="276" w:lineRule="auto"/>
        <w:rPr>
          <w:rFonts w:ascii="Verdana" w:hAnsi="Verdana"/>
        </w:rPr>
      </w:pPr>
    </w:p>
    <w:p w:rsidR="009470AB" w:rsidRPr="00AC35F7" w:rsidRDefault="009470AB" w:rsidP="00334ED3">
      <w:pPr>
        <w:spacing w:line="276" w:lineRule="auto"/>
        <w:jc w:val="both"/>
        <w:rPr>
          <w:rFonts w:ascii="Verdana" w:hAnsi="Verdana"/>
        </w:rPr>
      </w:pPr>
      <w:r w:rsidRPr="00AC35F7">
        <w:rPr>
          <w:rFonts w:ascii="Verdana" w:hAnsi="Verdana"/>
        </w:rPr>
        <w:t>Warunkiem zawarcia umowy jest:</w:t>
      </w:r>
    </w:p>
    <w:p w:rsidR="009470AB" w:rsidRPr="00AC35F7" w:rsidRDefault="009470AB" w:rsidP="000B691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AC35F7">
        <w:rPr>
          <w:rFonts w:ascii="Verdana" w:hAnsi="Verdana"/>
        </w:rPr>
        <w:t xml:space="preserve">spełnianie przez </w:t>
      </w:r>
      <w:r w:rsidR="00D16F4A" w:rsidRPr="00AC35F7">
        <w:rPr>
          <w:rFonts w:ascii="Verdana" w:hAnsi="Verdana"/>
        </w:rPr>
        <w:t>oferenta</w:t>
      </w:r>
      <w:r w:rsidRPr="00AC35F7">
        <w:rPr>
          <w:rFonts w:ascii="Verdana" w:hAnsi="Verdana"/>
        </w:rPr>
        <w:t xml:space="preserve"> wymogów określonych</w:t>
      </w:r>
      <w:r w:rsidR="00D16F4A" w:rsidRPr="00AC35F7">
        <w:rPr>
          <w:rFonts w:ascii="Verdana" w:hAnsi="Verdana"/>
        </w:rPr>
        <w:t xml:space="preserve"> w przepisach prawa powszechnie obowiązującego dotyczących podmiotów wykonujących działalność leczniczą w zakresie stanowiącym przedmiot zamówienia</w:t>
      </w:r>
      <w:r w:rsidRPr="00AC35F7">
        <w:rPr>
          <w:rFonts w:ascii="Verdana" w:hAnsi="Verdana"/>
        </w:rPr>
        <w:t xml:space="preserve">, Zarządzeniach Prezesa NFZ </w:t>
      </w:r>
      <w:r w:rsidR="00D16F4A" w:rsidRPr="00AC35F7">
        <w:rPr>
          <w:rFonts w:ascii="Verdana" w:hAnsi="Verdana"/>
        </w:rPr>
        <w:t xml:space="preserve">oraz </w:t>
      </w:r>
      <w:r w:rsidRPr="00AC35F7">
        <w:rPr>
          <w:rFonts w:ascii="Verdana" w:hAnsi="Verdana"/>
        </w:rPr>
        <w:t xml:space="preserve">w niniejszych </w:t>
      </w:r>
      <w:r w:rsidR="00B719B4" w:rsidRPr="00AC35F7">
        <w:rPr>
          <w:rFonts w:ascii="Verdana" w:hAnsi="Verdana"/>
        </w:rPr>
        <w:t>Szczegółowych warunkach konkursu ofert</w:t>
      </w:r>
      <w:r w:rsidRPr="00AC35F7">
        <w:rPr>
          <w:rFonts w:ascii="Verdana" w:hAnsi="Verdana"/>
        </w:rPr>
        <w:t>.</w:t>
      </w:r>
    </w:p>
    <w:p w:rsidR="009470AB" w:rsidRPr="00AC35F7" w:rsidRDefault="009470AB" w:rsidP="000B691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AC35F7">
        <w:rPr>
          <w:rFonts w:ascii="Verdana" w:hAnsi="Verdana"/>
        </w:rPr>
        <w:lastRenderedPageBreak/>
        <w:t xml:space="preserve">złożenie </w:t>
      </w:r>
      <w:r w:rsidR="00D16F4A" w:rsidRPr="00AC35F7">
        <w:rPr>
          <w:rFonts w:ascii="Verdana" w:hAnsi="Verdana"/>
        </w:rPr>
        <w:t>oferty</w:t>
      </w:r>
      <w:r w:rsidRPr="00AC35F7">
        <w:rPr>
          <w:rFonts w:ascii="Verdana" w:hAnsi="Verdana"/>
        </w:rPr>
        <w:t xml:space="preserve"> wraz z wymaganymi dokumentami i oświadczeniami.</w:t>
      </w:r>
    </w:p>
    <w:p w:rsidR="00685E06" w:rsidRDefault="005802E4" w:rsidP="004C2CC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IV. </w:t>
      </w:r>
      <w:r w:rsidR="00685E06" w:rsidRPr="005802E4">
        <w:rPr>
          <w:rFonts w:ascii="Verdana" w:hAnsi="Verdana"/>
          <w:b/>
        </w:rPr>
        <w:t>Opis wymaganych dokumentów:</w:t>
      </w:r>
    </w:p>
    <w:p w:rsidR="00380C6E" w:rsidRPr="005802E4" w:rsidRDefault="00380C6E" w:rsidP="004C2CC2">
      <w:pPr>
        <w:spacing w:line="276" w:lineRule="auto"/>
        <w:rPr>
          <w:rFonts w:ascii="Verdana" w:hAnsi="Verdana"/>
          <w:b/>
        </w:rPr>
      </w:pPr>
    </w:p>
    <w:p w:rsidR="00685E06" w:rsidRPr="00AC35F7" w:rsidRDefault="00685E06" w:rsidP="000B6917">
      <w:pPr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</w:rPr>
      </w:pPr>
      <w:r w:rsidRPr="00AC35F7">
        <w:rPr>
          <w:rFonts w:ascii="Verdana" w:hAnsi="Verdana"/>
        </w:rPr>
        <w:t xml:space="preserve">Czytelnie wypełniony oraz podpisany </w:t>
      </w:r>
      <w:r w:rsidRPr="005802E4">
        <w:rPr>
          <w:rFonts w:ascii="Verdana" w:hAnsi="Verdana"/>
          <w:b/>
        </w:rPr>
        <w:t>formularz ofertowy</w:t>
      </w:r>
      <w:r w:rsidRPr="00AC35F7">
        <w:rPr>
          <w:rFonts w:ascii="Verdana" w:hAnsi="Verdana"/>
        </w:rPr>
        <w:t xml:space="preserve">, według załączonego wzoru - </w:t>
      </w:r>
      <w:r w:rsidRPr="005802E4">
        <w:rPr>
          <w:rFonts w:ascii="Verdana" w:hAnsi="Verdana"/>
          <w:b/>
        </w:rPr>
        <w:t>załącznik nr 1</w:t>
      </w:r>
      <w:r w:rsidRPr="00AC35F7">
        <w:rPr>
          <w:rFonts w:ascii="Verdana" w:hAnsi="Verdana"/>
        </w:rPr>
        <w:t>,</w:t>
      </w:r>
    </w:p>
    <w:p w:rsidR="00685E06" w:rsidRPr="00AC35F7" w:rsidRDefault="00742C66" w:rsidP="000B6917">
      <w:pPr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</w:rPr>
      </w:pPr>
      <w:r w:rsidRPr="005802E4">
        <w:rPr>
          <w:rFonts w:ascii="Verdana" w:hAnsi="Verdana"/>
          <w:b/>
        </w:rPr>
        <w:t>Oświadczenie</w:t>
      </w:r>
      <w:r w:rsidR="00685E06" w:rsidRPr="005802E4">
        <w:rPr>
          <w:rFonts w:ascii="Verdana" w:hAnsi="Verdana"/>
          <w:b/>
        </w:rPr>
        <w:t xml:space="preserve"> </w:t>
      </w:r>
      <w:r w:rsidR="00685E06" w:rsidRPr="00AC35F7">
        <w:rPr>
          <w:rFonts w:ascii="Verdana" w:hAnsi="Verdana"/>
        </w:rPr>
        <w:t xml:space="preserve">oferenta o zapoznaniu się z treścią ogłoszenia – wzór – </w:t>
      </w:r>
      <w:r w:rsidR="00685E06" w:rsidRPr="005802E4">
        <w:rPr>
          <w:rFonts w:ascii="Verdana" w:hAnsi="Verdana"/>
          <w:b/>
        </w:rPr>
        <w:t>załącznik nr 2</w:t>
      </w:r>
    </w:p>
    <w:p w:rsidR="00685E06" w:rsidRPr="00AC35F7" w:rsidRDefault="00685E06" w:rsidP="000B6917">
      <w:pPr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</w:rPr>
      </w:pPr>
      <w:r w:rsidRPr="005802E4">
        <w:rPr>
          <w:rFonts w:ascii="Verdana" w:hAnsi="Verdana"/>
          <w:b/>
        </w:rPr>
        <w:t>Klauzula zgody</w:t>
      </w:r>
      <w:r w:rsidRPr="00AC35F7">
        <w:rPr>
          <w:rFonts w:ascii="Verdana" w:hAnsi="Verdana"/>
        </w:rPr>
        <w:t xml:space="preserve"> na potrzeby udziału w postępowaniu o udzielenie zamówienia na świadczenia zdrowotne - wzór </w:t>
      </w:r>
      <w:r w:rsidRPr="005802E4">
        <w:rPr>
          <w:rFonts w:ascii="Verdana" w:hAnsi="Verdana"/>
          <w:b/>
        </w:rPr>
        <w:t>– załącznik nr 3</w:t>
      </w:r>
    </w:p>
    <w:p w:rsidR="00685E06" w:rsidRPr="00AC35F7" w:rsidRDefault="00685E06" w:rsidP="000B6917">
      <w:pPr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</w:rPr>
      </w:pPr>
      <w:r w:rsidRPr="00AC35F7">
        <w:rPr>
          <w:rFonts w:ascii="Verdana" w:hAnsi="Verdana"/>
        </w:rPr>
        <w:t>Kserokopie następujących dokumentów: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C2CC2">
        <w:rPr>
          <w:rFonts w:ascii="Verdana" w:hAnsi="Verdana"/>
          <w:b/>
        </w:rPr>
        <w:t>Wpis do właściwego rejestru</w:t>
      </w:r>
      <w:r w:rsidRPr="00AC35F7">
        <w:rPr>
          <w:rFonts w:ascii="Verdana" w:hAnsi="Verdana"/>
        </w:rPr>
        <w:t xml:space="preserve"> podmiotów wykonujących działalność leczniczą i oznaczenie organu dokonującego wpisu - w odniesieniu do osób prowadzących indywidualne lub indywidualne specjalistyczne praktyki lekarskie/pielęgniarskie i podmiotów leczniczych, 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eastAsia="Calibri" w:hAnsi="Verdana"/>
        </w:rPr>
      </w:pPr>
      <w:r w:rsidRPr="00AC35F7">
        <w:rPr>
          <w:rFonts w:ascii="Verdana" w:eastAsia="Calibri" w:hAnsi="Verdana"/>
        </w:rPr>
        <w:t>Kopia statutu (dotyczy podmiotów leczniczych niebędących przedsiębiorcami)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eastAsia="Calibri" w:hAnsi="Verdana"/>
        </w:rPr>
      </w:pPr>
      <w:r w:rsidRPr="00AC35F7">
        <w:rPr>
          <w:rFonts w:ascii="Verdana" w:eastAsia="Calibri" w:hAnsi="Verdana"/>
        </w:rPr>
        <w:t xml:space="preserve">upoważnienie do złożenia i podpisania oferty  </w:t>
      </w:r>
    </w:p>
    <w:p w:rsidR="00E705DE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C2CC2">
        <w:rPr>
          <w:rFonts w:ascii="Verdana" w:eastAsia="Calibri" w:hAnsi="Verdana"/>
          <w:b/>
        </w:rPr>
        <w:t>Odpis z KRS</w:t>
      </w:r>
      <w:r w:rsidRPr="00AC35F7">
        <w:rPr>
          <w:rFonts w:ascii="Verdana" w:eastAsia="Calibri" w:hAnsi="Verdana"/>
        </w:rPr>
        <w:t xml:space="preserve"> lub zaświadczenie o wpisie do </w:t>
      </w:r>
      <w:r w:rsidRPr="004C2CC2">
        <w:rPr>
          <w:rFonts w:ascii="Verdana" w:eastAsia="Calibri" w:hAnsi="Verdana"/>
          <w:b/>
        </w:rPr>
        <w:t>Centralnej Ewidencji i informacji o Działalności</w:t>
      </w:r>
      <w:r w:rsidRPr="00AC35F7">
        <w:rPr>
          <w:rFonts w:ascii="Verdana" w:eastAsia="Calibri" w:hAnsi="Verdana"/>
        </w:rPr>
        <w:t xml:space="preserve"> </w:t>
      </w:r>
      <w:r w:rsidRPr="004C2CC2">
        <w:rPr>
          <w:rFonts w:ascii="Verdana" w:eastAsia="Calibri" w:hAnsi="Verdana"/>
          <w:b/>
        </w:rPr>
        <w:t>Gospodarczej</w:t>
      </w:r>
      <w:r w:rsidRPr="00AC35F7">
        <w:rPr>
          <w:rFonts w:ascii="Verdana" w:eastAsia="Calibri" w:hAnsi="Verdana"/>
        </w:rPr>
        <w:t xml:space="preserve"> podmiotu wykonującego działalność leczniczą</w:t>
      </w:r>
    </w:p>
    <w:p w:rsidR="00E705DE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802E4">
        <w:rPr>
          <w:rFonts w:ascii="Verdana" w:hAnsi="Verdana"/>
          <w:b/>
        </w:rPr>
        <w:t>Dokumenty potwierdzające posiadane kwalifikacje</w:t>
      </w:r>
      <w:r w:rsidR="00E705DE" w:rsidRPr="00AC35F7">
        <w:rPr>
          <w:rFonts w:ascii="Verdana" w:hAnsi="Verdana"/>
        </w:rPr>
        <w:t>,</w:t>
      </w:r>
      <w:r w:rsidRPr="00AC35F7">
        <w:rPr>
          <w:rFonts w:ascii="Verdana" w:hAnsi="Verdana"/>
        </w:rPr>
        <w:t xml:space="preserve"> w szczególności poprzez przedłożenie: dyplomu ukończenia studiów, prawa wykonywania zawodu, dyplomu ukończenia specjalizacji, dyplom potwierdzający posiadany tytuł naukowy</w:t>
      </w:r>
      <w:r w:rsidR="00E705DE" w:rsidRPr="00AC35F7">
        <w:rPr>
          <w:rFonts w:ascii="Verdana" w:hAnsi="Verdana"/>
        </w:rPr>
        <w:t xml:space="preserve"> (Dokumenty należy złożyć w formie kserokopii potwierdzonej za zgodność z oryginałem przez Oferenta).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802E4">
        <w:rPr>
          <w:rFonts w:ascii="Verdana" w:hAnsi="Verdana"/>
          <w:b/>
        </w:rPr>
        <w:t>Dokumenty potwierdzające posiadane doświadczenie</w:t>
      </w:r>
      <w:r w:rsidRPr="00AC35F7">
        <w:rPr>
          <w:rFonts w:ascii="Verdana" w:hAnsi="Verdana"/>
        </w:rPr>
        <w:t xml:space="preserve"> </w:t>
      </w:r>
      <w:r w:rsidR="00742C66" w:rsidRPr="00AC35F7">
        <w:rPr>
          <w:rFonts w:ascii="Verdana" w:hAnsi="Verdana"/>
        </w:rPr>
        <w:t>w dziedzinie</w:t>
      </w:r>
      <w:r w:rsidRPr="00AC35F7">
        <w:rPr>
          <w:rFonts w:ascii="Verdana" w:hAnsi="Verdana"/>
        </w:rPr>
        <w:t xml:space="preserve"> będącej przedmiotem </w:t>
      </w:r>
      <w:r w:rsidR="00742C66" w:rsidRPr="00AC35F7">
        <w:rPr>
          <w:rFonts w:ascii="Verdana" w:hAnsi="Verdana"/>
        </w:rPr>
        <w:t>oferty, w</w:t>
      </w:r>
      <w:r w:rsidRPr="00AC35F7">
        <w:rPr>
          <w:rFonts w:ascii="Verdana" w:hAnsi="Verdana"/>
        </w:rPr>
        <w:t xml:space="preserve"> szczególności poprzez przedłożenie: świadectwa pracy, opinii pracodawcy bądź opinii podmiotu na </w:t>
      </w:r>
      <w:r w:rsidR="00742C66" w:rsidRPr="00AC35F7">
        <w:rPr>
          <w:rFonts w:ascii="Verdana" w:hAnsi="Verdana"/>
        </w:rPr>
        <w:t>rzecz, którego</w:t>
      </w:r>
      <w:r w:rsidRPr="00AC35F7">
        <w:rPr>
          <w:rFonts w:ascii="Verdana" w:hAnsi="Verdana"/>
        </w:rPr>
        <w:t xml:space="preserve"> udzielane były świadczenia</w:t>
      </w:r>
      <w:r w:rsidR="00E705DE" w:rsidRPr="00AC35F7">
        <w:rPr>
          <w:rFonts w:ascii="Verdana" w:hAnsi="Verdana"/>
        </w:rPr>
        <w:t xml:space="preserve"> (Dokumenty należy złożyć w formie kserokopii potwierdzonej za zgodność z oryginałem przez Oferenta).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802E4">
        <w:rPr>
          <w:rFonts w:ascii="Verdana" w:hAnsi="Verdana"/>
          <w:b/>
        </w:rPr>
        <w:t>umowa ubezpieczenia odpowiedzialności cywilnej</w:t>
      </w:r>
      <w:r w:rsidRPr="00AC35F7">
        <w:rPr>
          <w:rFonts w:ascii="Verdana" w:hAnsi="Verdana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AC35F7">
        <w:rPr>
          <w:rFonts w:ascii="Verdana" w:eastAsia="Calibri" w:hAnsi="Verdana"/>
        </w:rPr>
        <w:t xml:space="preserve"> wraz z oświadczeniem o zachowaniu ubezpieczenia przez cały okres związania umową, </w:t>
      </w:r>
    </w:p>
    <w:p w:rsidR="00685E06" w:rsidRPr="00AC35F7" w:rsidRDefault="00685E06" w:rsidP="000B691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802E4">
        <w:rPr>
          <w:rFonts w:ascii="Verdana" w:hAnsi="Verdana"/>
          <w:b/>
        </w:rPr>
        <w:t>zaświadczenie o braku przeciwwskazań zdrowotnych</w:t>
      </w:r>
      <w:r w:rsidRPr="00AC35F7">
        <w:rPr>
          <w:rFonts w:ascii="Verdana" w:hAnsi="Verdana"/>
        </w:rPr>
        <w:t xml:space="preserve"> do realizacji przedmiotu umowy.</w:t>
      </w:r>
    </w:p>
    <w:p w:rsidR="00685E06" w:rsidRPr="00AC35F7" w:rsidRDefault="00685E06" w:rsidP="004C2CC2">
      <w:pPr>
        <w:spacing w:line="276" w:lineRule="auto"/>
        <w:rPr>
          <w:rFonts w:ascii="Verdana" w:hAnsi="Verdana"/>
        </w:rPr>
      </w:pPr>
    </w:p>
    <w:p w:rsidR="004C2CC2" w:rsidRDefault="005802E4" w:rsidP="004C2CC2">
      <w:pPr>
        <w:pStyle w:val="Tekstpodstawowywcity2"/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601545">
        <w:rPr>
          <w:rFonts w:ascii="Verdana" w:hAnsi="Verdana"/>
          <w:b/>
          <w:sz w:val="20"/>
        </w:rPr>
        <w:t>V.</w:t>
      </w:r>
      <w:r w:rsidRPr="005802E4">
        <w:rPr>
          <w:rFonts w:ascii="Verdana" w:hAnsi="Verdana"/>
          <w:b/>
        </w:rPr>
        <w:t xml:space="preserve"> </w:t>
      </w:r>
      <w:r w:rsidR="004C2CC2" w:rsidRPr="00172624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380C6E" w:rsidRPr="00172624" w:rsidRDefault="00380C6E" w:rsidP="004C2CC2">
      <w:pPr>
        <w:pStyle w:val="Tekstpodstawowywcity2"/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2CC2" w:rsidRPr="00172624" w:rsidRDefault="004C2CC2" w:rsidP="004C2CC2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4C2CC2">
        <w:rPr>
          <w:rStyle w:val="FontStyle35"/>
          <w:rFonts w:ascii="Verdana" w:hAnsi="Verdana"/>
          <w:b/>
          <w:bCs/>
          <w:sz w:val="20"/>
          <w:szCs w:val="20"/>
        </w:rPr>
        <w:t>1</w:t>
      </w:r>
      <w:r w:rsidRPr="0032320E">
        <w:rPr>
          <w:rStyle w:val="FontStyle35"/>
          <w:rFonts w:ascii="Verdana" w:hAnsi="Verdana"/>
          <w:b/>
          <w:bCs/>
          <w:sz w:val="20"/>
          <w:szCs w:val="20"/>
        </w:rPr>
        <w:t>) Przygotowanie oferty: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</w:t>
      </w: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4C2CC2" w:rsidRPr="00172624" w:rsidRDefault="004C2CC2" w:rsidP="0032320E">
      <w:pPr>
        <w:widowControl w:val="0"/>
        <w:numPr>
          <w:ilvl w:val="0"/>
          <w:numId w:val="4"/>
        </w:numPr>
        <w:tabs>
          <w:tab w:val="clear" w:pos="720"/>
          <w:tab w:val="num" w:pos="-852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4C2CC2" w:rsidRPr="00172624" w:rsidRDefault="004C2CC2" w:rsidP="0032320E">
      <w:pPr>
        <w:numPr>
          <w:ilvl w:val="0"/>
          <w:numId w:val="5"/>
        </w:numPr>
        <w:tabs>
          <w:tab w:val="clear" w:pos="720"/>
          <w:tab w:val="num" w:pos="-132"/>
          <w:tab w:val="left" w:pos="567"/>
          <w:tab w:val="num" w:pos="709"/>
        </w:tabs>
        <w:autoSpaceDE w:val="0"/>
        <w:spacing w:line="276" w:lineRule="auto"/>
        <w:ind w:left="709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2320E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>złożoną po terminie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oferty, nie podał proponowanej liczby lub ceny świadczeń zdrowotnych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2B430C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172624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jeżeli oferent lub oferta nie spełnia wymaganych warunków określonych w przepisach prawa oraz warunków określonych przez Udzielającego zamówienia </w:t>
      </w:r>
    </w:p>
    <w:p w:rsidR="004C2CC2" w:rsidRPr="00172624" w:rsidRDefault="004C2CC2" w:rsidP="007075E9">
      <w:pPr>
        <w:numPr>
          <w:ilvl w:val="0"/>
          <w:numId w:val="5"/>
        </w:numPr>
        <w:tabs>
          <w:tab w:val="clear" w:pos="720"/>
          <w:tab w:val="num" w:pos="-132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172624">
        <w:rPr>
          <w:rStyle w:val="FontStyle35"/>
          <w:rFonts w:ascii="Verdana" w:hAnsi="Verdana"/>
          <w:bCs/>
          <w:sz w:val="20"/>
          <w:szCs w:val="20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4C2CC2" w:rsidRPr="00172624" w:rsidRDefault="004C2CC2" w:rsidP="007075E9">
      <w:pPr>
        <w:widowControl w:val="0"/>
        <w:numPr>
          <w:ilvl w:val="0"/>
          <w:numId w:val="4"/>
        </w:numPr>
        <w:tabs>
          <w:tab w:val="clear" w:pos="720"/>
          <w:tab w:val="num" w:pos="-992"/>
          <w:tab w:val="num" w:pos="578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przypadku, gdy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braki, o których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mowa w pkt 8 dotyczą tylko części oferty, Komisja konkursowa odrzuca ofertę w części dotkniętej brakiem.</w:t>
      </w:r>
    </w:p>
    <w:p w:rsidR="004C2CC2" w:rsidRPr="00172624" w:rsidRDefault="004C2CC2" w:rsidP="007075E9">
      <w:pPr>
        <w:widowControl w:val="0"/>
        <w:numPr>
          <w:ilvl w:val="0"/>
          <w:numId w:val="4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4C2CC2" w:rsidRPr="00172624" w:rsidRDefault="004C2CC2" w:rsidP="004C2CC2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 (jeśli jest to pieczątka), data i napis „za zgodność z oryginałem”.</w:t>
      </w:r>
    </w:p>
    <w:p w:rsidR="004C2CC2" w:rsidRPr="00172624" w:rsidRDefault="004C2CC2" w:rsidP="000B6917">
      <w:pPr>
        <w:pStyle w:val="Tekstpodstawowy2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 xml:space="preserve">wymienione </w:t>
      </w:r>
      <w:r w:rsidR="00742C66">
        <w:rPr>
          <w:rStyle w:val="FontStyle35"/>
          <w:rFonts w:ascii="Verdana" w:hAnsi="Verdana"/>
          <w:bCs/>
          <w:sz w:val="20"/>
          <w:szCs w:val="20"/>
        </w:rPr>
        <w:t>w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 xml:space="preserve"> pkt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. IV Szczegółowych warunków konkursu. </w:t>
      </w:r>
    </w:p>
    <w:p w:rsidR="004C2CC2" w:rsidRPr="00172624" w:rsidRDefault="004C2CC2" w:rsidP="004C2CC2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4C2CC2" w:rsidRPr="00172624" w:rsidRDefault="004C2CC2" w:rsidP="004C2CC2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4C2CC2" w:rsidRPr="00172624" w:rsidRDefault="004C2CC2" w:rsidP="004C2CC2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4C2CC2" w:rsidRPr="00172624" w:rsidRDefault="004C2CC2" w:rsidP="004C2CC2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0B6917" w:rsidRPr="000B6917" w:rsidRDefault="004C2CC2" w:rsidP="007075E9">
      <w:pPr>
        <w:pStyle w:val="Tekstpodstawowywcity2"/>
        <w:numPr>
          <w:ilvl w:val="0"/>
          <w:numId w:val="9"/>
        </w:numPr>
        <w:tabs>
          <w:tab w:val="num" w:pos="-285"/>
          <w:tab w:val="num" w:pos="567"/>
          <w:tab w:val="left" w:pos="993"/>
          <w:tab w:val="num" w:pos="2628"/>
        </w:tabs>
        <w:spacing w:line="276" w:lineRule="auto"/>
        <w:ind w:left="283" w:firstLine="1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0B6917" w:rsidRDefault="004C2CC2" w:rsidP="000B6917">
      <w:pPr>
        <w:pStyle w:val="Tekstpodstawowywcity2"/>
        <w:tabs>
          <w:tab w:val="left" w:pos="993"/>
          <w:tab w:val="num" w:pos="2628"/>
        </w:tabs>
        <w:spacing w:line="276" w:lineRule="auto"/>
        <w:ind w:left="567" w:firstLine="0"/>
        <w:rPr>
          <w:rStyle w:val="FontStyle35"/>
          <w:rFonts w:ascii="Verdana" w:hAnsi="Verdana"/>
          <w:bCs/>
          <w:sz w:val="20"/>
          <w:szCs w:val="20"/>
          <w:u w:val="single"/>
          <w:lang w:val="pl-PL"/>
        </w:rPr>
      </w:pP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Wielkopolskie Centrum Pulmonologii i Torakochirurgii </w:t>
      </w:r>
    </w:p>
    <w:p w:rsidR="004C2CC2" w:rsidRPr="00172624" w:rsidRDefault="004C2CC2" w:rsidP="000B6917">
      <w:pPr>
        <w:pStyle w:val="Tekstpodstawowywcity2"/>
        <w:tabs>
          <w:tab w:val="left" w:pos="993"/>
          <w:tab w:val="num" w:pos="2628"/>
        </w:tabs>
        <w:spacing w:line="276" w:lineRule="auto"/>
        <w:ind w:left="567" w:firstLine="0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>ul. Szamarzewskiego 62, 60 – 569 Poznań</w:t>
      </w:r>
    </w:p>
    <w:p w:rsidR="004C2CC2" w:rsidRPr="00172624" w:rsidRDefault="004C2CC2" w:rsidP="007075E9">
      <w:pPr>
        <w:pStyle w:val="Tekstpodstawowywcity2"/>
        <w:numPr>
          <w:ilvl w:val="0"/>
          <w:numId w:val="9"/>
        </w:numPr>
        <w:tabs>
          <w:tab w:val="num" w:pos="-285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4C2CC2" w:rsidRPr="00172624" w:rsidRDefault="004C2CC2" w:rsidP="007075E9">
      <w:pPr>
        <w:pStyle w:val="Tekstpodstawowywcity2"/>
        <w:numPr>
          <w:ilvl w:val="0"/>
          <w:numId w:val="9"/>
        </w:numPr>
        <w:tabs>
          <w:tab w:val="num" w:pos="-285"/>
          <w:tab w:val="num" w:pos="567"/>
          <w:tab w:val="num" w:pos="1920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4C2CC2" w:rsidRPr="00172624" w:rsidRDefault="004C2CC2" w:rsidP="004C2CC2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  „Oferta konkursowa z zakresu ……………………………………….. dla WCPIT” </w:t>
      </w:r>
    </w:p>
    <w:p w:rsidR="004C2CC2" w:rsidRPr="00172624" w:rsidRDefault="004C2CC2" w:rsidP="004C2CC2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60-569 Poznań, w sekretariacie Szpitala, codziennie w godz. 7.00-</w:t>
      </w: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14.30 (oprócz dni wolnych od pracy),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nie później niż do dnia </w:t>
      </w:r>
      <w:r w:rsidR="002B5A2C" w:rsidRPr="002B5A2C">
        <w:rPr>
          <w:rStyle w:val="FontStyle35"/>
          <w:rFonts w:ascii="Verdana" w:hAnsi="Verdana"/>
          <w:b/>
          <w:bCs/>
          <w:sz w:val="20"/>
          <w:szCs w:val="20"/>
          <w:highlight w:val="yellow"/>
          <w:lang w:val="pl-PL"/>
        </w:rPr>
        <w:t>22</w:t>
      </w:r>
      <w:r w:rsidRPr="002B5A2C">
        <w:rPr>
          <w:rStyle w:val="FontStyle35"/>
          <w:rFonts w:ascii="Verdana" w:hAnsi="Verdana"/>
          <w:b/>
          <w:bCs/>
          <w:sz w:val="20"/>
          <w:szCs w:val="20"/>
          <w:highlight w:val="yellow"/>
        </w:rPr>
        <w:t>.</w:t>
      </w:r>
      <w:r w:rsidR="000B6917" w:rsidRPr="002B5A2C">
        <w:rPr>
          <w:rStyle w:val="FontStyle35"/>
          <w:rFonts w:ascii="Verdana" w:hAnsi="Verdana"/>
          <w:b/>
          <w:bCs/>
          <w:sz w:val="20"/>
          <w:szCs w:val="20"/>
          <w:highlight w:val="yellow"/>
          <w:lang w:val="pl-PL"/>
        </w:rPr>
        <w:t>11.2023r.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do godz. 12:00.</w:t>
      </w:r>
    </w:p>
    <w:p w:rsidR="004C2CC2" w:rsidRPr="00172624" w:rsidRDefault="004C2CC2" w:rsidP="004C2CC2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Miejsce i termin otwarcia ofert</w:t>
      </w:r>
    </w:p>
    <w:p w:rsidR="004C2CC2" w:rsidRPr="00172624" w:rsidRDefault="004C2CC2" w:rsidP="004C2CC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AD2A38" w:rsidRPr="002B5A2C">
        <w:rPr>
          <w:rStyle w:val="FontStyle35"/>
          <w:rFonts w:ascii="Verdana" w:hAnsi="Verdana"/>
          <w:b/>
          <w:bCs/>
          <w:sz w:val="20"/>
          <w:szCs w:val="20"/>
          <w:highlight w:val="yellow"/>
          <w:lang w:val="pl-PL"/>
        </w:rPr>
        <w:t>22</w:t>
      </w:r>
      <w:r w:rsidR="000B6917" w:rsidRPr="002B5A2C">
        <w:rPr>
          <w:rStyle w:val="FontStyle35"/>
          <w:rFonts w:ascii="Verdana" w:hAnsi="Verdana"/>
          <w:b/>
          <w:bCs/>
          <w:sz w:val="20"/>
          <w:szCs w:val="20"/>
          <w:highlight w:val="yellow"/>
          <w:lang w:val="pl-PL"/>
        </w:rPr>
        <w:t>.11.2023r.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o godz. 12:30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 – 569 Poznań, w sali P130 w budynku Dyrekcji WCPiT.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4C2CC2" w:rsidRPr="00172624" w:rsidRDefault="004C2CC2" w:rsidP="004C2CC2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i wyjaśnienia.</w:t>
      </w:r>
    </w:p>
    <w:p w:rsidR="004C2CC2" w:rsidRPr="00172624" w:rsidRDefault="004C2CC2" w:rsidP="004C2CC2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4C2CC2" w:rsidRPr="00172624" w:rsidRDefault="004C2CC2" w:rsidP="000B6917">
      <w:pPr>
        <w:pStyle w:val="Tekstpodstawowywcity2"/>
        <w:numPr>
          <w:ilvl w:val="0"/>
          <w:numId w:val="10"/>
        </w:numPr>
        <w:tabs>
          <w:tab w:val="left" w:pos="284"/>
          <w:tab w:val="num" w:pos="1284"/>
        </w:tabs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</w:t>
      </w:r>
    </w:p>
    <w:p w:rsidR="004C2CC2" w:rsidRPr="00172624" w:rsidRDefault="004C2CC2" w:rsidP="000B6917">
      <w:pPr>
        <w:pStyle w:val="Tekstpodstawowywcity2"/>
        <w:numPr>
          <w:ilvl w:val="0"/>
          <w:numId w:val="10"/>
        </w:numPr>
        <w:tabs>
          <w:tab w:val="left" w:pos="284"/>
        </w:tabs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Otwiera koperty i ustala, które z ofert spełniają warunki konkursu </w:t>
      </w:r>
    </w:p>
    <w:p w:rsidR="004C2CC2" w:rsidRPr="00172624" w:rsidRDefault="004C2CC2" w:rsidP="000B6917">
      <w:pPr>
        <w:pStyle w:val="Tekstpodstawowywcity2"/>
        <w:numPr>
          <w:ilvl w:val="0"/>
          <w:numId w:val="10"/>
        </w:numPr>
        <w:tabs>
          <w:tab w:val="left" w:pos="284"/>
          <w:tab w:val="num" w:pos="1284"/>
        </w:tabs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4C2CC2" w:rsidRPr="00172624" w:rsidRDefault="004C2CC2" w:rsidP="004C2CC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4C2CC2" w:rsidRPr="00172624" w:rsidRDefault="004C2CC2" w:rsidP="004C2CC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4C2CC2" w:rsidRPr="00172624" w:rsidRDefault="004C2CC2" w:rsidP="004C2CC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4C2CC2" w:rsidRPr="00172624" w:rsidRDefault="004C2CC2" w:rsidP="004C2CC2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 xml:space="preserve">Udzielający zamówienia zastrzega sobie prawo do odwołania konkursu ofert oraz do przedłużenia terminu składania ofert, przesunięcia terminu ogłoszenia rozstrzygnięcia konkursu 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 W wyniku przeprowadzonych negocjacji cena za świadczenia nie może ulec zwiększeniu w stosunku do ceny proponowanej w ofercie.   </w:t>
      </w:r>
    </w:p>
    <w:p w:rsidR="004C2CC2" w:rsidRPr="00172624" w:rsidRDefault="004C2CC2" w:rsidP="004C2CC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FC2C21" w:rsidRPr="00AC35F7" w:rsidRDefault="00FC2C21" w:rsidP="004C2CC2">
      <w:pPr>
        <w:spacing w:line="276" w:lineRule="auto"/>
        <w:rPr>
          <w:rFonts w:ascii="Verdana" w:hAnsi="Verdana"/>
        </w:rPr>
      </w:pPr>
    </w:p>
    <w:p w:rsidR="004C2CC2" w:rsidRDefault="004C2CC2" w:rsidP="007075E9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0350F3" w:rsidRPr="00172624" w:rsidRDefault="000350F3" w:rsidP="000350F3">
      <w:pPr>
        <w:pStyle w:val="Akapitzlist"/>
        <w:spacing w:line="276" w:lineRule="auto"/>
        <w:ind w:left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742C66" w:rsidP="000B6917">
      <w:pPr>
        <w:numPr>
          <w:ilvl w:val="1"/>
          <w:numId w:val="3"/>
        </w:numPr>
        <w:tabs>
          <w:tab w:val="clear" w:pos="218"/>
          <w:tab w:val="num" w:pos="-1"/>
          <w:tab w:val="num" w:pos="284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4C2CC2">
        <w:rPr>
          <w:rStyle w:val="FontStyle35"/>
          <w:rFonts w:ascii="Verdana" w:hAnsi="Verdana"/>
          <w:b/>
          <w:bCs/>
          <w:sz w:val="20"/>
          <w:szCs w:val="20"/>
        </w:rPr>
        <w:t>Cena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- oceniana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 xml:space="preserve"> w </w:t>
      </w:r>
      <w:r w:rsidRPr="00172624">
        <w:rPr>
          <w:rStyle w:val="FontStyle35"/>
          <w:rFonts w:ascii="Verdana" w:hAnsi="Verdana"/>
          <w:bCs/>
          <w:sz w:val="20"/>
          <w:szCs w:val="20"/>
        </w:rPr>
        <w:t>szczególności na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 xml:space="preserve"> podstawie ceny podanej przez Wykonawcę w ofercie. Cena ofertowa oceniana jest poprzez odniesienie ceny jednostki rozliczeniowej zaproponowanej przez oferenta w ofercie lub stanowiącej końcowy wynik negocjacji w stosunku do ceny oczekiwanej przez WCPIT w danym postępowaniu w sprawie zawarcia umowy.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</w:p>
    <w:p w:rsidR="004C2CC2" w:rsidRPr="00172624" w:rsidRDefault="004C2CC2" w:rsidP="004C2CC2">
      <w:pPr>
        <w:spacing w:line="276" w:lineRule="auto"/>
        <w:ind w:left="283" w:firstLine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C min    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>C min  – cena oferty najtańszej</w:t>
      </w:r>
      <w:r>
        <w:rPr>
          <w:rStyle w:val="FontStyle35"/>
          <w:rFonts w:ascii="Verdana" w:hAnsi="Verdana"/>
          <w:bCs/>
          <w:sz w:val="20"/>
          <w:szCs w:val="20"/>
        </w:rPr>
        <w:t xml:space="preserve">; </w:t>
      </w:r>
      <w:r w:rsidRPr="00172624">
        <w:rPr>
          <w:rStyle w:val="FontStyle35"/>
          <w:rFonts w:ascii="Verdana" w:hAnsi="Verdana"/>
          <w:bCs/>
          <w:sz w:val="20"/>
          <w:szCs w:val="20"/>
        </w:rPr>
        <w:t>C o    – cena oferty ocenianej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742C66" w:rsidP="007075E9">
      <w:pPr>
        <w:numPr>
          <w:ilvl w:val="1"/>
          <w:numId w:val="3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4C2CC2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Jakość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 xml:space="preserve"> - oceniana w </w:t>
      </w:r>
      <w:r w:rsidRPr="00172624">
        <w:rPr>
          <w:rStyle w:val="FontStyle35"/>
          <w:rFonts w:ascii="Verdana" w:hAnsi="Verdana"/>
          <w:bCs/>
          <w:sz w:val="20"/>
          <w:szCs w:val="20"/>
        </w:rPr>
        <w:t>szczególności poprzez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 xml:space="preserve"> kwalifikacje oraz staż pracy osób udzielających świadczeń oceniana w </w:t>
      </w:r>
      <w:r w:rsidRPr="00172624">
        <w:rPr>
          <w:rStyle w:val="FontStyle35"/>
          <w:rFonts w:ascii="Verdana" w:hAnsi="Verdana"/>
          <w:bCs/>
          <w:sz w:val="20"/>
          <w:szCs w:val="20"/>
        </w:rPr>
        <w:t>szczególności poprzez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 xml:space="preserve"> kwalifikacje oraz doświadczenie oferenta </w:t>
      </w:r>
    </w:p>
    <w:p w:rsidR="004C2CC2" w:rsidRPr="00172624" w:rsidRDefault="004C2CC2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4C2CC2" w:rsidRPr="00172624" w:rsidTr="007075E9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4492" w:type="dxa"/>
            <w:shd w:val="clear" w:color="auto" w:fill="E6E6E6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4C2CC2" w:rsidRPr="00172624" w:rsidTr="007075E9"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7075E9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</w:t>
            </w:r>
          </w:p>
        </w:tc>
        <w:tc>
          <w:tcPr>
            <w:tcW w:w="2417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1 pkt</w:t>
            </w:r>
          </w:p>
        </w:tc>
      </w:tr>
      <w:tr w:rsidR="004C2CC2" w:rsidRPr="00172624" w:rsidTr="007075E9"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7075E9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</w:t>
            </w:r>
          </w:p>
        </w:tc>
        <w:tc>
          <w:tcPr>
            <w:tcW w:w="2417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0,5 pkt</w:t>
            </w:r>
          </w:p>
        </w:tc>
      </w:tr>
      <w:tr w:rsidR="004C2CC2" w:rsidRPr="00172624" w:rsidTr="007075E9"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7075E9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417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1 pkt</w:t>
            </w:r>
          </w:p>
        </w:tc>
      </w:tr>
      <w:tr w:rsidR="004C2CC2" w:rsidRPr="00172624" w:rsidTr="007075E9"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7075E9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761558979" r:id="rId9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1 pkt</w:t>
            </w:r>
          </w:p>
        </w:tc>
      </w:tr>
      <w:tr w:rsidR="004C2CC2" w:rsidRPr="00172624" w:rsidTr="007075E9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4C2CC2" w:rsidRPr="00172624" w:rsidRDefault="004C2CC2" w:rsidP="007075E9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10" o:title=""/>
                </v:shape>
                <o:OLEObject Type="Embed" ProgID="Equation.3" ShapeID="_x0000_i1026" DrawAspect="Content" ObjectID="_1761558980" r:id="rId11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2" o:title=""/>
                </v:shape>
                <o:OLEObject Type="Embed" ProgID="Equation.3" ShapeID="_x0000_i1027" DrawAspect="Content" ObjectID="_1761558981" r:id="rId13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4C2CC2" w:rsidRPr="00172624" w:rsidRDefault="004C2CC2" w:rsidP="004C2CC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2 pkt</w:t>
            </w:r>
          </w:p>
        </w:tc>
      </w:tr>
    </w:tbl>
    <w:p w:rsidR="004C2CC2" w:rsidRPr="00172624" w:rsidRDefault="004C2CC2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0B6917">
        <w:rPr>
          <w:rStyle w:val="FontStyle35"/>
          <w:rFonts w:ascii="Verdana" w:hAnsi="Verdana"/>
          <w:bCs/>
          <w:sz w:val="20"/>
          <w:szCs w:val="20"/>
        </w:rPr>
        <w:t xml:space="preserve">  </w:t>
      </w:r>
      <w:r w:rsidRPr="00172624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0B6917" w:rsidRDefault="000B6917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 xml:space="preserve">  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="004C2CC2" w:rsidRPr="00172624">
        <w:rPr>
          <w:rStyle w:val="FontStyle35"/>
          <w:rFonts w:ascii="Verdana" w:hAnsi="Verdana"/>
          <w:bCs/>
          <w:sz w:val="20"/>
          <w:szCs w:val="20"/>
        </w:rPr>
        <w:br/>
        <w:t>    </w:t>
      </w:r>
      <w:r>
        <w:rPr>
          <w:rStyle w:val="FontStyle35"/>
          <w:rFonts w:ascii="Verdana" w:hAnsi="Verdana"/>
          <w:bCs/>
          <w:sz w:val="20"/>
          <w:szCs w:val="20"/>
        </w:rPr>
        <w:t>J max</w:t>
      </w:r>
    </w:p>
    <w:p w:rsidR="000B6917" w:rsidRDefault="000B6917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gdzie: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>J o    – jakość oferty ocenianej</w:t>
      </w:r>
      <w:r>
        <w:rPr>
          <w:rStyle w:val="FontStyle35"/>
          <w:rFonts w:ascii="Verdana" w:hAnsi="Verdana"/>
          <w:bCs/>
          <w:sz w:val="20"/>
          <w:szCs w:val="20"/>
        </w:rPr>
        <w:t xml:space="preserve">; </w:t>
      </w:r>
      <w:r w:rsidRPr="00172624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</w:r>
    </w:p>
    <w:p w:rsidR="004C2CC2" w:rsidRPr="00172624" w:rsidRDefault="004C2CC2" w:rsidP="004C2CC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brana będzie pod uwagę punktacja lekarzy o najwyższych kwalifikacjach oraz najdłuższym stażu pracy.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4C2CC2" w:rsidRPr="00172624" w:rsidRDefault="004C2CC2" w:rsidP="004C2CC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Default="004C2CC2" w:rsidP="007075E9">
      <w:pPr>
        <w:pStyle w:val="Akapitzlist"/>
        <w:numPr>
          <w:ilvl w:val="1"/>
          <w:numId w:val="1"/>
        </w:numPr>
        <w:spacing w:line="276" w:lineRule="auto"/>
        <w:ind w:left="1500"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37455B" w:rsidRPr="00172624" w:rsidRDefault="0037455B" w:rsidP="0037455B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0B6917" w:rsidRDefault="004C2CC2" w:rsidP="000B691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Udzielający zamówienia unieważnia postępow</w:t>
      </w:r>
      <w:r w:rsidR="000B6917">
        <w:rPr>
          <w:rStyle w:val="FontStyle35"/>
          <w:rFonts w:ascii="Verdana" w:hAnsi="Verdana"/>
          <w:bCs/>
          <w:sz w:val="20"/>
          <w:szCs w:val="20"/>
        </w:rPr>
        <w:t>anie w sprawie zawarcia umowy o</w:t>
      </w:r>
    </w:p>
    <w:p w:rsidR="004C2CC2" w:rsidRPr="00172624" w:rsidRDefault="004C2CC2" w:rsidP="000B691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udzielanie</w:t>
      </w:r>
      <w:r w:rsidR="000B691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świadczeń opieki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zdrowotnej, gdy:</w:t>
      </w:r>
    </w:p>
    <w:p w:rsidR="004C2CC2" w:rsidRPr="00172624" w:rsidRDefault="004C2CC2" w:rsidP="000B6917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4C2CC2" w:rsidRPr="00172624" w:rsidRDefault="004C2CC2" w:rsidP="000B6917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4C2CC2" w:rsidRPr="00172624" w:rsidRDefault="004C2CC2" w:rsidP="000B6917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otę, którą Udzielający zamówienia przeznaczył na finansowanie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świadczeń w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danym postępowaniu</w:t>
      </w:r>
    </w:p>
    <w:p w:rsidR="004C2CC2" w:rsidRPr="00172624" w:rsidRDefault="004C2CC2" w:rsidP="000B6917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4C2CC2" w:rsidRPr="00172624" w:rsidRDefault="004C2CC2" w:rsidP="000B6917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wpłynęła jedna oferta niepodlegająca odrzuceniu, z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tym, że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Komisja może przyjąć tę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ofertę, gdy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z okoliczności wynika, że na ogłoszony ponownie na tych samych warunkach konkurs ofert nie wpłynie więcej ofert.</w:t>
      </w:r>
    </w:p>
    <w:p w:rsidR="004C2CC2" w:rsidRPr="00172624" w:rsidRDefault="004C2CC2" w:rsidP="004C2CC2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Default="004C2CC2" w:rsidP="007075E9">
      <w:pPr>
        <w:pStyle w:val="Akapitzlist"/>
        <w:numPr>
          <w:ilvl w:val="1"/>
          <w:numId w:val="1"/>
        </w:numPr>
        <w:spacing w:line="276" w:lineRule="auto"/>
        <w:ind w:left="1500"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37455B" w:rsidRPr="00172624" w:rsidRDefault="0037455B" w:rsidP="0037455B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Oferentom, których interes prawny doznał uszczerbku w wyniku naruszenia przez Udzielającego zamówienia zasad przeprowadzenia postępowania konkursowego przysługują środki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odwoławcze na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zasadach określonych poniżej.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 czasu rozpatrzenia protestu postępowanie konkursowe zostaje zawieszone,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chyba, że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z treści protestu wynika, że jest on oczywiście bezzasadny.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>Komisja konkursowa rozpatruje protest w ciągu 7 dni od daty jego otrzymania i udziela pisemnej odpowiedzi składającemu protest. Nieuwzględnienie protestu wymaga uzasadnienia.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Informację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o wniesieniu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rozstrzygnięciu protestu niezwłocznie zamieszcza się na tablicy ogłoszeń oraz na stronie internetowej Udzielającego zamówienia.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  <w:tab w:val="left" w:pos="3700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4C2CC2" w:rsidRPr="00172624" w:rsidRDefault="004C2CC2" w:rsidP="000B6917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suppressAutoHyphens/>
        <w:autoSpaceDE w:val="0"/>
        <w:spacing w:line="276" w:lineRule="auto"/>
        <w:ind w:left="426" w:hanging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4C2CC2" w:rsidRPr="00172624" w:rsidRDefault="004C2CC2" w:rsidP="004C2CC2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</w:p>
    <w:p w:rsidR="004C2CC2" w:rsidRDefault="004C2CC2" w:rsidP="007075E9">
      <w:pPr>
        <w:pStyle w:val="Akapitzlist"/>
        <w:numPr>
          <w:ilvl w:val="1"/>
          <w:numId w:val="1"/>
        </w:numPr>
        <w:spacing w:line="276" w:lineRule="auto"/>
        <w:ind w:left="1500"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37455B" w:rsidRPr="00172624" w:rsidRDefault="0037455B" w:rsidP="0037455B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2CC2" w:rsidRPr="00172624" w:rsidRDefault="004C2CC2" w:rsidP="000B6917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o konkursie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ofert podając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nazwę (firmę) oferenta albo imię i nazwisko oraz siedzibę albo miejsce zamieszkania i adres oferenta, który został wybrany.</w:t>
      </w:r>
    </w:p>
    <w:p w:rsidR="004C2CC2" w:rsidRPr="00172624" w:rsidRDefault="004C2CC2" w:rsidP="000B6917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Oferentom wybranym w wyniku postępowania konkursowego Udzielający </w:t>
      </w:r>
      <w:r w:rsidR="00742C66" w:rsidRPr="00172624">
        <w:rPr>
          <w:rStyle w:val="FontStyle35"/>
          <w:rFonts w:ascii="Verdana" w:hAnsi="Verdana"/>
          <w:bCs/>
          <w:sz w:val="20"/>
          <w:szCs w:val="20"/>
        </w:rPr>
        <w:t>zamówienia wskazuje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sposób, termin i miejsce zawarcia i podpisania umowy.</w:t>
      </w:r>
    </w:p>
    <w:p w:rsidR="004C2CC2" w:rsidRPr="00172624" w:rsidRDefault="004C2CC2" w:rsidP="000B6917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4C2CC2" w:rsidRPr="00172624" w:rsidRDefault="004C2CC2" w:rsidP="000B6917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4C2CC2" w:rsidRPr="00172624" w:rsidRDefault="004C2CC2" w:rsidP="004C2CC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14" w:anchor="/document/17127716?unitId=art(140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6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7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8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49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0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2" w:anchor="/document/17127716?unitId=art(151)ust(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3" w:anchor="/document/17127716?unitId=art(151)ust(4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5" w:anchor="/document/17127716?unitId=art(153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7" w:anchor="/document/17127716?unitId=art(154)ust(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4C2CC2" w:rsidRPr="00172624" w:rsidRDefault="004C2CC2" w:rsidP="004C2CC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2CC2" w:rsidRPr="00172624" w:rsidRDefault="004C2CC2" w:rsidP="004C2CC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4C2CC2" w:rsidRPr="00172624" w:rsidRDefault="004C2CC2" w:rsidP="000B6917">
      <w:pPr>
        <w:pStyle w:val="Tekstpodstawowywcity2"/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>Formularz ofertowy</w:t>
      </w:r>
    </w:p>
    <w:p w:rsidR="004C2CC2" w:rsidRPr="00172624" w:rsidRDefault="004C2CC2" w:rsidP="000B6917">
      <w:pPr>
        <w:pStyle w:val="Tekstpodstawowywcity2"/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>Oświadczenie</w:t>
      </w:r>
    </w:p>
    <w:p w:rsidR="004C2CC2" w:rsidRPr="00172624" w:rsidRDefault="004C2CC2" w:rsidP="000B6917">
      <w:pPr>
        <w:pStyle w:val="Tekstpodstawowywcity2"/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 w:cs="Rubik"/>
          <w:sz w:val="20"/>
          <w:lang w:eastAsia="zh-CN"/>
        </w:rPr>
      </w:pPr>
      <w:r w:rsidRPr="00172624">
        <w:rPr>
          <w:rFonts w:ascii="Verdana" w:hAnsi="Verdana" w:cs="Rubik"/>
          <w:sz w:val="20"/>
        </w:rPr>
        <w:t>P006_2_KLAUZULA ZGODY DLA OSOBY PRZYSTĘPUJACEJ DO KONKURSU NA UDZIELANIE SWIADCZEN ZDROWOTNYCH</w:t>
      </w:r>
    </w:p>
    <w:p w:rsidR="004C2CC2" w:rsidRPr="00172624" w:rsidRDefault="004C2CC2" w:rsidP="000B6917">
      <w:pPr>
        <w:pStyle w:val="Tekstpodstawowywcity2"/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 w:cs="Rubik"/>
          <w:sz w:val="20"/>
          <w:lang w:eastAsia="zh-CN"/>
        </w:rPr>
      </w:pPr>
      <w:r w:rsidRPr="00172624">
        <w:rPr>
          <w:rFonts w:ascii="Verdana" w:hAnsi="Verdana" w:cs="Rubik"/>
          <w:sz w:val="20"/>
        </w:rPr>
        <w:t>Wzór umowy o udzielanie świadczeń zdrowotnych</w:t>
      </w:r>
    </w:p>
    <w:p w:rsidR="004C2CC2" w:rsidRPr="00172624" w:rsidRDefault="004C2CC2" w:rsidP="000B691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 w:cs="Rubik"/>
        </w:rPr>
      </w:pPr>
      <w:r w:rsidRPr="00172624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4C2CC2" w:rsidRPr="00172624" w:rsidRDefault="004C2CC2" w:rsidP="004C2CC2">
      <w:pPr>
        <w:pStyle w:val="Akapitzlist"/>
        <w:spacing w:line="276" w:lineRule="auto"/>
        <w:ind w:left="720"/>
        <w:jc w:val="both"/>
        <w:rPr>
          <w:rFonts w:ascii="Verdana" w:hAnsi="Verdana" w:cs="Rubik"/>
        </w:rPr>
      </w:pPr>
    </w:p>
    <w:p w:rsidR="00742C66" w:rsidRDefault="00742C66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</w:p>
    <w:p w:rsidR="00742C66" w:rsidRDefault="00742C66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</w:p>
    <w:p w:rsidR="00742C66" w:rsidRDefault="00742C66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</w:p>
    <w:p w:rsidR="00742C66" w:rsidRDefault="00742C66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</w:p>
    <w:p w:rsidR="00742C66" w:rsidRDefault="00742C66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</w:p>
    <w:p w:rsidR="009B3DDC" w:rsidRPr="00AC35F7" w:rsidRDefault="004C2CC2" w:rsidP="004C2CC2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  <w:r w:rsidRPr="00172624">
        <w:rPr>
          <w:rFonts w:ascii="Verdana" w:hAnsi="Verdana"/>
        </w:rPr>
        <w:lastRenderedPageBreak/>
        <w:t>………………….</w:t>
      </w:r>
    </w:p>
    <w:sectPr w:rsidR="009B3DDC" w:rsidRPr="00AC35F7" w:rsidSect="0032320E">
      <w:headerReference w:type="even" r:id="rId28"/>
      <w:headerReference w:type="default" r:id="rId2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86" w:rsidRDefault="00007C86">
      <w:r>
        <w:separator/>
      </w:r>
    </w:p>
  </w:endnote>
  <w:endnote w:type="continuationSeparator" w:id="0">
    <w:p w:rsidR="00007C86" w:rsidRDefault="0000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86" w:rsidRDefault="00007C86">
      <w:r>
        <w:separator/>
      </w:r>
    </w:p>
  </w:footnote>
  <w:footnote w:type="continuationSeparator" w:id="0">
    <w:p w:rsidR="00007C86" w:rsidRDefault="0000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86" w:rsidRDefault="00007C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7C86" w:rsidRDefault="00007C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86" w:rsidRDefault="00007C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2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7C86" w:rsidRDefault="00007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175A4"/>
    <w:multiLevelType w:val="hybridMultilevel"/>
    <w:tmpl w:val="D4649ED2"/>
    <w:lvl w:ilvl="0" w:tplc="7C6CBFD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3F1A"/>
    <w:multiLevelType w:val="hybridMultilevel"/>
    <w:tmpl w:val="27C891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1D0601"/>
    <w:multiLevelType w:val="hybridMultilevel"/>
    <w:tmpl w:val="2E781A08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748AE"/>
    <w:multiLevelType w:val="hybridMultilevel"/>
    <w:tmpl w:val="DB9EE2D0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27CD3"/>
    <w:multiLevelType w:val="hybridMultilevel"/>
    <w:tmpl w:val="1EDC2990"/>
    <w:lvl w:ilvl="0" w:tplc="E80CD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4978"/>
    <w:multiLevelType w:val="hybridMultilevel"/>
    <w:tmpl w:val="D870F330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0567898">
      <w:start w:val="6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7826848"/>
    <w:multiLevelType w:val="hybridMultilevel"/>
    <w:tmpl w:val="FE384346"/>
    <w:lvl w:ilvl="0" w:tplc="56AEE2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B2B5E"/>
    <w:multiLevelType w:val="hybridMultilevel"/>
    <w:tmpl w:val="00EEFFE6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FD0"/>
    <w:multiLevelType w:val="hybridMultilevel"/>
    <w:tmpl w:val="E3B65154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46335"/>
    <w:multiLevelType w:val="hybridMultilevel"/>
    <w:tmpl w:val="5694F1B4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C68CC"/>
    <w:multiLevelType w:val="hybridMultilevel"/>
    <w:tmpl w:val="189A484C"/>
    <w:lvl w:ilvl="0" w:tplc="DE3429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6AE64CA"/>
    <w:multiLevelType w:val="hybridMultilevel"/>
    <w:tmpl w:val="9BA6C30E"/>
    <w:lvl w:ilvl="0" w:tplc="A8AAEB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35E9C"/>
    <w:multiLevelType w:val="hybridMultilevel"/>
    <w:tmpl w:val="0B3A238E"/>
    <w:lvl w:ilvl="0" w:tplc="7F8C90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16487"/>
    <w:multiLevelType w:val="hybridMultilevel"/>
    <w:tmpl w:val="E4AAE23E"/>
    <w:lvl w:ilvl="0" w:tplc="2594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3F3F0E"/>
    <w:multiLevelType w:val="hybridMultilevel"/>
    <w:tmpl w:val="9AA2D302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5D59"/>
    <w:multiLevelType w:val="hybridMultilevel"/>
    <w:tmpl w:val="D8E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AD0431E"/>
    <w:multiLevelType w:val="hybridMultilevel"/>
    <w:tmpl w:val="192605DC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2754F"/>
    <w:multiLevelType w:val="hybridMultilevel"/>
    <w:tmpl w:val="543E546C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5A9F"/>
    <w:multiLevelType w:val="hybridMultilevel"/>
    <w:tmpl w:val="A3EC2268"/>
    <w:lvl w:ilvl="0" w:tplc="57C24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A0571"/>
    <w:multiLevelType w:val="hybridMultilevel"/>
    <w:tmpl w:val="7BD61C88"/>
    <w:lvl w:ilvl="0" w:tplc="16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30212"/>
    <w:multiLevelType w:val="hybridMultilevel"/>
    <w:tmpl w:val="3214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6084"/>
    <w:multiLevelType w:val="hybridMultilevel"/>
    <w:tmpl w:val="D4C64276"/>
    <w:lvl w:ilvl="0" w:tplc="5A72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63901"/>
    <w:multiLevelType w:val="hybridMultilevel"/>
    <w:tmpl w:val="C52CB410"/>
    <w:lvl w:ilvl="0" w:tplc="5DAE5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55485"/>
    <w:multiLevelType w:val="hybridMultilevel"/>
    <w:tmpl w:val="16365BE2"/>
    <w:lvl w:ilvl="0" w:tplc="78302E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8"/>
  </w:num>
  <w:num w:numId="13">
    <w:abstractNumId w:val="17"/>
  </w:num>
  <w:num w:numId="14">
    <w:abstractNumId w:val="30"/>
  </w:num>
  <w:num w:numId="15">
    <w:abstractNumId w:val="6"/>
  </w:num>
  <w:num w:numId="16">
    <w:abstractNumId w:val="15"/>
  </w:num>
  <w:num w:numId="17">
    <w:abstractNumId w:val="27"/>
  </w:num>
  <w:num w:numId="18">
    <w:abstractNumId w:val="28"/>
  </w:num>
  <w:num w:numId="19">
    <w:abstractNumId w:val="5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  <w:num w:numId="24">
    <w:abstractNumId w:val="20"/>
  </w:num>
  <w:num w:numId="25">
    <w:abstractNumId w:val="24"/>
  </w:num>
  <w:num w:numId="26">
    <w:abstractNumId w:val="23"/>
  </w:num>
  <w:num w:numId="27">
    <w:abstractNumId w:val="3"/>
  </w:num>
  <w:num w:numId="28">
    <w:abstractNumId w:val="29"/>
  </w:num>
  <w:num w:numId="2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4EC4"/>
    <w:rsid w:val="000000FE"/>
    <w:rsid w:val="000010F2"/>
    <w:rsid w:val="00001421"/>
    <w:rsid w:val="00002CA7"/>
    <w:rsid w:val="0000487D"/>
    <w:rsid w:val="00007C86"/>
    <w:rsid w:val="00014097"/>
    <w:rsid w:val="00014EC7"/>
    <w:rsid w:val="00017483"/>
    <w:rsid w:val="0002034D"/>
    <w:rsid w:val="000216F1"/>
    <w:rsid w:val="00022C99"/>
    <w:rsid w:val="00024953"/>
    <w:rsid w:val="00031CDA"/>
    <w:rsid w:val="00034CF5"/>
    <w:rsid w:val="000350F3"/>
    <w:rsid w:val="00042CFB"/>
    <w:rsid w:val="00046AB5"/>
    <w:rsid w:val="00050849"/>
    <w:rsid w:val="000539C9"/>
    <w:rsid w:val="00057069"/>
    <w:rsid w:val="00061E3E"/>
    <w:rsid w:val="00063B1A"/>
    <w:rsid w:val="00063E6A"/>
    <w:rsid w:val="000713C2"/>
    <w:rsid w:val="0007358A"/>
    <w:rsid w:val="00075583"/>
    <w:rsid w:val="00076D6B"/>
    <w:rsid w:val="00077562"/>
    <w:rsid w:val="000823DF"/>
    <w:rsid w:val="00084F3C"/>
    <w:rsid w:val="0008611C"/>
    <w:rsid w:val="000968D9"/>
    <w:rsid w:val="000A5380"/>
    <w:rsid w:val="000A69AB"/>
    <w:rsid w:val="000B2263"/>
    <w:rsid w:val="000B398E"/>
    <w:rsid w:val="000B5F6C"/>
    <w:rsid w:val="000B6917"/>
    <w:rsid w:val="000C41D9"/>
    <w:rsid w:val="000C4CB3"/>
    <w:rsid w:val="000D041E"/>
    <w:rsid w:val="000D3D8A"/>
    <w:rsid w:val="000D3EC9"/>
    <w:rsid w:val="000D4EA1"/>
    <w:rsid w:val="000D75D0"/>
    <w:rsid w:val="000E38D3"/>
    <w:rsid w:val="000E4C52"/>
    <w:rsid w:val="000E72B7"/>
    <w:rsid w:val="000F1F05"/>
    <w:rsid w:val="0010195B"/>
    <w:rsid w:val="001037FB"/>
    <w:rsid w:val="00111C60"/>
    <w:rsid w:val="00112935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4C06"/>
    <w:rsid w:val="00145A28"/>
    <w:rsid w:val="001479EB"/>
    <w:rsid w:val="00152774"/>
    <w:rsid w:val="001545A8"/>
    <w:rsid w:val="00165AD7"/>
    <w:rsid w:val="001669B3"/>
    <w:rsid w:val="00167543"/>
    <w:rsid w:val="0017015A"/>
    <w:rsid w:val="0017048C"/>
    <w:rsid w:val="0017272F"/>
    <w:rsid w:val="00174AEE"/>
    <w:rsid w:val="00176FAD"/>
    <w:rsid w:val="001777DD"/>
    <w:rsid w:val="00182F77"/>
    <w:rsid w:val="00183C94"/>
    <w:rsid w:val="0018633F"/>
    <w:rsid w:val="00191ADE"/>
    <w:rsid w:val="001A07CF"/>
    <w:rsid w:val="001A2F48"/>
    <w:rsid w:val="001A7C3C"/>
    <w:rsid w:val="001B005C"/>
    <w:rsid w:val="001B0B97"/>
    <w:rsid w:val="001B6238"/>
    <w:rsid w:val="001B74C5"/>
    <w:rsid w:val="001B78EF"/>
    <w:rsid w:val="001C1FDB"/>
    <w:rsid w:val="001D1756"/>
    <w:rsid w:val="001D1D6F"/>
    <w:rsid w:val="001E2E92"/>
    <w:rsid w:val="001E7D84"/>
    <w:rsid w:val="001F6CB2"/>
    <w:rsid w:val="001F6E6E"/>
    <w:rsid w:val="00201A70"/>
    <w:rsid w:val="00203104"/>
    <w:rsid w:val="0020699A"/>
    <w:rsid w:val="0020791E"/>
    <w:rsid w:val="00207B20"/>
    <w:rsid w:val="0021031A"/>
    <w:rsid w:val="002167ED"/>
    <w:rsid w:val="00230D3D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796E"/>
    <w:rsid w:val="00277DD3"/>
    <w:rsid w:val="0028087B"/>
    <w:rsid w:val="00284F2F"/>
    <w:rsid w:val="0029369D"/>
    <w:rsid w:val="002938EB"/>
    <w:rsid w:val="002955F5"/>
    <w:rsid w:val="002A11E0"/>
    <w:rsid w:val="002B2D64"/>
    <w:rsid w:val="002B430C"/>
    <w:rsid w:val="002B5A2C"/>
    <w:rsid w:val="002B7043"/>
    <w:rsid w:val="002C03A6"/>
    <w:rsid w:val="002C3C9E"/>
    <w:rsid w:val="002D0F4C"/>
    <w:rsid w:val="002D5FEF"/>
    <w:rsid w:val="002E4754"/>
    <w:rsid w:val="002E4E4F"/>
    <w:rsid w:val="002E64BD"/>
    <w:rsid w:val="002E72A3"/>
    <w:rsid w:val="002E74E0"/>
    <w:rsid w:val="002E76DE"/>
    <w:rsid w:val="002F1408"/>
    <w:rsid w:val="002F6238"/>
    <w:rsid w:val="00300C12"/>
    <w:rsid w:val="00301931"/>
    <w:rsid w:val="003034F6"/>
    <w:rsid w:val="00304CAF"/>
    <w:rsid w:val="00305E6B"/>
    <w:rsid w:val="003073F1"/>
    <w:rsid w:val="0031015A"/>
    <w:rsid w:val="003115E0"/>
    <w:rsid w:val="00321EEE"/>
    <w:rsid w:val="0032320E"/>
    <w:rsid w:val="003323CF"/>
    <w:rsid w:val="00334ED3"/>
    <w:rsid w:val="00335B52"/>
    <w:rsid w:val="003370C3"/>
    <w:rsid w:val="00351748"/>
    <w:rsid w:val="003539CD"/>
    <w:rsid w:val="003545CD"/>
    <w:rsid w:val="00370263"/>
    <w:rsid w:val="0037186E"/>
    <w:rsid w:val="00372DD0"/>
    <w:rsid w:val="0037455B"/>
    <w:rsid w:val="00380C6E"/>
    <w:rsid w:val="00382AC5"/>
    <w:rsid w:val="003838B7"/>
    <w:rsid w:val="0039206A"/>
    <w:rsid w:val="00394FED"/>
    <w:rsid w:val="003A2AC1"/>
    <w:rsid w:val="003A34A6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2200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0290"/>
    <w:rsid w:val="0042219C"/>
    <w:rsid w:val="00424A3F"/>
    <w:rsid w:val="00431021"/>
    <w:rsid w:val="00433D4E"/>
    <w:rsid w:val="0043773C"/>
    <w:rsid w:val="00441B86"/>
    <w:rsid w:val="00441B88"/>
    <w:rsid w:val="00446CE5"/>
    <w:rsid w:val="00450EA7"/>
    <w:rsid w:val="00453665"/>
    <w:rsid w:val="00454B5D"/>
    <w:rsid w:val="00455189"/>
    <w:rsid w:val="00455FB5"/>
    <w:rsid w:val="00457250"/>
    <w:rsid w:val="00461550"/>
    <w:rsid w:val="004658D8"/>
    <w:rsid w:val="00466261"/>
    <w:rsid w:val="00472920"/>
    <w:rsid w:val="00474A68"/>
    <w:rsid w:val="00476C86"/>
    <w:rsid w:val="00482775"/>
    <w:rsid w:val="004908CC"/>
    <w:rsid w:val="00492301"/>
    <w:rsid w:val="00493CFC"/>
    <w:rsid w:val="00495B2D"/>
    <w:rsid w:val="004967A8"/>
    <w:rsid w:val="00496D4F"/>
    <w:rsid w:val="00496F74"/>
    <w:rsid w:val="00497427"/>
    <w:rsid w:val="004A274D"/>
    <w:rsid w:val="004A312C"/>
    <w:rsid w:val="004B2725"/>
    <w:rsid w:val="004B755E"/>
    <w:rsid w:val="004B788A"/>
    <w:rsid w:val="004C187D"/>
    <w:rsid w:val="004C2CC2"/>
    <w:rsid w:val="004C4530"/>
    <w:rsid w:val="004C4824"/>
    <w:rsid w:val="004C48F9"/>
    <w:rsid w:val="004C4F04"/>
    <w:rsid w:val="004E2AC9"/>
    <w:rsid w:val="004F1E40"/>
    <w:rsid w:val="004F7F29"/>
    <w:rsid w:val="00505359"/>
    <w:rsid w:val="00506552"/>
    <w:rsid w:val="00520AAF"/>
    <w:rsid w:val="005235A4"/>
    <w:rsid w:val="00526BA6"/>
    <w:rsid w:val="0053485A"/>
    <w:rsid w:val="00536E78"/>
    <w:rsid w:val="00541EC3"/>
    <w:rsid w:val="0054264C"/>
    <w:rsid w:val="00545185"/>
    <w:rsid w:val="00547E32"/>
    <w:rsid w:val="00553739"/>
    <w:rsid w:val="00556321"/>
    <w:rsid w:val="00556ED2"/>
    <w:rsid w:val="00572470"/>
    <w:rsid w:val="00573794"/>
    <w:rsid w:val="0057685C"/>
    <w:rsid w:val="00576A15"/>
    <w:rsid w:val="005802E4"/>
    <w:rsid w:val="005809B8"/>
    <w:rsid w:val="0058317E"/>
    <w:rsid w:val="005901D0"/>
    <w:rsid w:val="00592A3C"/>
    <w:rsid w:val="00597835"/>
    <w:rsid w:val="005B0FA4"/>
    <w:rsid w:val="005B0FFD"/>
    <w:rsid w:val="005B3786"/>
    <w:rsid w:val="005B3B54"/>
    <w:rsid w:val="005C3406"/>
    <w:rsid w:val="005D305D"/>
    <w:rsid w:val="005D6D8E"/>
    <w:rsid w:val="005D7328"/>
    <w:rsid w:val="005E1CED"/>
    <w:rsid w:val="005E480B"/>
    <w:rsid w:val="005F1632"/>
    <w:rsid w:val="005F3392"/>
    <w:rsid w:val="00601545"/>
    <w:rsid w:val="006020D2"/>
    <w:rsid w:val="00603C63"/>
    <w:rsid w:val="0060468B"/>
    <w:rsid w:val="006053F8"/>
    <w:rsid w:val="00615E44"/>
    <w:rsid w:val="00625C9A"/>
    <w:rsid w:val="00640FEA"/>
    <w:rsid w:val="00641DC5"/>
    <w:rsid w:val="0064485A"/>
    <w:rsid w:val="00644EA8"/>
    <w:rsid w:val="00651371"/>
    <w:rsid w:val="0065593D"/>
    <w:rsid w:val="00656023"/>
    <w:rsid w:val="006563D5"/>
    <w:rsid w:val="006657B4"/>
    <w:rsid w:val="00665FFB"/>
    <w:rsid w:val="00667292"/>
    <w:rsid w:val="00674FEB"/>
    <w:rsid w:val="0068074C"/>
    <w:rsid w:val="00680D7A"/>
    <w:rsid w:val="006812EE"/>
    <w:rsid w:val="00682176"/>
    <w:rsid w:val="00683E3B"/>
    <w:rsid w:val="00685E06"/>
    <w:rsid w:val="006925D1"/>
    <w:rsid w:val="006A0134"/>
    <w:rsid w:val="006A0A47"/>
    <w:rsid w:val="006A13E7"/>
    <w:rsid w:val="006A326C"/>
    <w:rsid w:val="006A4E63"/>
    <w:rsid w:val="006A590D"/>
    <w:rsid w:val="006B06E7"/>
    <w:rsid w:val="006B3A5E"/>
    <w:rsid w:val="006C014E"/>
    <w:rsid w:val="006C3117"/>
    <w:rsid w:val="006C68D3"/>
    <w:rsid w:val="006D22F2"/>
    <w:rsid w:val="006D397E"/>
    <w:rsid w:val="006D4372"/>
    <w:rsid w:val="006D7744"/>
    <w:rsid w:val="006E32E0"/>
    <w:rsid w:val="006E5FEE"/>
    <w:rsid w:val="006F2EF4"/>
    <w:rsid w:val="006F59AD"/>
    <w:rsid w:val="006F7E04"/>
    <w:rsid w:val="007075E9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2C66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4B23"/>
    <w:rsid w:val="00786054"/>
    <w:rsid w:val="00793CB6"/>
    <w:rsid w:val="007948E2"/>
    <w:rsid w:val="00795FC3"/>
    <w:rsid w:val="007973BB"/>
    <w:rsid w:val="007B1684"/>
    <w:rsid w:val="007C0024"/>
    <w:rsid w:val="007C53FE"/>
    <w:rsid w:val="007C7A12"/>
    <w:rsid w:val="007D13AE"/>
    <w:rsid w:val="007D6E45"/>
    <w:rsid w:val="007E0351"/>
    <w:rsid w:val="007E2298"/>
    <w:rsid w:val="007E3B4B"/>
    <w:rsid w:val="007E5F92"/>
    <w:rsid w:val="007E7B18"/>
    <w:rsid w:val="007F4857"/>
    <w:rsid w:val="007F7726"/>
    <w:rsid w:val="00803E31"/>
    <w:rsid w:val="008052F1"/>
    <w:rsid w:val="00813334"/>
    <w:rsid w:val="00815957"/>
    <w:rsid w:val="00817FFC"/>
    <w:rsid w:val="00822317"/>
    <w:rsid w:val="00822579"/>
    <w:rsid w:val="00823FD1"/>
    <w:rsid w:val="00826525"/>
    <w:rsid w:val="00830714"/>
    <w:rsid w:val="00831690"/>
    <w:rsid w:val="00837D3D"/>
    <w:rsid w:val="00841B13"/>
    <w:rsid w:val="008438F0"/>
    <w:rsid w:val="008461D0"/>
    <w:rsid w:val="00866030"/>
    <w:rsid w:val="008670F5"/>
    <w:rsid w:val="0087234E"/>
    <w:rsid w:val="008745F4"/>
    <w:rsid w:val="008751A1"/>
    <w:rsid w:val="0087733C"/>
    <w:rsid w:val="00880A92"/>
    <w:rsid w:val="008810D8"/>
    <w:rsid w:val="008824EE"/>
    <w:rsid w:val="0088487E"/>
    <w:rsid w:val="00885B2C"/>
    <w:rsid w:val="00893D40"/>
    <w:rsid w:val="00895ABE"/>
    <w:rsid w:val="008A1FA1"/>
    <w:rsid w:val="008A6E26"/>
    <w:rsid w:val="008B2C68"/>
    <w:rsid w:val="008B32B8"/>
    <w:rsid w:val="008B58CF"/>
    <w:rsid w:val="008B7377"/>
    <w:rsid w:val="008C0E19"/>
    <w:rsid w:val="008C518F"/>
    <w:rsid w:val="008C598E"/>
    <w:rsid w:val="008D1976"/>
    <w:rsid w:val="008D29B0"/>
    <w:rsid w:val="008D4E2B"/>
    <w:rsid w:val="008D501D"/>
    <w:rsid w:val="008D709B"/>
    <w:rsid w:val="008D7C7B"/>
    <w:rsid w:val="008E5567"/>
    <w:rsid w:val="008E6150"/>
    <w:rsid w:val="008E6DE9"/>
    <w:rsid w:val="008F3B0B"/>
    <w:rsid w:val="009078D5"/>
    <w:rsid w:val="009169AE"/>
    <w:rsid w:val="00922EF0"/>
    <w:rsid w:val="00923CBD"/>
    <w:rsid w:val="00931CCB"/>
    <w:rsid w:val="00936CB8"/>
    <w:rsid w:val="00937237"/>
    <w:rsid w:val="0094094E"/>
    <w:rsid w:val="00941015"/>
    <w:rsid w:val="00942EE5"/>
    <w:rsid w:val="009470AB"/>
    <w:rsid w:val="0095550C"/>
    <w:rsid w:val="009624DD"/>
    <w:rsid w:val="00967B58"/>
    <w:rsid w:val="00976646"/>
    <w:rsid w:val="00982809"/>
    <w:rsid w:val="0099039F"/>
    <w:rsid w:val="009906C7"/>
    <w:rsid w:val="009A136C"/>
    <w:rsid w:val="009A25E4"/>
    <w:rsid w:val="009A3739"/>
    <w:rsid w:val="009A4AA8"/>
    <w:rsid w:val="009B0228"/>
    <w:rsid w:val="009B3AA4"/>
    <w:rsid w:val="009B3DDC"/>
    <w:rsid w:val="009B467F"/>
    <w:rsid w:val="009B4D1C"/>
    <w:rsid w:val="009C0551"/>
    <w:rsid w:val="009C3461"/>
    <w:rsid w:val="009C56C9"/>
    <w:rsid w:val="009C62C8"/>
    <w:rsid w:val="009D0D25"/>
    <w:rsid w:val="009D1541"/>
    <w:rsid w:val="009D4687"/>
    <w:rsid w:val="009D4F0B"/>
    <w:rsid w:val="009D5A0C"/>
    <w:rsid w:val="009D6FD4"/>
    <w:rsid w:val="009D7937"/>
    <w:rsid w:val="009E51C1"/>
    <w:rsid w:val="009E66FF"/>
    <w:rsid w:val="009E789A"/>
    <w:rsid w:val="009F0985"/>
    <w:rsid w:val="009F0AAB"/>
    <w:rsid w:val="009F743B"/>
    <w:rsid w:val="00A0154E"/>
    <w:rsid w:val="00A0309C"/>
    <w:rsid w:val="00A031C8"/>
    <w:rsid w:val="00A16B4D"/>
    <w:rsid w:val="00A2091C"/>
    <w:rsid w:val="00A23870"/>
    <w:rsid w:val="00A23BAD"/>
    <w:rsid w:val="00A26D6E"/>
    <w:rsid w:val="00A30DCD"/>
    <w:rsid w:val="00A31EC3"/>
    <w:rsid w:val="00A3496E"/>
    <w:rsid w:val="00A355E1"/>
    <w:rsid w:val="00A35EA8"/>
    <w:rsid w:val="00A40A56"/>
    <w:rsid w:val="00A453AB"/>
    <w:rsid w:val="00A461CF"/>
    <w:rsid w:val="00A46792"/>
    <w:rsid w:val="00A4686B"/>
    <w:rsid w:val="00A501A2"/>
    <w:rsid w:val="00A50A23"/>
    <w:rsid w:val="00A52818"/>
    <w:rsid w:val="00A61F4E"/>
    <w:rsid w:val="00A66A1C"/>
    <w:rsid w:val="00A71349"/>
    <w:rsid w:val="00A76C32"/>
    <w:rsid w:val="00A77207"/>
    <w:rsid w:val="00A8510B"/>
    <w:rsid w:val="00A90B1F"/>
    <w:rsid w:val="00A9303E"/>
    <w:rsid w:val="00A942DD"/>
    <w:rsid w:val="00A977CD"/>
    <w:rsid w:val="00AA1028"/>
    <w:rsid w:val="00AA1246"/>
    <w:rsid w:val="00AB3CBE"/>
    <w:rsid w:val="00AB474E"/>
    <w:rsid w:val="00AC1625"/>
    <w:rsid w:val="00AC18BA"/>
    <w:rsid w:val="00AC35F7"/>
    <w:rsid w:val="00AD0B87"/>
    <w:rsid w:val="00AD1D9C"/>
    <w:rsid w:val="00AD2A38"/>
    <w:rsid w:val="00AF1500"/>
    <w:rsid w:val="00AF414A"/>
    <w:rsid w:val="00AF6786"/>
    <w:rsid w:val="00AF7406"/>
    <w:rsid w:val="00B00582"/>
    <w:rsid w:val="00B0235D"/>
    <w:rsid w:val="00B023E5"/>
    <w:rsid w:val="00B1572D"/>
    <w:rsid w:val="00B1622B"/>
    <w:rsid w:val="00B17081"/>
    <w:rsid w:val="00B1780D"/>
    <w:rsid w:val="00B23B03"/>
    <w:rsid w:val="00B23E68"/>
    <w:rsid w:val="00B2470C"/>
    <w:rsid w:val="00B32EF4"/>
    <w:rsid w:val="00B34BA1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547E"/>
    <w:rsid w:val="00B96AF6"/>
    <w:rsid w:val="00BA03CF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F0EEB"/>
    <w:rsid w:val="00BF245F"/>
    <w:rsid w:val="00C01485"/>
    <w:rsid w:val="00C02967"/>
    <w:rsid w:val="00C034F8"/>
    <w:rsid w:val="00C05F9C"/>
    <w:rsid w:val="00C1521B"/>
    <w:rsid w:val="00C16006"/>
    <w:rsid w:val="00C206F3"/>
    <w:rsid w:val="00C20B04"/>
    <w:rsid w:val="00C25B6B"/>
    <w:rsid w:val="00C30596"/>
    <w:rsid w:val="00C41735"/>
    <w:rsid w:val="00C41A44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4ECA"/>
    <w:rsid w:val="00C97931"/>
    <w:rsid w:val="00C97D5E"/>
    <w:rsid w:val="00CA0DD6"/>
    <w:rsid w:val="00CA4E37"/>
    <w:rsid w:val="00CA5D78"/>
    <w:rsid w:val="00CA72D9"/>
    <w:rsid w:val="00CA7A03"/>
    <w:rsid w:val="00CB04ED"/>
    <w:rsid w:val="00CB556C"/>
    <w:rsid w:val="00CB70EB"/>
    <w:rsid w:val="00CC19FD"/>
    <w:rsid w:val="00CC5030"/>
    <w:rsid w:val="00CC7169"/>
    <w:rsid w:val="00CD1481"/>
    <w:rsid w:val="00CD61EA"/>
    <w:rsid w:val="00CE42C9"/>
    <w:rsid w:val="00CE7EF8"/>
    <w:rsid w:val="00CF0D33"/>
    <w:rsid w:val="00CF5EE6"/>
    <w:rsid w:val="00D07D8D"/>
    <w:rsid w:val="00D138E3"/>
    <w:rsid w:val="00D14CE0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4D2E"/>
    <w:rsid w:val="00D86ABC"/>
    <w:rsid w:val="00D93AF9"/>
    <w:rsid w:val="00D95951"/>
    <w:rsid w:val="00D96E7A"/>
    <w:rsid w:val="00D97B00"/>
    <w:rsid w:val="00DB3C6C"/>
    <w:rsid w:val="00DB3E3A"/>
    <w:rsid w:val="00DB68EE"/>
    <w:rsid w:val="00DB7268"/>
    <w:rsid w:val="00DC5F2F"/>
    <w:rsid w:val="00DC70EA"/>
    <w:rsid w:val="00DD1935"/>
    <w:rsid w:val="00DD2E41"/>
    <w:rsid w:val="00DD302B"/>
    <w:rsid w:val="00DD34FD"/>
    <w:rsid w:val="00DD6542"/>
    <w:rsid w:val="00DE14E9"/>
    <w:rsid w:val="00DE459F"/>
    <w:rsid w:val="00DF270F"/>
    <w:rsid w:val="00DF3BCA"/>
    <w:rsid w:val="00DF3E67"/>
    <w:rsid w:val="00E03E5C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7E32"/>
    <w:rsid w:val="00E52B8C"/>
    <w:rsid w:val="00E53263"/>
    <w:rsid w:val="00E534B7"/>
    <w:rsid w:val="00E57FDA"/>
    <w:rsid w:val="00E61A35"/>
    <w:rsid w:val="00E6256F"/>
    <w:rsid w:val="00E6746B"/>
    <w:rsid w:val="00E67D0D"/>
    <w:rsid w:val="00E705DE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1593"/>
    <w:rsid w:val="00EB28CD"/>
    <w:rsid w:val="00EB3CEE"/>
    <w:rsid w:val="00EB5CBE"/>
    <w:rsid w:val="00EB6C9F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69AB"/>
    <w:rsid w:val="00EE7BBE"/>
    <w:rsid w:val="00EF0E71"/>
    <w:rsid w:val="00F00B4D"/>
    <w:rsid w:val="00F0175E"/>
    <w:rsid w:val="00F05950"/>
    <w:rsid w:val="00F103D1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56407"/>
    <w:rsid w:val="00F71996"/>
    <w:rsid w:val="00F75921"/>
    <w:rsid w:val="00F772ED"/>
    <w:rsid w:val="00F82F46"/>
    <w:rsid w:val="00F83374"/>
    <w:rsid w:val="00F84113"/>
    <w:rsid w:val="00F87AC0"/>
    <w:rsid w:val="00F939D0"/>
    <w:rsid w:val="00F940EF"/>
    <w:rsid w:val="00F95D26"/>
    <w:rsid w:val="00FA025B"/>
    <w:rsid w:val="00FA787C"/>
    <w:rsid w:val="00FB05D3"/>
    <w:rsid w:val="00FB2F3F"/>
    <w:rsid w:val="00FB7618"/>
    <w:rsid w:val="00FC0667"/>
    <w:rsid w:val="00FC2A59"/>
    <w:rsid w:val="00FC2C21"/>
    <w:rsid w:val="00FD6CDF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2E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eastAsia="Arial Unicode MS"/>
      <w:b/>
      <w:lang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aliases w:val=" Znak Znak4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pPr>
      <w:jc w:val="right"/>
    </w:pPr>
  </w:style>
  <w:style w:type="paragraph" w:styleId="Tekstpodstawowy">
    <w:name w:val="Body Text"/>
    <w:basedOn w:val="Normalny"/>
    <w:link w:val="TekstpodstawowyZnak"/>
    <w:rPr>
      <w:sz w:val="24"/>
      <w:lang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134" w:hanging="1134"/>
    </w:pPr>
    <w:rPr>
      <w:sz w:val="24"/>
      <w:lang/>
    </w:rPr>
  </w:style>
  <w:style w:type="paragraph" w:styleId="Tekstpodstawowywcity">
    <w:name w:val="Body Text Indent"/>
    <w:basedOn w:val="Normalny"/>
    <w:link w:val="TekstpodstawowywcityZnak"/>
    <w:pPr>
      <w:ind w:left="72" w:hanging="72"/>
      <w:jc w:val="both"/>
    </w:pPr>
    <w:rPr>
      <w:sz w:val="28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qFormat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  <w:lang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A501A2"/>
    <w:rPr>
      <w:sz w:val="24"/>
    </w:rPr>
  </w:style>
  <w:style w:type="character" w:customStyle="1" w:styleId="TekstpodstawowywcityZnak">
    <w:name w:val="Tekst podstawowy wcięty Znak"/>
    <w:link w:val="Tekstpodstawowywcity"/>
    <w:rsid w:val="00A501A2"/>
    <w:rPr>
      <w:sz w:val="28"/>
    </w:rPr>
  </w:style>
  <w:style w:type="character" w:customStyle="1" w:styleId="TekstpodstawowyZnak">
    <w:name w:val="Tekst podstawowy Znak"/>
    <w:link w:val="Tekstpodstawowy"/>
    <w:rsid w:val="003034F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5E06"/>
  </w:style>
  <w:style w:type="character" w:styleId="Hipercze">
    <w:name w:val="Hyperlink"/>
    <w:unhideWhenUsed/>
    <w:rsid w:val="00685E0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685E06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685E06"/>
    <w:rPr>
      <w:i/>
      <w:iCs/>
    </w:rPr>
  </w:style>
  <w:style w:type="character" w:customStyle="1" w:styleId="Nagwek5Znak">
    <w:name w:val="Nagłówek 5 Znak"/>
    <w:link w:val="Nagwek5"/>
    <w:rsid w:val="00BA03CF"/>
    <w:rPr>
      <w:rFonts w:eastAsia="Arial Unicode MS"/>
      <w:b/>
    </w:rPr>
  </w:style>
  <w:style w:type="paragraph" w:styleId="Podtytu">
    <w:name w:val="Subtitle"/>
    <w:basedOn w:val="Normalny"/>
    <w:link w:val="PodtytuZnak1"/>
    <w:qFormat/>
    <w:rsid w:val="004C2CC2"/>
    <w:pPr>
      <w:suppressAutoHyphens/>
      <w:jc w:val="center"/>
    </w:pPr>
    <w:rPr>
      <w:sz w:val="24"/>
      <w:lang/>
    </w:rPr>
  </w:style>
  <w:style w:type="character" w:customStyle="1" w:styleId="PodtytuZnak">
    <w:name w:val="Podtytuł Znak"/>
    <w:rsid w:val="004C2CC2"/>
    <w:rPr>
      <w:rFonts w:ascii="Cambria" w:eastAsia="Times New Roman" w:hAnsi="Cambria" w:cs="Times New Roman"/>
      <w:sz w:val="24"/>
      <w:szCs w:val="24"/>
    </w:rPr>
  </w:style>
  <w:style w:type="character" w:customStyle="1" w:styleId="PodtytuZnak1">
    <w:name w:val="Podtytuł Znak1"/>
    <w:link w:val="Podtytu"/>
    <w:locked/>
    <w:rsid w:val="004C2C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B5B7-1473-47F3-89FE-DD6911B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21253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2013-04-26T13:53:00Z</cp:lastPrinted>
  <dcterms:created xsi:type="dcterms:W3CDTF">2023-11-15T11:39:00Z</dcterms:created>
  <dcterms:modified xsi:type="dcterms:W3CDTF">2023-11-15T12:10:00Z</dcterms:modified>
</cp:coreProperties>
</file>