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807008" w:rsidRDefault="0039206A" w:rsidP="00E579BA">
      <w:pPr>
        <w:pStyle w:val="Tekstpodstawowy"/>
        <w:jc w:val="both"/>
        <w:rPr>
          <w:rFonts w:ascii="Verdana" w:hAnsi="Verdana" w:cs="Arial"/>
          <w:sz w:val="20"/>
        </w:rPr>
      </w:pPr>
      <w:proofErr w:type="spellStart"/>
      <w:r w:rsidRPr="00807008">
        <w:rPr>
          <w:rFonts w:ascii="Verdana" w:hAnsi="Verdana" w:cs="Arial"/>
          <w:sz w:val="20"/>
        </w:rPr>
        <w:t>WCPi</w:t>
      </w:r>
      <w:r w:rsidR="003A5725" w:rsidRPr="00807008">
        <w:rPr>
          <w:rFonts w:ascii="Verdana" w:hAnsi="Verdana" w:cs="Arial"/>
          <w:sz w:val="20"/>
        </w:rPr>
        <w:t>T</w:t>
      </w:r>
      <w:proofErr w:type="spellEnd"/>
      <w:r w:rsidRPr="00807008">
        <w:rPr>
          <w:rFonts w:ascii="Verdana" w:hAnsi="Verdana" w:cs="Arial"/>
          <w:sz w:val="20"/>
        </w:rPr>
        <w:t>/EA/51-</w:t>
      </w:r>
      <w:r w:rsidR="00AB3F9E" w:rsidRPr="00807008">
        <w:rPr>
          <w:rFonts w:ascii="Verdana" w:hAnsi="Verdana" w:cs="Arial"/>
          <w:sz w:val="20"/>
        </w:rPr>
        <w:t xml:space="preserve"> </w:t>
      </w:r>
      <w:r w:rsidR="005661D7">
        <w:rPr>
          <w:rFonts w:ascii="Verdana" w:hAnsi="Verdana" w:cs="Arial"/>
          <w:sz w:val="20"/>
        </w:rPr>
        <w:t>01</w:t>
      </w:r>
      <w:r w:rsidR="00AB3F9E" w:rsidRPr="00807008">
        <w:rPr>
          <w:rFonts w:ascii="Verdana" w:hAnsi="Verdana" w:cs="Arial"/>
          <w:sz w:val="20"/>
        </w:rPr>
        <w:t xml:space="preserve"> </w:t>
      </w:r>
      <w:r w:rsidR="009B3DDC" w:rsidRPr="00807008">
        <w:rPr>
          <w:rFonts w:ascii="Verdana" w:hAnsi="Verdana" w:cs="Arial"/>
          <w:sz w:val="20"/>
        </w:rPr>
        <w:t>/</w:t>
      </w:r>
      <w:r w:rsidR="00126F75" w:rsidRPr="00807008">
        <w:rPr>
          <w:rFonts w:ascii="Verdana" w:hAnsi="Verdana" w:cs="Arial"/>
          <w:sz w:val="20"/>
        </w:rPr>
        <w:t>1</w:t>
      </w:r>
      <w:r w:rsidR="00AB3F9E" w:rsidRPr="00807008">
        <w:rPr>
          <w:rFonts w:ascii="Verdana" w:hAnsi="Verdana" w:cs="Arial"/>
          <w:sz w:val="20"/>
        </w:rPr>
        <w:t>9</w:t>
      </w:r>
      <w:r w:rsidR="009B3DDC" w:rsidRPr="00807008">
        <w:rPr>
          <w:rFonts w:ascii="Verdana" w:hAnsi="Verdana" w:cs="Arial"/>
          <w:b/>
          <w:sz w:val="20"/>
        </w:rPr>
        <w:tab/>
      </w:r>
      <w:r w:rsidR="009B3DDC" w:rsidRPr="00807008">
        <w:rPr>
          <w:rFonts w:ascii="Verdana" w:hAnsi="Verdana" w:cs="Arial"/>
          <w:b/>
          <w:sz w:val="20"/>
        </w:rPr>
        <w:tab/>
      </w:r>
      <w:r w:rsidR="009B3DDC" w:rsidRPr="00807008">
        <w:rPr>
          <w:rFonts w:ascii="Verdana" w:hAnsi="Verdana" w:cs="Arial"/>
          <w:b/>
          <w:sz w:val="20"/>
        </w:rPr>
        <w:tab/>
      </w:r>
      <w:r w:rsidR="009B3DDC" w:rsidRPr="00807008">
        <w:rPr>
          <w:rFonts w:ascii="Verdana" w:hAnsi="Verdana" w:cs="Arial"/>
          <w:b/>
          <w:sz w:val="20"/>
        </w:rPr>
        <w:tab/>
      </w:r>
      <w:r w:rsidR="00E57FDA" w:rsidRPr="00807008">
        <w:rPr>
          <w:rFonts w:ascii="Verdana" w:hAnsi="Verdana" w:cs="Arial"/>
          <w:b/>
          <w:sz w:val="20"/>
        </w:rPr>
        <w:tab/>
      </w:r>
      <w:r w:rsidR="00760903" w:rsidRPr="00807008">
        <w:rPr>
          <w:rFonts w:ascii="Verdana" w:hAnsi="Verdana" w:cs="Arial"/>
          <w:b/>
          <w:sz w:val="20"/>
        </w:rPr>
        <w:tab/>
      </w:r>
      <w:r w:rsidR="00495B2D" w:rsidRPr="00807008">
        <w:rPr>
          <w:rFonts w:ascii="Verdana" w:hAnsi="Verdana" w:cs="Arial"/>
          <w:b/>
          <w:sz w:val="20"/>
        </w:rPr>
        <w:tab/>
      </w:r>
      <w:r w:rsidR="008F3B0B" w:rsidRPr="00807008">
        <w:rPr>
          <w:rFonts w:ascii="Verdana" w:hAnsi="Verdana" w:cs="Arial"/>
          <w:sz w:val="20"/>
        </w:rPr>
        <w:t xml:space="preserve">Poznań, dnia </w:t>
      </w:r>
      <w:r w:rsidR="00531AC9">
        <w:rPr>
          <w:rFonts w:ascii="Verdana" w:hAnsi="Verdana" w:cs="Arial"/>
          <w:sz w:val="20"/>
        </w:rPr>
        <w:t>25</w:t>
      </w:r>
      <w:r w:rsidR="001C4084" w:rsidRPr="00807008">
        <w:rPr>
          <w:rFonts w:ascii="Verdana" w:hAnsi="Verdana" w:cs="Arial"/>
          <w:sz w:val="20"/>
        </w:rPr>
        <w:t>.</w:t>
      </w:r>
      <w:r w:rsidR="00AB3F9E" w:rsidRPr="00807008">
        <w:rPr>
          <w:rFonts w:ascii="Verdana" w:hAnsi="Verdana" w:cs="Arial"/>
          <w:sz w:val="20"/>
        </w:rPr>
        <w:t>0</w:t>
      </w:r>
      <w:r w:rsidR="00945543" w:rsidRPr="00807008">
        <w:rPr>
          <w:rFonts w:ascii="Verdana" w:hAnsi="Verdana" w:cs="Arial"/>
          <w:sz w:val="20"/>
        </w:rPr>
        <w:t>1</w:t>
      </w:r>
      <w:r w:rsidR="001C4084" w:rsidRPr="00807008">
        <w:rPr>
          <w:rFonts w:ascii="Verdana" w:hAnsi="Verdana" w:cs="Arial"/>
          <w:sz w:val="20"/>
        </w:rPr>
        <w:t>.201</w:t>
      </w:r>
      <w:r w:rsidR="00AB3F9E" w:rsidRPr="00807008">
        <w:rPr>
          <w:rFonts w:ascii="Verdana" w:hAnsi="Verdana" w:cs="Arial"/>
          <w:sz w:val="20"/>
        </w:rPr>
        <w:t>9</w:t>
      </w:r>
    </w:p>
    <w:p w:rsidR="00B96B0B" w:rsidRPr="00807008" w:rsidRDefault="00B96B0B" w:rsidP="00E579BA">
      <w:pPr>
        <w:jc w:val="center"/>
        <w:rPr>
          <w:rFonts w:ascii="Verdana" w:hAnsi="Verdana" w:cs="Arial"/>
          <w:b/>
        </w:rPr>
      </w:pPr>
    </w:p>
    <w:p w:rsidR="00ED107A" w:rsidRPr="00807008" w:rsidRDefault="0094094E" w:rsidP="00E579BA">
      <w:pPr>
        <w:jc w:val="center"/>
        <w:rPr>
          <w:rFonts w:ascii="Verdana" w:hAnsi="Verdana" w:cs="Arial"/>
          <w:b/>
        </w:rPr>
      </w:pPr>
      <w:r w:rsidRPr="00807008">
        <w:rPr>
          <w:rFonts w:ascii="Verdana" w:hAnsi="Verdana" w:cs="Arial"/>
          <w:b/>
        </w:rPr>
        <w:t>SZCZEGÓŁOWE WARUNKI KONKURSU</w:t>
      </w:r>
    </w:p>
    <w:p w:rsidR="00D31608" w:rsidRPr="00807008" w:rsidRDefault="0064485A" w:rsidP="00E579BA">
      <w:pPr>
        <w:jc w:val="center"/>
        <w:rPr>
          <w:rFonts w:ascii="Verdana" w:hAnsi="Verdana" w:cs="Arial"/>
          <w:b/>
        </w:rPr>
      </w:pPr>
      <w:r w:rsidRPr="00807008">
        <w:rPr>
          <w:rFonts w:ascii="Verdana" w:hAnsi="Verdana" w:cs="Arial"/>
          <w:b/>
        </w:rPr>
        <w:t xml:space="preserve">na udzielanie świadczeń </w:t>
      </w:r>
      <w:r w:rsidR="00D77016" w:rsidRPr="00807008">
        <w:rPr>
          <w:rFonts w:ascii="Verdana" w:hAnsi="Verdana" w:cs="Arial"/>
          <w:b/>
        </w:rPr>
        <w:t>zdrowotnych</w:t>
      </w:r>
      <w:r w:rsidRPr="00807008">
        <w:rPr>
          <w:rFonts w:ascii="Verdana" w:hAnsi="Verdana" w:cs="Arial"/>
          <w:b/>
        </w:rPr>
        <w:t xml:space="preserve"> w zakresie</w:t>
      </w:r>
      <w:r w:rsidR="00D31608" w:rsidRPr="00807008">
        <w:rPr>
          <w:rFonts w:ascii="Verdana" w:hAnsi="Verdana" w:cs="Arial"/>
          <w:b/>
        </w:rPr>
        <w:t>:</w:t>
      </w:r>
    </w:p>
    <w:p w:rsidR="00AB3F9E" w:rsidRPr="00807008" w:rsidRDefault="00AB3F9E" w:rsidP="00AB3F9E">
      <w:pPr>
        <w:jc w:val="center"/>
        <w:rPr>
          <w:rFonts w:ascii="Verdana" w:hAnsi="Verdana" w:cs="Arial"/>
          <w:b/>
        </w:rPr>
      </w:pPr>
      <w:r w:rsidRPr="00807008">
        <w:rPr>
          <w:rFonts w:ascii="Verdana" w:hAnsi="Verdana" w:cs="Arial"/>
          <w:b/>
        </w:rPr>
        <w:t>chirurgii klatki piersiowej</w:t>
      </w:r>
      <w:r w:rsidR="00575176">
        <w:rPr>
          <w:rFonts w:ascii="Verdana" w:hAnsi="Verdana" w:cs="Arial"/>
          <w:b/>
        </w:rPr>
        <w:t>, perfuzjonista</w:t>
      </w:r>
      <w:r w:rsidRPr="00807008">
        <w:rPr>
          <w:rFonts w:ascii="Verdana" w:hAnsi="Verdana" w:cs="Arial"/>
          <w:b/>
        </w:rPr>
        <w:t xml:space="preserve"> i techniki </w:t>
      </w:r>
      <w:proofErr w:type="spellStart"/>
      <w:r w:rsidRPr="00807008">
        <w:rPr>
          <w:rFonts w:ascii="Verdana" w:hAnsi="Verdana" w:cs="Arial"/>
          <w:b/>
        </w:rPr>
        <w:t>elektroradiologii</w:t>
      </w:r>
      <w:proofErr w:type="spellEnd"/>
    </w:p>
    <w:p w:rsidR="009B3DDC" w:rsidRPr="00807008" w:rsidRDefault="00D31608" w:rsidP="00E579BA">
      <w:pPr>
        <w:jc w:val="center"/>
        <w:rPr>
          <w:rFonts w:ascii="Verdana" w:hAnsi="Verdana" w:cs="Arial"/>
          <w:b/>
        </w:rPr>
      </w:pPr>
      <w:r w:rsidRPr="00807008">
        <w:rPr>
          <w:rFonts w:ascii="Verdana" w:hAnsi="Verdana" w:cs="Arial"/>
          <w:b/>
        </w:rPr>
        <w:t xml:space="preserve">w  </w:t>
      </w:r>
      <w:r w:rsidR="009B3DDC" w:rsidRPr="00807008">
        <w:rPr>
          <w:rFonts w:ascii="Verdana" w:hAnsi="Verdana" w:cs="Arial"/>
          <w:b/>
        </w:rPr>
        <w:t>Wielkopolski</w:t>
      </w:r>
      <w:r w:rsidRPr="00807008">
        <w:rPr>
          <w:rFonts w:ascii="Verdana" w:hAnsi="Verdana" w:cs="Arial"/>
          <w:b/>
        </w:rPr>
        <w:t>m</w:t>
      </w:r>
      <w:r w:rsidR="009B3DDC" w:rsidRPr="00807008">
        <w:rPr>
          <w:rFonts w:ascii="Verdana" w:hAnsi="Verdana" w:cs="Arial"/>
          <w:b/>
        </w:rPr>
        <w:t xml:space="preserve"> Centrum Pu</w:t>
      </w:r>
      <w:r w:rsidR="00DB3C6C" w:rsidRPr="00807008">
        <w:rPr>
          <w:rFonts w:ascii="Verdana" w:hAnsi="Verdana" w:cs="Arial"/>
          <w:b/>
        </w:rPr>
        <w:t>lmonolo</w:t>
      </w:r>
      <w:r w:rsidR="003A5725" w:rsidRPr="00807008">
        <w:rPr>
          <w:rFonts w:ascii="Verdana" w:hAnsi="Verdana" w:cs="Arial"/>
          <w:b/>
        </w:rPr>
        <w:t>gii</w:t>
      </w:r>
      <w:r w:rsidR="009B3DDC" w:rsidRPr="00807008">
        <w:rPr>
          <w:rFonts w:ascii="Verdana" w:hAnsi="Verdana" w:cs="Arial"/>
          <w:b/>
        </w:rPr>
        <w:t xml:space="preserve"> i </w:t>
      </w:r>
      <w:r w:rsidR="003A5725" w:rsidRPr="00807008">
        <w:rPr>
          <w:rFonts w:ascii="Verdana" w:hAnsi="Verdana" w:cs="Arial"/>
          <w:b/>
        </w:rPr>
        <w:t>Torakochirurgii</w:t>
      </w:r>
    </w:p>
    <w:p w:rsidR="009B3DDC" w:rsidRPr="00807008" w:rsidRDefault="009B3DDC" w:rsidP="00E579BA">
      <w:pPr>
        <w:pStyle w:val="Nagwek8"/>
        <w:jc w:val="both"/>
        <w:rPr>
          <w:rFonts w:ascii="Verdana" w:hAnsi="Verdana" w:cs="Arial"/>
          <w:b/>
          <w:color w:val="000000"/>
          <w:spacing w:val="20"/>
          <w:sz w:val="20"/>
          <w:u w:val="single"/>
        </w:rPr>
      </w:pPr>
    </w:p>
    <w:p w:rsidR="009B3DDC" w:rsidRPr="00807008" w:rsidRDefault="008751A1" w:rsidP="00E579BA">
      <w:pPr>
        <w:pStyle w:val="Nagwek8"/>
        <w:jc w:val="both"/>
        <w:rPr>
          <w:rFonts w:ascii="Verdana" w:hAnsi="Verdana" w:cs="Arial"/>
          <w:b/>
          <w:color w:val="000000"/>
          <w:spacing w:val="20"/>
          <w:sz w:val="20"/>
        </w:rPr>
      </w:pPr>
      <w:r w:rsidRPr="00807008">
        <w:rPr>
          <w:rFonts w:ascii="Verdana" w:hAnsi="Verdana" w:cs="Arial"/>
          <w:b/>
          <w:sz w:val="20"/>
        </w:rPr>
        <w:t>I</w:t>
      </w:r>
      <w:r w:rsidR="003F6F0D" w:rsidRPr="00807008">
        <w:rPr>
          <w:rFonts w:ascii="Verdana" w:hAnsi="Verdana" w:cs="Arial"/>
          <w:b/>
          <w:sz w:val="20"/>
        </w:rPr>
        <w:t>.</w:t>
      </w:r>
      <w:r w:rsidR="009B3DDC" w:rsidRPr="00807008">
        <w:rPr>
          <w:rFonts w:ascii="Verdana" w:hAnsi="Verdana" w:cs="Arial"/>
          <w:b/>
          <w:sz w:val="20"/>
        </w:rPr>
        <w:t xml:space="preserve"> Opis przedmiotu zamówienia:</w:t>
      </w:r>
    </w:p>
    <w:p w:rsidR="0064485A" w:rsidRPr="00807008" w:rsidRDefault="0065593D" w:rsidP="00C364E6">
      <w:p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 xml:space="preserve">Przedmiotem zamówienia </w:t>
      </w:r>
      <w:r w:rsidR="0064485A" w:rsidRPr="00807008">
        <w:rPr>
          <w:rFonts w:ascii="Verdana" w:hAnsi="Verdana" w:cs="Arial"/>
        </w:rPr>
        <w:t>jest</w:t>
      </w:r>
      <w:r w:rsidRPr="00807008">
        <w:rPr>
          <w:rFonts w:ascii="Verdana" w:hAnsi="Verdana" w:cs="Arial"/>
        </w:rPr>
        <w:t xml:space="preserve"> </w:t>
      </w:r>
      <w:r w:rsidR="0064485A" w:rsidRPr="00807008">
        <w:rPr>
          <w:rFonts w:ascii="Verdana" w:hAnsi="Verdana" w:cs="Arial"/>
        </w:rPr>
        <w:t xml:space="preserve">udzielanie świadczeń </w:t>
      </w:r>
      <w:r w:rsidR="00D77016" w:rsidRPr="00807008">
        <w:rPr>
          <w:rFonts w:ascii="Verdana" w:hAnsi="Verdana" w:cs="Arial"/>
        </w:rPr>
        <w:t>zdrowotnych</w:t>
      </w:r>
      <w:r w:rsidR="0064485A" w:rsidRPr="00807008">
        <w:rPr>
          <w:rFonts w:ascii="Verdana" w:hAnsi="Verdana" w:cs="Arial"/>
        </w:rPr>
        <w:t xml:space="preserve"> w zakresie </w:t>
      </w:r>
      <w:r w:rsidR="00AB3F9E" w:rsidRPr="00C364E6">
        <w:rPr>
          <w:rFonts w:ascii="Verdana" w:hAnsi="Verdana" w:cs="Arial"/>
        </w:rPr>
        <w:t>chirurgii klatki piersiowej</w:t>
      </w:r>
      <w:r w:rsidR="00575176" w:rsidRPr="00C364E6">
        <w:rPr>
          <w:rFonts w:ascii="Verdana" w:hAnsi="Verdana" w:cs="Arial"/>
        </w:rPr>
        <w:t>, perfuzjonista</w:t>
      </w:r>
      <w:r w:rsidR="00AB3F9E" w:rsidRPr="00C364E6">
        <w:rPr>
          <w:rFonts w:ascii="Verdana" w:hAnsi="Verdana" w:cs="Arial"/>
        </w:rPr>
        <w:t xml:space="preserve"> i techniki </w:t>
      </w:r>
      <w:proofErr w:type="spellStart"/>
      <w:r w:rsidR="00AB3F9E" w:rsidRPr="00C364E6">
        <w:rPr>
          <w:rFonts w:ascii="Verdana" w:hAnsi="Verdana" w:cs="Arial"/>
        </w:rPr>
        <w:t>elektroradiologii</w:t>
      </w:r>
      <w:proofErr w:type="spellEnd"/>
      <w:r w:rsidR="00C364E6">
        <w:rPr>
          <w:rFonts w:ascii="Verdana" w:hAnsi="Verdana" w:cs="Arial"/>
        </w:rPr>
        <w:t xml:space="preserve"> </w:t>
      </w:r>
      <w:r w:rsidR="00D31608" w:rsidRPr="00807008">
        <w:rPr>
          <w:rFonts w:ascii="Verdana" w:hAnsi="Verdana" w:cs="Arial"/>
        </w:rPr>
        <w:t xml:space="preserve">w  Wielkopolskim Centrum Pulmonologii i Torakochirurgii </w:t>
      </w:r>
      <w:r w:rsidR="005235A4" w:rsidRPr="00807008">
        <w:rPr>
          <w:rFonts w:ascii="Verdana" w:hAnsi="Verdana" w:cs="Arial"/>
        </w:rPr>
        <w:t>zwanym dalej Udzielającym zamówienia</w:t>
      </w:r>
      <w:r w:rsidR="0064485A" w:rsidRPr="00807008">
        <w:rPr>
          <w:rFonts w:ascii="Verdana" w:hAnsi="Verdana" w:cs="Arial"/>
        </w:rPr>
        <w:t>.</w:t>
      </w:r>
    </w:p>
    <w:p w:rsidR="00663FCC" w:rsidRPr="00807008" w:rsidRDefault="00663FCC" w:rsidP="00E579BA">
      <w:pPr>
        <w:pStyle w:val="Tekstpodstawowywcity2"/>
        <w:tabs>
          <w:tab w:val="left" w:pos="-284"/>
        </w:tabs>
        <w:ind w:left="0" w:firstLine="0"/>
        <w:jc w:val="both"/>
        <w:rPr>
          <w:rStyle w:val="txt"/>
          <w:rFonts w:ascii="Verdana" w:eastAsia="Calibri" w:hAnsi="Verdana" w:cs="Arial"/>
          <w:sz w:val="20"/>
        </w:rPr>
      </w:pPr>
    </w:p>
    <w:p w:rsidR="00575176" w:rsidRPr="0089360E" w:rsidRDefault="0064485A" w:rsidP="00575176">
      <w:pPr>
        <w:pStyle w:val="Tekstpodstawowy"/>
        <w:tabs>
          <w:tab w:val="num" w:pos="0"/>
          <w:tab w:val="left" w:pos="180"/>
        </w:tabs>
        <w:spacing w:after="80" w:line="276" w:lineRule="auto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 xml:space="preserve">Umowy o udzielanie świadczeń  zostaną  zawarte </w:t>
      </w:r>
      <w:r w:rsidR="00AB3F9E" w:rsidRPr="00807008">
        <w:rPr>
          <w:rFonts w:ascii="Verdana" w:hAnsi="Verdana" w:cs="Arial"/>
          <w:sz w:val="20"/>
        </w:rPr>
        <w:t xml:space="preserve">na trzy lata </w:t>
      </w:r>
      <w:r w:rsidR="00F65005" w:rsidRPr="00807008">
        <w:rPr>
          <w:rFonts w:ascii="Verdana" w:hAnsi="Verdana" w:cs="Arial"/>
          <w:sz w:val="20"/>
        </w:rPr>
        <w:t>od</w:t>
      </w:r>
      <w:r w:rsidR="0089360E">
        <w:rPr>
          <w:rFonts w:ascii="Verdana" w:hAnsi="Verdana" w:cs="Arial"/>
          <w:sz w:val="20"/>
        </w:rPr>
        <w:t xml:space="preserve"> </w:t>
      </w:r>
      <w:r w:rsidR="0089360E" w:rsidRPr="003979CF">
        <w:rPr>
          <w:rFonts w:ascii="Verdana" w:hAnsi="Verdana" w:cs="Arial"/>
          <w:sz w:val="20"/>
        </w:rPr>
        <w:t>01.0</w:t>
      </w:r>
      <w:r w:rsidR="0089360E">
        <w:rPr>
          <w:rFonts w:ascii="Verdana" w:hAnsi="Verdana" w:cs="Arial"/>
          <w:sz w:val="20"/>
        </w:rPr>
        <w:t>3</w:t>
      </w:r>
      <w:r w:rsidR="0089360E" w:rsidRPr="003979CF">
        <w:rPr>
          <w:rFonts w:ascii="Verdana" w:hAnsi="Verdana" w:cs="Arial"/>
          <w:sz w:val="20"/>
        </w:rPr>
        <w:t>.2019r</w:t>
      </w:r>
      <w:r w:rsidR="0089360E">
        <w:rPr>
          <w:rFonts w:ascii="Verdana" w:hAnsi="Verdana" w:cs="Arial"/>
          <w:sz w:val="20"/>
        </w:rPr>
        <w:t>.</w:t>
      </w:r>
    </w:p>
    <w:p w:rsidR="00710F07" w:rsidRPr="00807008" w:rsidRDefault="00710F07" w:rsidP="00E579BA">
      <w:pPr>
        <w:pStyle w:val="Tekstpodstawowy"/>
        <w:tabs>
          <w:tab w:val="num" w:pos="360"/>
        </w:tabs>
        <w:jc w:val="both"/>
        <w:rPr>
          <w:rFonts w:ascii="Verdana" w:hAnsi="Verdana" w:cs="Arial"/>
          <w:sz w:val="20"/>
        </w:rPr>
      </w:pPr>
    </w:p>
    <w:p w:rsidR="00810C4F" w:rsidRPr="00807008" w:rsidRDefault="00810C4F" w:rsidP="00E579BA">
      <w:pPr>
        <w:spacing w:after="80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Postępowanie konkursowe prowadzone będzie w oparciu o przepisy Ustawy z dnia 15 kwietnia 2011 r. o działalności leczniczej  (tekst jedn.: Dz. U. z 201</w:t>
      </w:r>
      <w:r w:rsidR="00B03EFD" w:rsidRPr="00807008">
        <w:rPr>
          <w:rFonts w:ascii="Verdana" w:hAnsi="Verdana" w:cs="Arial"/>
        </w:rPr>
        <w:t>8</w:t>
      </w:r>
      <w:r w:rsidRPr="00807008">
        <w:rPr>
          <w:rFonts w:ascii="Verdana" w:hAnsi="Verdana" w:cs="Arial"/>
        </w:rPr>
        <w:t xml:space="preserve"> r. poz. </w:t>
      </w:r>
      <w:r w:rsidR="00D31256">
        <w:rPr>
          <w:rFonts w:ascii="Verdana" w:hAnsi="Verdana" w:cs="Arial"/>
        </w:rPr>
        <w:t>219</w:t>
      </w:r>
      <w:r w:rsidR="00B03EFD" w:rsidRPr="00807008">
        <w:rPr>
          <w:rFonts w:ascii="Verdana" w:hAnsi="Verdana" w:cs="Arial"/>
        </w:rPr>
        <w:t>0</w:t>
      </w:r>
      <w:r w:rsidRPr="00807008">
        <w:rPr>
          <w:rFonts w:ascii="Verdana" w:hAnsi="Verdana" w:cs="Arial"/>
        </w:rPr>
        <w:t xml:space="preserve"> ze zm.) oraz  Ustawy  z dnia 27 sierpnia 2004</w:t>
      </w:r>
      <w:r w:rsidR="009139D7">
        <w:rPr>
          <w:rFonts w:ascii="Verdana" w:hAnsi="Verdana" w:cs="Arial"/>
        </w:rPr>
        <w:t xml:space="preserve"> </w:t>
      </w:r>
      <w:r w:rsidRPr="00807008">
        <w:rPr>
          <w:rFonts w:ascii="Verdana" w:hAnsi="Verdana" w:cs="Arial"/>
        </w:rPr>
        <w:t>r. o świadczeniach opieki zdrowotnej finansowanych ze środków publicznych (tekst jedn.: Dz. U. z 201</w:t>
      </w:r>
      <w:r w:rsidR="00837320">
        <w:rPr>
          <w:rFonts w:ascii="Verdana" w:hAnsi="Verdana" w:cs="Arial"/>
        </w:rPr>
        <w:t>8</w:t>
      </w:r>
      <w:r w:rsidRPr="00807008">
        <w:rPr>
          <w:rFonts w:ascii="Verdana" w:hAnsi="Verdana" w:cs="Arial"/>
        </w:rPr>
        <w:t xml:space="preserve"> r. poz. </w:t>
      </w:r>
      <w:r w:rsidR="00837320">
        <w:rPr>
          <w:rFonts w:ascii="Verdana" w:hAnsi="Verdana" w:cs="Arial"/>
        </w:rPr>
        <w:t>1510</w:t>
      </w:r>
      <w:r w:rsidRPr="00807008">
        <w:rPr>
          <w:rFonts w:ascii="Verdana" w:hAnsi="Verdana" w:cs="Arial"/>
        </w:rPr>
        <w:t xml:space="preserve"> ze zm.) w zakresie określonym w art. 26 ust. 4 o działalności leczniczej</w:t>
      </w:r>
      <w:r w:rsidR="00E03FF1">
        <w:rPr>
          <w:rFonts w:ascii="Verdana" w:hAnsi="Verdana" w:cs="Arial"/>
        </w:rPr>
        <w:t>.</w:t>
      </w:r>
      <w:r w:rsidRPr="00807008">
        <w:rPr>
          <w:rFonts w:ascii="Verdana" w:hAnsi="Verdana" w:cs="Arial"/>
        </w:rPr>
        <w:t xml:space="preserve"> </w:t>
      </w:r>
    </w:p>
    <w:p w:rsidR="00810C4F" w:rsidRPr="00807008" w:rsidRDefault="00810C4F" w:rsidP="00E579BA">
      <w:p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Szczegółowe warunki wykonywania świadczeń określają wymogi wykonywania świadczeń zawarte w szczegółowych materiałach informacyjnych opracowanych i opublikowanych przez Narodowy Fundusz Zdrowia w formie zarządzeń Prezesa NFZ.</w:t>
      </w:r>
    </w:p>
    <w:p w:rsidR="009B3DDC" w:rsidRPr="00807008" w:rsidRDefault="009B3DDC" w:rsidP="00E579BA">
      <w:pPr>
        <w:pStyle w:val="Tekstpodstawowywcity2"/>
        <w:ind w:left="0" w:firstLine="0"/>
        <w:jc w:val="both"/>
        <w:rPr>
          <w:rFonts w:ascii="Verdana" w:hAnsi="Verdana" w:cs="Arial"/>
          <w:sz w:val="20"/>
        </w:rPr>
      </w:pPr>
    </w:p>
    <w:p w:rsidR="009B3DDC" w:rsidRPr="00807008" w:rsidRDefault="008751A1" w:rsidP="00E579BA">
      <w:pPr>
        <w:pStyle w:val="Tekstpodstawowywcity2"/>
        <w:jc w:val="both"/>
        <w:rPr>
          <w:rFonts w:ascii="Verdana" w:hAnsi="Verdana" w:cs="Arial"/>
          <w:b/>
          <w:color w:val="000000"/>
          <w:spacing w:val="20"/>
          <w:sz w:val="20"/>
        </w:rPr>
      </w:pPr>
      <w:r w:rsidRPr="00807008">
        <w:rPr>
          <w:rFonts w:ascii="Verdana" w:hAnsi="Verdana" w:cs="Arial"/>
          <w:b/>
          <w:color w:val="000000"/>
          <w:spacing w:val="20"/>
          <w:sz w:val="20"/>
        </w:rPr>
        <w:t>II</w:t>
      </w:r>
      <w:r w:rsidR="003F6F0D" w:rsidRPr="00807008">
        <w:rPr>
          <w:rFonts w:ascii="Verdana" w:hAnsi="Verdana" w:cs="Arial"/>
          <w:b/>
          <w:color w:val="000000"/>
          <w:spacing w:val="20"/>
          <w:sz w:val="20"/>
        </w:rPr>
        <w:t>.</w:t>
      </w:r>
      <w:r w:rsidR="009B3DDC" w:rsidRPr="00807008">
        <w:rPr>
          <w:rFonts w:ascii="Verdana" w:hAnsi="Verdana" w:cs="Arial"/>
          <w:b/>
          <w:color w:val="000000"/>
          <w:spacing w:val="20"/>
          <w:sz w:val="20"/>
        </w:rPr>
        <w:t xml:space="preserve"> Opis wymogów podmiotowych:</w:t>
      </w:r>
    </w:p>
    <w:p w:rsidR="0064485A" w:rsidRPr="00807008" w:rsidRDefault="0064485A" w:rsidP="00E579B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</w:rPr>
      </w:pPr>
      <w:r w:rsidRPr="00807008">
        <w:rPr>
          <w:rFonts w:ascii="Verdana" w:hAnsi="Verdana" w:cs="Arial"/>
        </w:rPr>
        <w:t xml:space="preserve">Ofertę składa </w:t>
      </w:r>
      <w:r w:rsidR="00D16F4A" w:rsidRPr="00807008">
        <w:rPr>
          <w:rFonts w:ascii="Verdana" w:hAnsi="Verdana" w:cs="Arial"/>
        </w:rPr>
        <w:t>o</w:t>
      </w:r>
      <w:r w:rsidRPr="00807008">
        <w:rPr>
          <w:rFonts w:ascii="Verdana" w:hAnsi="Verdana" w:cs="Arial"/>
        </w:rPr>
        <w:t xml:space="preserve">ferent dysponujący odpowiednimi uprawnieniami do wykonywania świadczeń zdrowotnych objętych przedmiotem zamówienia, posiadający odpowiedni wpis do </w:t>
      </w:r>
      <w:r w:rsidR="00D77016" w:rsidRPr="00807008">
        <w:rPr>
          <w:rFonts w:ascii="Verdana" w:hAnsi="Verdana" w:cs="Arial"/>
        </w:rPr>
        <w:t>rejestru podmiotów wykonujących działalność leczniczą</w:t>
      </w:r>
    </w:p>
    <w:p w:rsidR="00D32ABA" w:rsidRPr="00807008" w:rsidRDefault="00D32ABA" w:rsidP="00E579BA">
      <w:pPr>
        <w:pStyle w:val="Tekstpodstawowywcity2"/>
        <w:ind w:hanging="426"/>
        <w:jc w:val="both"/>
        <w:rPr>
          <w:rFonts w:ascii="Verdana" w:hAnsi="Verdana" w:cs="Arial"/>
          <w:b/>
          <w:color w:val="000000"/>
          <w:spacing w:val="20"/>
          <w:sz w:val="20"/>
        </w:rPr>
      </w:pPr>
    </w:p>
    <w:p w:rsidR="009B3DDC" w:rsidRPr="00807008" w:rsidRDefault="008751A1" w:rsidP="00E579BA">
      <w:pPr>
        <w:pStyle w:val="Tekstpodstawowywcity2"/>
        <w:jc w:val="both"/>
        <w:rPr>
          <w:rFonts w:ascii="Verdana" w:hAnsi="Verdana" w:cs="Arial"/>
          <w:b/>
          <w:color w:val="000000"/>
          <w:spacing w:val="20"/>
          <w:sz w:val="20"/>
        </w:rPr>
      </w:pPr>
      <w:r w:rsidRPr="00807008">
        <w:rPr>
          <w:rFonts w:ascii="Verdana" w:hAnsi="Verdana" w:cs="Arial"/>
          <w:b/>
          <w:color w:val="000000"/>
          <w:spacing w:val="20"/>
          <w:sz w:val="20"/>
        </w:rPr>
        <w:t>III</w:t>
      </w:r>
      <w:r w:rsidR="003F6F0D" w:rsidRPr="00807008">
        <w:rPr>
          <w:rFonts w:ascii="Verdana" w:hAnsi="Verdana" w:cs="Arial"/>
          <w:b/>
          <w:color w:val="000000"/>
          <w:spacing w:val="20"/>
          <w:sz w:val="20"/>
        </w:rPr>
        <w:t>.</w:t>
      </w:r>
      <w:r w:rsidR="009B3DDC" w:rsidRPr="00807008">
        <w:rPr>
          <w:rFonts w:ascii="Verdana" w:hAnsi="Verdana" w:cs="Arial"/>
          <w:b/>
          <w:color w:val="000000"/>
          <w:spacing w:val="20"/>
          <w:sz w:val="20"/>
        </w:rPr>
        <w:t xml:space="preserve"> Szczegółowe warunki realizacji zamówienia:</w:t>
      </w:r>
    </w:p>
    <w:p w:rsidR="00D279D5" w:rsidRPr="00807008" w:rsidRDefault="00D279D5" w:rsidP="00E579BA">
      <w:pPr>
        <w:pStyle w:val="Tekstpodstawowywcity2"/>
        <w:ind w:hanging="426"/>
        <w:jc w:val="both"/>
        <w:rPr>
          <w:rFonts w:ascii="Verdana" w:hAnsi="Verdana" w:cs="Arial"/>
          <w:b/>
          <w:color w:val="000000"/>
          <w:spacing w:val="20"/>
          <w:sz w:val="20"/>
        </w:rPr>
      </w:pPr>
    </w:p>
    <w:p w:rsidR="00AB3F9E" w:rsidRPr="00807008" w:rsidRDefault="00AB3F9E" w:rsidP="009F566D">
      <w:pPr>
        <w:pStyle w:val="Tekstpodstawowywcity"/>
        <w:numPr>
          <w:ilvl w:val="0"/>
          <w:numId w:val="17"/>
        </w:numPr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 xml:space="preserve">Świadczenia zdrowotne </w:t>
      </w:r>
      <w:r w:rsidRPr="00807008">
        <w:rPr>
          <w:rFonts w:ascii="Verdana" w:hAnsi="Verdana" w:cs="Arial"/>
          <w:bCs/>
          <w:sz w:val="20"/>
        </w:rPr>
        <w:t>w zakresie</w:t>
      </w:r>
      <w:r w:rsidRPr="00807008">
        <w:rPr>
          <w:rFonts w:ascii="Verdana" w:hAnsi="Verdana" w:cs="Arial"/>
          <w:b/>
          <w:bCs/>
          <w:sz w:val="20"/>
        </w:rPr>
        <w:t xml:space="preserve"> </w:t>
      </w:r>
      <w:r w:rsidRPr="00807008">
        <w:rPr>
          <w:rFonts w:ascii="Verdana" w:hAnsi="Verdana" w:cs="Arial"/>
          <w:b/>
          <w:bCs/>
          <w:sz w:val="20"/>
          <w:u w:val="single"/>
        </w:rPr>
        <w:t>chirurgii klatki piersiowej</w:t>
      </w:r>
      <w:r w:rsidRPr="00807008">
        <w:rPr>
          <w:rFonts w:ascii="Verdana" w:hAnsi="Verdana" w:cs="Arial"/>
          <w:b/>
          <w:bCs/>
          <w:sz w:val="20"/>
        </w:rPr>
        <w:t xml:space="preserve"> </w:t>
      </w:r>
      <w:r w:rsidRPr="00807008">
        <w:rPr>
          <w:rFonts w:ascii="Verdana" w:hAnsi="Verdana" w:cs="Arial"/>
          <w:sz w:val="20"/>
        </w:rPr>
        <w:t>obejmują:</w:t>
      </w:r>
    </w:p>
    <w:p w:rsidR="00AB3F9E" w:rsidRPr="00807008" w:rsidRDefault="00AB3F9E" w:rsidP="009F566D">
      <w:pPr>
        <w:pStyle w:val="Tekstpodstawowywcity"/>
        <w:numPr>
          <w:ilvl w:val="0"/>
          <w:numId w:val="16"/>
        </w:numPr>
        <w:tabs>
          <w:tab w:val="num" w:pos="426"/>
        </w:tabs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uczestniczenie w zabiegach operacyjnych planowych i nieplanowanych poprzez ich wykonywanie i asystowanie do nich,</w:t>
      </w:r>
    </w:p>
    <w:p w:rsidR="00AB3F9E" w:rsidRPr="00807008" w:rsidRDefault="00AB3F9E" w:rsidP="009F566D">
      <w:pPr>
        <w:pStyle w:val="Tekstpodstawowywcity"/>
        <w:numPr>
          <w:ilvl w:val="0"/>
          <w:numId w:val="16"/>
        </w:numPr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krótkie zabiegi operacyjne i endoskopowe w znieczuleniu miejscowym,</w:t>
      </w:r>
    </w:p>
    <w:p w:rsidR="00AB3F9E" w:rsidRPr="00807008" w:rsidRDefault="00AB3F9E" w:rsidP="009F566D">
      <w:pPr>
        <w:pStyle w:val="Tekstpodstawowywcity"/>
        <w:numPr>
          <w:ilvl w:val="0"/>
          <w:numId w:val="16"/>
        </w:numPr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całodobowe leczenie chorych w Oddziale Torakochirurgii,</w:t>
      </w:r>
    </w:p>
    <w:p w:rsidR="00AB3F9E" w:rsidRPr="00807008" w:rsidRDefault="00AB3F9E" w:rsidP="009F566D">
      <w:pPr>
        <w:pStyle w:val="Tekstpodstawowywcity"/>
        <w:numPr>
          <w:ilvl w:val="0"/>
          <w:numId w:val="16"/>
        </w:numPr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konsultacje chirurgiczne i wynikające z nich postępowani</w:t>
      </w:r>
      <w:r w:rsidR="00193B51">
        <w:rPr>
          <w:rFonts w:ascii="Verdana" w:hAnsi="Verdana" w:cs="Arial"/>
          <w:sz w:val="20"/>
        </w:rPr>
        <w:t>e</w:t>
      </w:r>
      <w:r w:rsidRPr="00807008">
        <w:rPr>
          <w:rFonts w:ascii="Verdana" w:hAnsi="Verdana" w:cs="Arial"/>
          <w:sz w:val="20"/>
        </w:rPr>
        <w:t xml:space="preserve"> w Izbie Przyjęć, poradniach oraz wszystkich oddziałach szpitalnych WCPIT,</w:t>
      </w:r>
    </w:p>
    <w:p w:rsidR="00AB3F9E" w:rsidRPr="00807008" w:rsidRDefault="00AB3F9E" w:rsidP="009F566D">
      <w:pPr>
        <w:pStyle w:val="Tekstpodstawowywcity"/>
        <w:numPr>
          <w:ilvl w:val="0"/>
          <w:numId w:val="16"/>
        </w:numPr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udzielanie świadczeń diagnostyczno-terapeutycznych w ramach dyspozycyjności dyżurowej zgodnie z harmonogramem zatwierdzonym przez Udzielającego zamówienia</w:t>
      </w:r>
    </w:p>
    <w:p w:rsidR="00AB3F9E" w:rsidRPr="00807008" w:rsidRDefault="00AB3F9E" w:rsidP="00AB3F9E">
      <w:pPr>
        <w:pStyle w:val="Tekstpodstawowywcity"/>
        <w:ind w:left="426" w:firstLine="0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-  dodatkowe świadczenia zdrowotne</w:t>
      </w:r>
      <w:r w:rsidRPr="00807008">
        <w:rPr>
          <w:rFonts w:ascii="Verdana" w:hAnsi="Verdana" w:cs="Arial"/>
          <w:b/>
          <w:bCs/>
          <w:sz w:val="20"/>
        </w:rPr>
        <w:t xml:space="preserve"> </w:t>
      </w:r>
      <w:r w:rsidRPr="00807008">
        <w:rPr>
          <w:rFonts w:ascii="Verdana" w:hAnsi="Verdana" w:cs="Arial"/>
          <w:bCs/>
          <w:sz w:val="20"/>
        </w:rPr>
        <w:t>w zakresie</w:t>
      </w:r>
      <w:r w:rsidRPr="00807008">
        <w:rPr>
          <w:rFonts w:ascii="Verdana" w:hAnsi="Verdana" w:cs="Arial"/>
          <w:b/>
          <w:bCs/>
          <w:sz w:val="20"/>
        </w:rPr>
        <w:t xml:space="preserve"> </w:t>
      </w:r>
      <w:r w:rsidRPr="00807008">
        <w:rPr>
          <w:rFonts w:ascii="Verdana" w:hAnsi="Verdana" w:cs="Arial"/>
          <w:b/>
          <w:bCs/>
          <w:sz w:val="20"/>
          <w:u w:val="single"/>
        </w:rPr>
        <w:t>chirurgii klatki piersiowej udzielane w godzinach popołudniowych</w:t>
      </w:r>
      <w:r w:rsidRPr="00807008">
        <w:rPr>
          <w:rFonts w:ascii="Verdana" w:hAnsi="Verdana" w:cs="Arial"/>
          <w:b/>
          <w:bCs/>
          <w:sz w:val="20"/>
        </w:rPr>
        <w:t xml:space="preserve"> </w:t>
      </w:r>
      <w:r w:rsidRPr="00807008">
        <w:rPr>
          <w:rFonts w:ascii="Verdana" w:hAnsi="Verdana" w:cs="Arial"/>
          <w:sz w:val="20"/>
        </w:rPr>
        <w:t>obejmują :</w:t>
      </w:r>
    </w:p>
    <w:p w:rsidR="00AB3F9E" w:rsidRPr="00807008" w:rsidRDefault="00AB3F9E" w:rsidP="009F566D">
      <w:pPr>
        <w:pStyle w:val="Tekstpodstawowywcity"/>
        <w:numPr>
          <w:ilvl w:val="0"/>
          <w:numId w:val="15"/>
        </w:numPr>
        <w:tabs>
          <w:tab w:val="num" w:pos="709"/>
        </w:tabs>
        <w:ind w:left="709" w:hanging="283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uczestniczenie w zabiegach operacyjnych w godzinach popołudniowych zgodnie z ustalonym harmonogramem,</w:t>
      </w:r>
    </w:p>
    <w:p w:rsidR="00AB3F9E" w:rsidRPr="00807008" w:rsidRDefault="00AB3F9E" w:rsidP="00AB3F9E">
      <w:pPr>
        <w:spacing w:after="200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 xml:space="preserve">Wymagane kwalifikacje: lekarz specjalista/II st. w zakresie chirurgii klatki piersiowej, </w:t>
      </w:r>
      <w:r w:rsidRPr="00807008">
        <w:rPr>
          <w:rFonts w:ascii="Verdana" w:hAnsi="Verdana"/>
        </w:rPr>
        <w:t xml:space="preserve">wymagane minimum 5 letnie doświadczenie w </w:t>
      </w:r>
      <w:proofErr w:type="spellStart"/>
      <w:r w:rsidRPr="00807008">
        <w:rPr>
          <w:rFonts w:ascii="Verdana" w:hAnsi="Verdana"/>
        </w:rPr>
        <w:t>ww</w:t>
      </w:r>
      <w:proofErr w:type="spellEnd"/>
      <w:r w:rsidRPr="00807008">
        <w:rPr>
          <w:rFonts w:ascii="Verdana" w:hAnsi="Verdana"/>
        </w:rPr>
        <w:t xml:space="preserve"> zakresie.</w:t>
      </w:r>
    </w:p>
    <w:p w:rsidR="00A27DD8" w:rsidRPr="00807008" w:rsidRDefault="00A27DD8" w:rsidP="00E579BA">
      <w:pPr>
        <w:pStyle w:val="Tekstpodstawowywcity"/>
        <w:tabs>
          <w:tab w:val="left" w:pos="709"/>
        </w:tabs>
        <w:ind w:left="284" w:firstLine="0"/>
        <w:rPr>
          <w:rFonts w:ascii="Verdana" w:hAnsi="Verdana" w:cs="Arial"/>
          <w:sz w:val="20"/>
        </w:rPr>
      </w:pPr>
    </w:p>
    <w:p w:rsidR="00663FCC" w:rsidRPr="00807008" w:rsidRDefault="00663FCC" w:rsidP="009F566D">
      <w:pPr>
        <w:numPr>
          <w:ilvl w:val="0"/>
          <w:numId w:val="17"/>
        </w:num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Świadczenia zdrowotne w zakresie</w:t>
      </w:r>
      <w:r w:rsidRPr="00807008">
        <w:rPr>
          <w:rFonts w:ascii="Verdana" w:hAnsi="Verdana" w:cs="Arial"/>
          <w:b/>
        </w:rPr>
        <w:t xml:space="preserve"> </w:t>
      </w:r>
      <w:r w:rsidR="00AB3F9E" w:rsidRPr="00807008">
        <w:rPr>
          <w:rFonts w:ascii="Verdana" w:hAnsi="Verdana" w:cs="Arial"/>
          <w:b/>
          <w:u w:val="single"/>
        </w:rPr>
        <w:t xml:space="preserve">techniki </w:t>
      </w:r>
      <w:proofErr w:type="spellStart"/>
      <w:r w:rsidR="00AB3F9E" w:rsidRPr="00807008">
        <w:rPr>
          <w:rFonts w:ascii="Verdana" w:hAnsi="Verdana" w:cs="Arial"/>
          <w:b/>
          <w:u w:val="single"/>
        </w:rPr>
        <w:t>elektro</w:t>
      </w:r>
      <w:r w:rsidRPr="00807008">
        <w:rPr>
          <w:rFonts w:ascii="Verdana" w:hAnsi="Verdana" w:cs="Arial"/>
          <w:b/>
          <w:u w:val="single"/>
        </w:rPr>
        <w:t>radiologii</w:t>
      </w:r>
      <w:proofErr w:type="spellEnd"/>
      <w:r w:rsidRPr="00807008">
        <w:rPr>
          <w:rFonts w:ascii="Verdana" w:hAnsi="Verdana" w:cs="Arial"/>
        </w:rPr>
        <w:t xml:space="preserve"> obejmują:</w:t>
      </w:r>
    </w:p>
    <w:p w:rsidR="00AB3F9E" w:rsidRPr="00807008" w:rsidRDefault="00AB3F9E" w:rsidP="009F566D">
      <w:pPr>
        <w:pStyle w:val="Tekstpodstawowywcity"/>
        <w:numPr>
          <w:ilvl w:val="0"/>
          <w:numId w:val="18"/>
        </w:numPr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sprawowanie opieki nad pacjentami Zakładu, w czasie wykonywania badań i po badaniu,</w:t>
      </w:r>
    </w:p>
    <w:p w:rsidR="00AB3F9E" w:rsidRPr="00807008" w:rsidRDefault="00AB3F9E" w:rsidP="009F566D">
      <w:pPr>
        <w:pStyle w:val="Tekstpodstawowywcity"/>
        <w:numPr>
          <w:ilvl w:val="0"/>
          <w:numId w:val="18"/>
        </w:numPr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wykonywanie badań TK i współuczestniczenie w biopsji pod kontrol</w:t>
      </w:r>
      <w:r w:rsidR="00193B51">
        <w:rPr>
          <w:rFonts w:ascii="Verdana" w:hAnsi="Verdana" w:cs="Arial"/>
          <w:sz w:val="20"/>
        </w:rPr>
        <w:t>ą</w:t>
      </w:r>
      <w:r w:rsidRPr="00807008">
        <w:rPr>
          <w:rFonts w:ascii="Verdana" w:hAnsi="Verdana" w:cs="Arial"/>
          <w:sz w:val="20"/>
        </w:rPr>
        <w:t xml:space="preserve"> TK,</w:t>
      </w:r>
    </w:p>
    <w:p w:rsidR="00AB3F9E" w:rsidRPr="00807008" w:rsidRDefault="00AB3F9E" w:rsidP="009F566D">
      <w:pPr>
        <w:pStyle w:val="Tekstpodstawowywcity"/>
        <w:numPr>
          <w:ilvl w:val="0"/>
          <w:numId w:val="18"/>
        </w:numPr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przygotowanie gabinetu do badań, dbanie o czystość i sprawność urządzeń i sprzętu radiologicznego,</w:t>
      </w:r>
    </w:p>
    <w:p w:rsidR="00AB3F9E" w:rsidRPr="00807008" w:rsidRDefault="00AB3F9E" w:rsidP="009F566D">
      <w:pPr>
        <w:pStyle w:val="Tekstpodstawowywcity"/>
        <w:numPr>
          <w:ilvl w:val="0"/>
          <w:numId w:val="18"/>
        </w:numPr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 xml:space="preserve">świadczenie usług średnio 2 razy w tygodniu zgodnie </w:t>
      </w:r>
      <w:r w:rsidR="00193B51">
        <w:rPr>
          <w:rFonts w:ascii="Verdana" w:hAnsi="Verdana" w:cs="Arial"/>
          <w:sz w:val="20"/>
        </w:rPr>
        <w:t>z</w:t>
      </w:r>
      <w:r w:rsidRPr="00807008">
        <w:rPr>
          <w:rFonts w:ascii="Verdana" w:hAnsi="Verdana" w:cs="Arial"/>
          <w:sz w:val="20"/>
        </w:rPr>
        <w:t xml:space="preserve">  ustalonym harmonogramem pracy zakładu, w godzinach 8:00 – 18:00. </w:t>
      </w:r>
    </w:p>
    <w:p w:rsidR="00663FCC" w:rsidRPr="00807008" w:rsidRDefault="00807008" w:rsidP="00807008">
      <w:pPr>
        <w:pStyle w:val="Tekstpodstawowywcity2"/>
        <w:ind w:left="54" w:hanging="54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</w:t>
      </w:r>
      <w:r w:rsidRPr="00C204C5">
        <w:rPr>
          <w:rFonts w:ascii="Verdana" w:hAnsi="Verdana" w:cs="Arial"/>
          <w:sz w:val="20"/>
        </w:rPr>
        <w:t xml:space="preserve">ymagane kwalifikacje: </w:t>
      </w:r>
      <w:r>
        <w:rPr>
          <w:rFonts w:ascii="Verdana" w:hAnsi="Verdana" w:cs="Arial"/>
          <w:sz w:val="20"/>
        </w:rPr>
        <w:t>technik</w:t>
      </w:r>
      <w:r w:rsidRPr="00C204C5"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elektroradiologii</w:t>
      </w:r>
      <w:proofErr w:type="spellEnd"/>
      <w:r>
        <w:rPr>
          <w:rFonts w:ascii="Verdana" w:hAnsi="Verdana" w:cs="Arial"/>
          <w:sz w:val="20"/>
        </w:rPr>
        <w:t>,</w:t>
      </w:r>
      <w:r w:rsidRPr="00C204C5">
        <w:rPr>
          <w:rStyle w:val="txt"/>
          <w:rFonts w:ascii="Verdana" w:eastAsia="Calibri" w:hAnsi="Verdana" w:cs="Arial"/>
          <w:sz w:val="20"/>
        </w:rPr>
        <w:t xml:space="preserve"> </w:t>
      </w:r>
      <w:r w:rsidRPr="00C204C5">
        <w:rPr>
          <w:rFonts w:ascii="Verdana" w:hAnsi="Verdana" w:cs="Arial"/>
          <w:sz w:val="20"/>
        </w:rPr>
        <w:t>wymagane m</w:t>
      </w:r>
      <w:r>
        <w:rPr>
          <w:rFonts w:ascii="Verdana" w:hAnsi="Verdana" w:cs="Arial"/>
          <w:sz w:val="20"/>
        </w:rPr>
        <w:t xml:space="preserve">inimum 5 letnie doświadczenie w </w:t>
      </w:r>
      <w:proofErr w:type="spellStart"/>
      <w:r w:rsidRPr="00C204C5">
        <w:rPr>
          <w:rFonts w:ascii="Verdana" w:hAnsi="Verdana" w:cs="Arial"/>
          <w:sz w:val="20"/>
        </w:rPr>
        <w:t>ww</w:t>
      </w:r>
      <w:proofErr w:type="spellEnd"/>
      <w:r w:rsidRPr="00C204C5">
        <w:rPr>
          <w:rFonts w:ascii="Verdana" w:hAnsi="Verdana" w:cs="Arial"/>
          <w:sz w:val="20"/>
        </w:rPr>
        <w:t xml:space="preserve"> zakresie</w:t>
      </w:r>
      <w:r w:rsidR="00413A94">
        <w:rPr>
          <w:rFonts w:ascii="Verdana" w:hAnsi="Verdana" w:cs="Arial"/>
          <w:sz w:val="20"/>
        </w:rPr>
        <w:t>, średnia miesięczna ilość wykonywanych badań – 450szt</w:t>
      </w:r>
      <w:r>
        <w:rPr>
          <w:rFonts w:ascii="Verdana" w:hAnsi="Verdana" w:cs="Arial"/>
          <w:sz w:val="20"/>
        </w:rPr>
        <w:t>.</w:t>
      </w:r>
    </w:p>
    <w:p w:rsidR="00575176" w:rsidRDefault="00575176" w:rsidP="00575176">
      <w:pPr>
        <w:jc w:val="both"/>
        <w:rPr>
          <w:rFonts w:ascii="Verdana" w:hAnsi="Verdana" w:cs="Arial"/>
        </w:rPr>
      </w:pPr>
    </w:p>
    <w:p w:rsidR="00531AC9" w:rsidRDefault="00531AC9" w:rsidP="00575176">
      <w:pPr>
        <w:jc w:val="both"/>
        <w:rPr>
          <w:rFonts w:ascii="Verdana" w:hAnsi="Verdana" w:cs="Arial"/>
        </w:rPr>
      </w:pPr>
    </w:p>
    <w:p w:rsidR="00531AC9" w:rsidRDefault="00531AC9" w:rsidP="00575176">
      <w:pPr>
        <w:jc w:val="both"/>
        <w:rPr>
          <w:rFonts w:ascii="Verdana" w:hAnsi="Verdana" w:cs="Arial"/>
        </w:rPr>
      </w:pPr>
    </w:p>
    <w:p w:rsidR="00575176" w:rsidRPr="00807008" w:rsidRDefault="00575176" w:rsidP="009F566D">
      <w:pPr>
        <w:numPr>
          <w:ilvl w:val="0"/>
          <w:numId w:val="17"/>
        </w:num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lastRenderedPageBreak/>
        <w:t>Świadczenia zdrowotne w zakresie</w:t>
      </w:r>
      <w:r w:rsidRPr="00807008">
        <w:rPr>
          <w:rFonts w:ascii="Verdana" w:hAnsi="Verdana" w:cs="Arial"/>
          <w:b/>
        </w:rPr>
        <w:t xml:space="preserve"> </w:t>
      </w:r>
      <w:r w:rsidR="0089360E">
        <w:rPr>
          <w:rFonts w:ascii="Verdana" w:hAnsi="Verdana" w:cs="Arial"/>
          <w:b/>
          <w:u w:val="single"/>
        </w:rPr>
        <w:t>perfuzjonista</w:t>
      </w:r>
      <w:r w:rsidRPr="00807008">
        <w:rPr>
          <w:rFonts w:ascii="Verdana" w:hAnsi="Verdana" w:cs="Arial"/>
        </w:rPr>
        <w:t xml:space="preserve"> obejmują:</w:t>
      </w:r>
    </w:p>
    <w:p w:rsidR="00575176" w:rsidRPr="00B318A9" w:rsidRDefault="00575176" w:rsidP="009F566D">
      <w:pPr>
        <w:pStyle w:val="Tekstpodstawowy31"/>
        <w:numPr>
          <w:ilvl w:val="1"/>
          <w:numId w:val="19"/>
        </w:numPr>
        <w:suppressAutoHyphens w:val="0"/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B318A9">
        <w:rPr>
          <w:rFonts w:ascii="Verdana" w:hAnsi="Verdana" w:cs="Arial"/>
          <w:sz w:val="20"/>
          <w:szCs w:val="20"/>
        </w:rPr>
        <w:t>P</w:t>
      </w:r>
      <w:r w:rsidR="00193B51">
        <w:rPr>
          <w:rFonts w:ascii="Verdana" w:hAnsi="Verdana" w:cs="Arial"/>
          <w:sz w:val="20"/>
          <w:szCs w:val="20"/>
        </w:rPr>
        <w:t xml:space="preserve">ozostawanie w gotowości (dyżury 24-godzinne) do udziału w przeszczepie </w:t>
      </w:r>
      <w:r w:rsidRPr="00B318A9">
        <w:rPr>
          <w:rFonts w:ascii="Verdana" w:hAnsi="Verdana" w:cs="Arial"/>
          <w:sz w:val="20"/>
          <w:szCs w:val="20"/>
        </w:rPr>
        <w:t>zgodnie z co miesięcznym harmonogramem ustalonym z Ordynatorem Oddziału</w:t>
      </w:r>
      <w:r w:rsidR="0089360E">
        <w:rPr>
          <w:rFonts w:ascii="Verdana" w:hAnsi="Verdana" w:cs="Arial"/>
          <w:sz w:val="20"/>
          <w:szCs w:val="20"/>
        </w:rPr>
        <w:t xml:space="preserve"> Torakochirurgii</w:t>
      </w:r>
      <w:r w:rsidRPr="00B318A9">
        <w:rPr>
          <w:rFonts w:ascii="Verdana" w:hAnsi="Verdana" w:cs="Arial"/>
          <w:sz w:val="20"/>
          <w:szCs w:val="20"/>
        </w:rPr>
        <w:t>,</w:t>
      </w:r>
    </w:p>
    <w:p w:rsidR="00575176" w:rsidRPr="00B318A9" w:rsidRDefault="00575176" w:rsidP="009F566D">
      <w:pPr>
        <w:pStyle w:val="Tekstpodstawowy31"/>
        <w:numPr>
          <w:ilvl w:val="1"/>
          <w:numId w:val="19"/>
        </w:numPr>
        <w:suppressAutoHyphens w:val="0"/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B318A9">
        <w:rPr>
          <w:rFonts w:ascii="Verdana" w:hAnsi="Verdana" w:cs="Arial"/>
          <w:sz w:val="20"/>
          <w:szCs w:val="20"/>
        </w:rPr>
        <w:t>Uczestnictwo w zabiegach przeszczepiania płuc</w:t>
      </w:r>
    </w:p>
    <w:p w:rsidR="00575176" w:rsidRPr="00B318A9" w:rsidRDefault="00575176" w:rsidP="009F566D">
      <w:pPr>
        <w:pStyle w:val="Tekstpodstawowy31"/>
        <w:numPr>
          <w:ilvl w:val="1"/>
          <w:numId w:val="19"/>
        </w:numPr>
        <w:suppressAutoHyphens w:val="0"/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B318A9">
        <w:rPr>
          <w:rFonts w:ascii="Verdana" w:hAnsi="Verdana" w:cs="Arial"/>
          <w:sz w:val="20"/>
          <w:szCs w:val="20"/>
        </w:rPr>
        <w:t xml:space="preserve">Przygotowanie i obsługa  aparatu ECMO lub sztucznego płuco-serca u pacjentów </w:t>
      </w:r>
      <w:r w:rsidR="00193B51">
        <w:rPr>
          <w:rFonts w:ascii="Verdana" w:hAnsi="Verdana" w:cs="Arial"/>
          <w:sz w:val="20"/>
          <w:szCs w:val="20"/>
        </w:rPr>
        <w:t xml:space="preserve">Udzielającego zamówienia </w:t>
      </w:r>
      <w:r w:rsidRPr="00B318A9">
        <w:rPr>
          <w:rFonts w:ascii="Verdana" w:hAnsi="Verdana" w:cs="Arial"/>
          <w:sz w:val="20"/>
          <w:szCs w:val="20"/>
        </w:rPr>
        <w:t>podczas operacji przeszczepiania płuc,</w:t>
      </w:r>
    </w:p>
    <w:p w:rsidR="00575176" w:rsidRPr="00B318A9" w:rsidRDefault="00575176" w:rsidP="009F566D">
      <w:pPr>
        <w:pStyle w:val="Tekstpodstawowy31"/>
        <w:numPr>
          <w:ilvl w:val="1"/>
          <w:numId w:val="19"/>
        </w:numPr>
        <w:suppressAutoHyphens w:val="0"/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B318A9">
        <w:rPr>
          <w:rFonts w:ascii="Verdana" w:hAnsi="Verdana" w:cs="Arial"/>
          <w:sz w:val="20"/>
          <w:szCs w:val="20"/>
        </w:rPr>
        <w:t xml:space="preserve">Udział w implantacji  aparatu ECMO u pacjentów </w:t>
      </w:r>
      <w:r w:rsidR="00193B51">
        <w:rPr>
          <w:rFonts w:ascii="Verdana" w:hAnsi="Verdana" w:cs="Arial"/>
          <w:sz w:val="20"/>
          <w:szCs w:val="20"/>
        </w:rPr>
        <w:t xml:space="preserve">Udzielającego zamówienia </w:t>
      </w:r>
      <w:r w:rsidRPr="00B318A9">
        <w:rPr>
          <w:rFonts w:ascii="Verdana" w:hAnsi="Verdana" w:cs="Arial"/>
          <w:sz w:val="20"/>
          <w:szCs w:val="20"/>
        </w:rPr>
        <w:t xml:space="preserve">z innych wskazań niż opisane w punkcie </w:t>
      </w:r>
      <w:r w:rsidR="00193B51">
        <w:rPr>
          <w:rFonts w:ascii="Verdana" w:hAnsi="Verdana" w:cs="Arial"/>
          <w:sz w:val="20"/>
          <w:szCs w:val="20"/>
        </w:rPr>
        <w:t xml:space="preserve">3. </w:t>
      </w:r>
      <w:r w:rsidRPr="00B318A9">
        <w:rPr>
          <w:rFonts w:ascii="Verdana" w:hAnsi="Verdana" w:cs="Arial"/>
          <w:sz w:val="20"/>
          <w:szCs w:val="20"/>
        </w:rPr>
        <w:t>polegające na przygotowaniu do prawidłowej pracy i ustawieniu aparatu ECMO.</w:t>
      </w:r>
    </w:p>
    <w:p w:rsidR="00575176" w:rsidRPr="00807008" w:rsidRDefault="00575176" w:rsidP="00575176">
      <w:pPr>
        <w:pStyle w:val="Tekstpodstawowywcity2"/>
        <w:ind w:left="54" w:hanging="54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</w:t>
      </w:r>
      <w:r w:rsidRPr="00C204C5">
        <w:rPr>
          <w:rFonts w:ascii="Verdana" w:hAnsi="Verdana" w:cs="Arial"/>
          <w:sz w:val="20"/>
        </w:rPr>
        <w:t xml:space="preserve">ymagane kwalifikacje: </w:t>
      </w:r>
      <w:r>
        <w:rPr>
          <w:rFonts w:ascii="Verdana" w:hAnsi="Verdana" w:cs="Arial"/>
          <w:sz w:val="20"/>
        </w:rPr>
        <w:t>specjalista  perfuzjonista,</w:t>
      </w:r>
      <w:r w:rsidRPr="00C204C5">
        <w:rPr>
          <w:rStyle w:val="txt"/>
          <w:rFonts w:ascii="Verdana" w:eastAsia="Calibri" w:hAnsi="Verdana" w:cs="Arial"/>
          <w:sz w:val="20"/>
        </w:rPr>
        <w:t xml:space="preserve"> </w:t>
      </w:r>
      <w:r w:rsidRPr="00C204C5">
        <w:rPr>
          <w:rFonts w:ascii="Verdana" w:hAnsi="Verdana" w:cs="Arial"/>
          <w:sz w:val="20"/>
        </w:rPr>
        <w:t>wymagane m</w:t>
      </w:r>
      <w:r>
        <w:rPr>
          <w:rFonts w:ascii="Verdana" w:hAnsi="Verdana" w:cs="Arial"/>
          <w:sz w:val="20"/>
        </w:rPr>
        <w:t xml:space="preserve">inimum </w:t>
      </w:r>
      <w:r w:rsidR="00613FD9">
        <w:rPr>
          <w:rFonts w:ascii="Verdana" w:hAnsi="Verdana" w:cs="Arial"/>
          <w:sz w:val="20"/>
        </w:rPr>
        <w:t>4</w:t>
      </w:r>
      <w:r>
        <w:rPr>
          <w:rFonts w:ascii="Verdana" w:hAnsi="Verdana" w:cs="Arial"/>
          <w:sz w:val="20"/>
        </w:rPr>
        <w:t xml:space="preserve"> letnie doświadczenie w </w:t>
      </w:r>
      <w:proofErr w:type="spellStart"/>
      <w:r w:rsidRPr="00C204C5">
        <w:rPr>
          <w:rFonts w:ascii="Verdana" w:hAnsi="Verdana" w:cs="Arial"/>
          <w:sz w:val="20"/>
        </w:rPr>
        <w:t>ww</w:t>
      </w:r>
      <w:proofErr w:type="spellEnd"/>
      <w:r w:rsidRPr="00C204C5">
        <w:rPr>
          <w:rFonts w:ascii="Verdana" w:hAnsi="Verdana" w:cs="Arial"/>
          <w:sz w:val="20"/>
        </w:rPr>
        <w:t xml:space="preserve"> zakresie</w:t>
      </w:r>
      <w:r>
        <w:rPr>
          <w:rFonts w:ascii="Verdana" w:hAnsi="Verdana" w:cs="Arial"/>
          <w:sz w:val="20"/>
        </w:rPr>
        <w:t>.</w:t>
      </w:r>
    </w:p>
    <w:p w:rsidR="00575176" w:rsidRDefault="00575176" w:rsidP="00E579BA">
      <w:pPr>
        <w:pStyle w:val="Tekstpodstawowywcity2"/>
        <w:ind w:left="0" w:firstLine="0"/>
        <w:jc w:val="both"/>
        <w:rPr>
          <w:rFonts w:ascii="Verdana" w:hAnsi="Verdana" w:cs="Arial"/>
          <w:sz w:val="20"/>
        </w:rPr>
      </w:pPr>
    </w:p>
    <w:p w:rsidR="00627168" w:rsidRPr="00807008" w:rsidRDefault="00627168" w:rsidP="00E579BA">
      <w:pPr>
        <w:pStyle w:val="Tekstpodstawowywcity2"/>
        <w:ind w:left="0" w:firstLine="0"/>
        <w:jc w:val="both"/>
        <w:rPr>
          <w:rFonts w:ascii="Verdana" w:hAnsi="Verdana" w:cs="Arial"/>
          <w:b/>
          <w:i/>
          <w:sz w:val="20"/>
        </w:rPr>
      </w:pPr>
      <w:r w:rsidRPr="00807008">
        <w:rPr>
          <w:rFonts w:ascii="Verdana" w:hAnsi="Verdana" w:cs="Arial"/>
          <w:sz w:val="20"/>
        </w:rPr>
        <w:t>Warunkiem zawarcia umowy jest:</w:t>
      </w:r>
    </w:p>
    <w:p w:rsidR="00627168" w:rsidRPr="00807008" w:rsidRDefault="00627168" w:rsidP="009F566D">
      <w:pPr>
        <w:widowControl w:val="0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i/>
        </w:rPr>
      </w:pPr>
      <w:r w:rsidRPr="00807008">
        <w:rPr>
          <w:rFonts w:ascii="Verdana" w:hAnsi="Verdana" w:cs="Arial"/>
        </w:rPr>
        <w:t>spełnianie przez oferenta wymogów określonych w przepisach prawa powszechnie obowiązującego dotyczących podmiotów wykonujących działalność leczniczą w zakresie stanowiącym przedmiot zamówienia</w:t>
      </w:r>
      <w:r w:rsidRPr="00807008">
        <w:rPr>
          <w:rFonts w:ascii="Verdana" w:hAnsi="Verdana" w:cs="Arial"/>
          <w:bCs/>
        </w:rPr>
        <w:t xml:space="preserve">, Zarządzeniach Prezesa NFZ oraz </w:t>
      </w:r>
      <w:r w:rsidRPr="00807008">
        <w:rPr>
          <w:rFonts w:ascii="Verdana" w:hAnsi="Verdana" w:cs="Arial"/>
        </w:rPr>
        <w:t>w niniejszych Szczegółowych warunkach konkursu ofert .</w:t>
      </w:r>
    </w:p>
    <w:p w:rsidR="00627168" w:rsidRPr="00807008" w:rsidRDefault="00627168" w:rsidP="009F566D">
      <w:pPr>
        <w:widowControl w:val="0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i/>
        </w:rPr>
      </w:pPr>
      <w:r w:rsidRPr="00807008">
        <w:rPr>
          <w:rFonts w:ascii="Verdana" w:hAnsi="Verdana" w:cs="Arial"/>
        </w:rPr>
        <w:t>złożenie oferty wraz z wymaganymi dokumentami i oświadczeniami.</w:t>
      </w:r>
    </w:p>
    <w:p w:rsidR="00627168" w:rsidRPr="00807008" w:rsidRDefault="00627168" w:rsidP="00E579B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</w:rPr>
      </w:pPr>
    </w:p>
    <w:p w:rsidR="00810C4F" w:rsidRPr="00807008" w:rsidRDefault="00810C4F" w:rsidP="009F566D">
      <w:pPr>
        <w:pStyle w:val="Tekstpodstawowywcity2"/>
        <w:numPr>
          <w:ilvl w:val="1"/>
          <w:numId w:val="4"/>
        </w:numPr>
        <w:tabs>
          <w:tab w:val="left" w:pos="0"/>
          <w:tab w:val="num" w:pos="284"/>
          <w:tab w:val="left" w:pos="426"/>
        </w:tabs>
        <w:ind w:hanging="1500"/>
        <w:jc w:val="both"/>
        <w:rPr>
          <w:rFonts w:ascii="Verdana" w:hAnsi="Verdana" w:cs="Arial"/>
          <w:b/>
          <w:color w:val="000000"/>
          <w:spacing w:val="20"/>
          <w:sz w:val="20"/>
        </w:rPr>
      </w:pPr>
      <w:r w:rsidRPr="00807008">
        <w:rPr>
          <w:rFonts w:ascii="Verdana" w:hAnsi="Verdana" w:cs="Arial"/>
          <w:b/>
          <w:color w:val="000000"/>
          <w:spacing w:val="20"/>
          <w:sz w:val="20"/>
        </w:rPr>
        <w:t>Opis wymaganych dokumentów:</w:t>
      </w:r>
    </w:p>
    <w:p w:rsidR="00810C4F" w:rsidRPr="00807008" w:rsidRDefault="00810C4F" w:rsidP="009F566D">
      <w:pPr>
        <w:pStyle w:val="Tekstpodstawowywcity2"/>
        <w:numPr>
          <w:ilvl w:val="0"/>
          <w:numId w:val="5"/>
        </w:numPr>
        <w:tabs>
          <w:tab w:val="clear" w:pos="502"/>
          <w:tab w:val="num" w:pos="-206"/>
          <w:tab w:val="num" w:pos="284"/>
        </w:tabs>
        <w:ind w:left="284" w:hanging="284"/>
        <w:jc w:val="both"/>
        <w:rPr>
          <w:rFonts w:ascii="Verdana" w:hAnsi="Verdana" w:cs="Arial"/>
          <w:b/>
          <w:sz w:val="20"/>
        </w:rPr>
      </w:pPr>
      <w:r w:rsidRPr="00807008">
        <w:rPr>
          <w:rFonts w:ascii="Verdana" w:hAnsi="Verdana" w:cs="Arial"/>
          <w:sz w:val="20"/>
        </w:rPr>
        <w:t xml:space="preserve">Czytelnie wypełniony oraz podpisany </w:t>
      </w:r>
      <w:r w:rsidRPr="00807008">
        <w:rPr>
          <w:rFonts w:ascii="Verdana" w:hAnsi="Verdana" w:cs="Arial"/>
          <w:b/>
          <w:sz w:val="20"/>
        </w:rPr>
        <w:t>formularz ofertowy</w:t>
      </w:r>
      <w:r w:rsidRPr="00807008">
        <w:rPr>
          <w:rFonts w:ascii="Verdana" w:hAnsi="Verdana" w:cs="Arial"/>
          <w:sz w:val="20"/>
        </w:rPr>
        <w:t>, według załączonego wzoru - załącznik nr 1,</w:t>
      </w:r>
    </w:p>
    <w:p w:rsidR="00810C4F" w:rsidRPr="00807008" w:rsidRDefault="00810C4F" w:rsidP="009F566D">
      <w:pPr>
        <w:pStyle w:val="Tekstpodstawowywcity2"/>
        <w:numPr>
          <w:ilvl w:val="0"/>
          <w:numId w:val="5"/>
        </w:numPr>
        <w:tabs>
          <w:tab w:val="clear" w:pos="502"/>
          <w:tab w:val="num" w:pos="-206"/>
          <w:tab w:val="num" w:pos="284"/>
        </w:tabs>
        <w:ind w:hanging="502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b/>
          <w:sz w:val="20"/>
        </w:rPr>
        <w:t xml:space="preserve">oświadczenie </w:t>
      </w:r>
      <w:r w:rsidRPr="00807008">
        <w:rPr>
          <w:rFonts w:ascii="Verdana" w:hAnsi="Verdana" w:cs="Arial"/>
          <w:sz w:val="20"/>
        </w:rPr>
        <w:t>oferenta o zapoznaniu się z treścią ogłoszenia – wzór – załącznik nr 2</w:t>
      </w:r>
    </w:p>
    <w:p w:rsidR="001C4084" w:rsidRPr="00807008" w:rsidRDefault="001C4084" w:rsidP="009F566D">
      <w:pPr>
        <w:numPr>
          <w:ilvl w:val="0"/>
          <w:numId w:val="5"/>
        </w:numPr>
        <w:tabs>
          <w:tab w:val="clear" w:pos="502"/>
          <w:tab w:val="num" w:pos="-206"/>
          <w:tab w:val="num" w:pos="284"/>
        </w:tabs>
        <w:ind w:hanging="502"/>
        <w:jc w:val="both"/>
        <w:rPr>
          <w:rFonts w:ascii="Verdana" w:hAnsi="Verdana" w:cs="Arial"/>
        </w:rPr>
      </w:pPr>
      <w:r w:rsidRPr="00807008">
        <w:rPr>
          <w:rFonts w:ascii="Verdana" w:hAnsi="Verdana" w:cs="Courier New"/>
          <w:b/>
          <w:color w:val="333333"/>
          <w:shd w:val="clear" w:color="auto" w:fill="FFFFFF"/>
        </w:rPr>
        <w:t>Klauzula zgody dla rekrutacji</w:t>
      </w:r>
      <w:r w:rsidRPr="00807008">
        <w:rPr>
          <w:rFonts w:ascii="Verdana" w:hAnsi="Verdana" w:cs="Arial"/>
        </w:rPr>
        <w:t xml:space="preserve"> -wzór – załącznik nr </w:t>
      </w:r>
      <w:r w:rsidR="00233E33" w:rsidRPr="00807008">
        <w:rPr>
          <w:rFonts w:ascii="Verdana" w:hAnsi="Verdana" w:cs="Arial"/>
        </w:rPr>
        <w:t>3</w:t>
      </w:r>
    </w:p>
    <w:p w:rsidR="00810C4F" w:rsidRPr="00807008" w:rsidRDefault="00810C4F" w:rsidP="009F566D">
      <w:pPr>
        <w:pStyle w:val="Tekstpodstawowywcity2"/>
        <w:numPr>
          <w:ilvl w:val="0"/>
          <w:numId w:val="5"/>
        </w:numPr>
        <w:tabs>
          <w:tab w:val="clear" w:pos="502"/>
          <w:tab w:val="num" w:pos="-206"/>
          <w:tab w:val="num" w:pos="284"/>
        </w:tabs>
        <w:ind w:hanging="502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b/>
          <w:sz w:val="20"/>
        </w:rPr>
        <w:t>Kserokopie następujących dokumentów</w:t>
      </w:r>
      <w:r w:rsidRPr="00807008">
        <w:rPr>
          <w:rFonts w:ascii="Verdana" w:hAnsi="Verdana" w:cs="Arial"/>
          <w:sz w:val="20"/>
        </w:rPr>
        <w:t>:</w:t>
      </w:r>
    </w:p>
    <w:p w:rsidR="00810C4F" w:rsidRPr="00807008" w:rsidRDefault="00B03EFD" w:rsidP="009F566D">
      <w:pPr>
        <w:pStyle w:val="Tekstpodstawowywcity2"/>
        <w:numPr>
          <w:ilvl w:val="1"/>
          <w:numId w:val="6"/>
        </w:numPr>
        <w:tabs>
          <w:tab w:val="num" w:pos="567"/>
        </w:tabs>
        <w:ind w:left="567" w:hanging="283"/>
        <w:jc w:val="both"/>
        <w:rPr>
          <w:rFonts w:ascii="Verdana" w:hAnsi="Verdana" w:cs="Arial"/>
          <w:b/>
          <w:sz w:val="20"/>
        </w:rPr>
      </w:pPr>
      <w:r w:rsidRPr="00807008">
        <w:rPr>
          <w:rFonts w:ascii="Verdana" w:hAnsi="Verdana" w:cs="Arial"/>
          <w:sz w:val="20"/>
        </w:rPr>
        <w:t>W</w:t>
      </w:r>
      <w:r w:rsidR="00810C4F" w:rsidRPr="00807008">
        <w:rPr>
          <w:rFonts w:ascii="Verdana" w:hAnsi="Verdana" w:cs="Arial"/>
          <w:sz w:val="20"/>
        </w:rPr>
        <w:t xml:space="preserve">pis do właściwego rejestru podmiotów wykonujących działalność leczniczą i oznaczenie organu dokonującego wpisu - w odniesieniu do osób prowadzących indywidualne lub indywidualne specjalistyczne praktyki lekarskie/pielęgniarskie i podmiotów leczniczych, </w:t>
      </w:r>
    </w:p>
    <w:p w:rsidR="00810C4F" w:rsidRPr="00807008" w:rsidRDefault="00810C4F" w:rsidP="009F566D">
      <w:pPr>
        <w:pStyle w:val="Tekstpodstawowywcity2"/>
        <w:numPr>
          <w:ilvl w:val="1"/>
          <w:numId w:val="6"/>
        </w:numPr>
        <w:tabs>
          <w:tab w:val="num" w:pos="567"/>
        </w:tabs>
        <w:ind w:left="567" w:hanging="283"/>
        <w:jc w:val="both"/>
        <w:rPr>
          <w:rStyle w:val="FontStyle35"/>
          <w:rFonts w:ascii="Verdana" w:eastAsia="Calibri" w:hAnsi="Verdana"/>
          <w:sz w:val="20"/>
          <w:szCs w:val="20"/>
        </w:rPr>
      </w:pPr>
      <w:r w:rsidRPr="00807008">
        <w:rPr>
          <w:rStyle w:val="FontStyle35"/>
          <w:rFonts w:ascii="Verdana" w:eastAsia="Calibri" w:hAnsi="Verdana"/>
          <w:sz w:val="20"/>
          <w:szCs w:val="20"/>
        </w:rPr>
        <w:t>Kopia statutu (dotyczy podmiotów leczniczych niebędących przedsiębiorcami)</w:t>
      </w:r>
    </w:p>
    <w:p w:rsidR="00810C4F" w:rsidRPr="00807008" w:rsidRDefault="00810C4F" w:rsidP="009F566D">
      <w:pPr>
        <w:pStyle w:val="Tekstpodstawowywcity2"/>
        <w:numPr>
          <w:ilvl w:val="1"/>
          <w:numId w:val="6"/>
        </w:numPr>
        <w:tabs>
          <w:tab w:val="num" w:pos="567"/>
        </w:tabs>
        <w:ind w:left="567" w:hanging="283"/>
        <w:jc w:val="both"/>
        <w:rPr>
          <w:rStyle w:val="FontStyle35"/>
          <w:rFonts w:ascii="Verdana" w:eastAsia="Calibri" w:hAnsi="Verdana"/>
          <w:b/>
          <w:sz w:val="20"/>
          <w:szCs w:val="20"/>
        </w:rPr>
      </w:pPr>
      <w:r w:rsidRPr="00807008">
        <w:rPr>
          <w:rStyle w:val="FontStyle35"/>
          <w:rFonts w:ascii="Verdana" w:eastAsia="Calibri" w:hAnsi="Verdana"/>
          <w:sz w:val="20"/>
          <w:szCs w:val="20"/>
        </w:rPr>
        <w:t xml:space="preserve">upoważnienie do złożenia i podpisania oferty  </w:t>
      </w:r>
    </w:p>
    <w:p w:rsidR="00810C4F" w:rsidRPr="00807008" w:rsidRDefault="00810C4F" w:rsidP="009F566D">
      <w:pPr>
        <w:pStyle w:val="Tekstpodstawowywcity2"/>
        <w:numPr>
          <w:ilvl w:val="1"/>
          <w:numId w:val="6"/>
        </w:numPr>
        <w:tabs>
          <w:tab w:val="num" w:pos="-64"/>
          <w:tab w:val="num" w:pos="720"/>
          <w:tab w:val="num" w:pos="1275"/>
        </w:tabs>
        <w:ind w:left="567" w:hanging="283"/>
        <w:jc w:val="both"/>
        <w:rPr>
          <w:rStyle w:val="FontStyle35"/>
          <w:rFonts w:ascii="Verdana" w:eastAsia="Calibri" w:hAnsi="Verdana"/>
          <w:b/>
          <w:sz w:val="20"/>
          <w:szCs w:val="20"/>
        </w:rPr>
      </w:pPr>
      <w:r w:rsidRPr="00807008">
        <w:rPr>
          <w:rStyle w:val="FontStyle35"/>
          <w:rFonts w:ascii="Verdana" w:eastAsia="Calibri" w:hAnsi="Verdana"/>
          <w:sz w:val="20"/>
          <w:szCs w:val="20"/>
        </w:rPr>
        <w:t>Odpis z KRS lub zaświadczenie o wpisie do Centralnej Ewidencji i informacji o Działalności Gospodarczej podmiotu wykonującego działalność leczniczą</w:t>
      </w:r>
    </w:p>
    <w:p w:rsidR="00810C4F" w:rsidRPr="00807008" w:rsidRDefault="00810C4F" w:rsidP="009F566D">
      <w:pPr>
        <w:pStyle w:val="Tekstpodstawowywcity2"/>
        <w:numPr>
          <w:ilvl w:val="1"/>
          <w:numId w:val="6"/>
        </w:numPr>
        <w:tabs>
          <w:tab w:val="num" w:pos="567"/>
        </w:tabs>
        <w:ind w:left="567" w:hanging="283"/>
        <w:jc w:val="both"/>
        <w:rPr>
          <w:rFonts w:ascii="Verdana" w:eastAsia="Calibri" w:hAnsi="Verdana"/>
          <w:sz w:val="20"/>
        </w:rPr>
      </w:pPr>
      <w:r w:rsidRPr="00807008">
        <w:rPr>
          <w:rFonts w:ascii="Verdana" w:hAnsi="Verdana" w:cs="Arial"/>
          <w:sz w:val="20"/>
        </w:rPr>
        <w:t>Dokumenty potwierdzające posiadane kwalifikacje – w przypadku osoby legitymującej się nabyciem fachowych kwalifikacji do udzielania świadczeń zdrowotnych w określonym zakresie lub w określonej dziedzinie medycyny</w:t>
      </w:r>
    </w:p>
    <w:p w:rsidR="00810C4F" w:rsidRPr="00807008" w:rsidRDefault="00810C4F" w:rsidP="009F566D">
      <w:pPr>
        <w:pStyle w:val="Tekstpodstawowywcity2"/>
        <w:numPr>
          <w:ilvl w:val="1"/>
          <w:numId w:val="6"/>
        </w:numPr>
        <w:tabs>
          <w:tab w:val="num" w:pos="567"/>
        </w:tabs>
        <w:ind w:left="567" w:hanging="283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Dokumenty potwierdzające posiadane doświadczenie w  dziedzinie będącej przedmiotem oferty – w szczególności poprzez przedłożenie: świadectwa pracy, opinii pracodawcy bądź opinii podmiotu na rzecz którego udzielane były świadczenia</w:t>
      </w:r>
    </w:p>
    <w:p w:rsidR="00BE75B8" w:rsidRPr="00807008" w:rsidRDefault="00810C4F" w:rsidP="009F566D">
      <w:pPr>
        <w:pStyle w:val="Tekstpodstawowywcity2"/>
        <w:numPr>
          <w:ilvl w:val="1"/>
          <w:numId w:val="6"/>
        </w:numPr>
        <w:tabs>
          <w:tab w:val="num" w:pos="567"/>
        </w:tabs>
        <w:ind w:left="567" w:hanging="283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zaświadczenie o braku przeciwwskazań zdrowotnych do realizacji przedmiotu umowy</w:t>
      </w:r>
      <w:r w:rsidR="00BE75B8" w:rsidRPr="00807008">
        <w:rPr>
          <w:rFonts w:ascii="Verdana" w:hAnsi="Verdana" w:cs="Arial"/>
          <w:sz w:val="20"/>
        </w:rPr>
        <w:t xml:space="preserve">, a  dla osób składających ofertę w zakresie techniki </w:t>
      </w:r>
      <w:proofErr w:type="spellStart"/>
      <w:r w:rsidR="00BE75B8" w:rsidRPr="00807008">
        <w:rPr>
          <w:rFonts w:ascii="Verdana" w:hAnsi="Verdana" w:cs="Arial"/>
          <w:sz w:val="20"/>
        </w:rPr>
        <w:t>elektroradiologii</w:t>
      </w:r>
      <w:proofErr w:type="spellEnd"/>
      <w:r w:rsidR="00BE75B8" w:rsidRPr="00807008">
        <w:rPr>
          <w:rFonts w:ascii="Verdana" w:hAnsi="Verdana" w:cs="Arial"/>
          <w:sz w:val="20"/>
        </w:rPr>
        <w:t xml:space="preserve"> z uprawnieniami „J”</w:t>
      </w:r>
    </w:p>
    <w:p w:rsidR="00C503C7" w:rsidRPr="00807008" w:rsidRDefault="00C503C7" w:rsidP="009F566D">
      <w:pPr>
        <w:pStyle w:val="Tekstpodstawowywcity2"/>
        <w:numPr>
          <w:ilvl w:val="1"/>
          <w:numId w:val="6"/>
        </w:numPr>
        <w:tabs>
          <w:tab w:val="num" w:pos="567"/>
        </w:tabs>
        <w:ind w:left="567" w:hanging="283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certyfikat ochrony radiologicznej pacjenta – dla osób składających ofert</w:t>
      </w:r>
      <w:r w:rsidR="00BE75B8" w:rsidRPr="00807008">
        <w:rPr>
          <w:rFonts w:ascii="Verdana" w:hAnsi="Verdana" w:cs="Arial"/>
          <w:sz w:val="20"/>
        </w:rPr>
        <w:t>ę</w:t>
      </w:r>
      <w:r w:rsidRPr="00807008">
        <w:rPr>
          <w:rFonts w:ascii="Verdana" w:hAnsi="Verdana" w:cs="Arial"/>
          <w:sz w:val="20"/>
        </w:rPr>
        <w:t xml:space="preserve"> w zakresie techniki </w:t>
      </w:r>
      <w:proofErr w:type="spellStart"/>
      <w:r w:rsidRPr="00807008">
        <w:rPr>
          <w:rFonts w:ascii="Verdana" w:hAnsi="Verdana" w:cs="Arial"/>
          <w:sz w:val="20"/>
        </w:rPr>
        <w:t>elektroradiologii</w:t>
      </w:r>
      <w:proofErr w:type="spellEnd"/>
    </w:p>
    <w:p w:rsidR="00810C4F" w:rsidRPr="00807008" w:rsidRDefault="00810C4F" w:rsidP="009F566D">
      <w:pPr>
        <w:pStyle w:val="Tekstpodstawowywcity2"/>
        <w:numPr>
          <w:ilvl w:val="1"/>
          <w:numId w:val="6"/>
        </w:numPr>
        <w:tabs>
          <w:tab w:val="num" w:pos="567"/>
        </w:tabs>
        <w:ind w:left="567" w:hanging="283"/>
        <w:jc w:val="both"/>
        <w:rPr>
          <w:rStyle w:val="FontStyle35"/>
          <w:rFonts w:ascii="Verdana" w:eastAsia="Calibri" w:hAnsi="Verdana"/>
          <w:sz w:val="20"/>
          <w:szCs w:val="20"/>
        </w:rPr>
      </w:pPr>
      <w:r w:rsidRPr="00807008">
        <w:rPr>
          <w:rFonts w:ascii="Verdana" w:hAnsi="Verdana" w:cs="Arial"/>
          <w:sz w:val="20"/>
        </w:rPr>
        <w:t>umowa ubezpieczenia odpowiedzialności cywilnej,</w:t>
      </w:r>
      <w:r w:rsidR="00C53A63">
        <w:rPr>
          <w:rFonts w:ascii="Verdana" w:hAnsi="Verdana" w:cs="Arial"/>
          <w:sz w:val="20"/>
        </w:rPr>
        <w:t xml:space="preserve"> </w:t>
      </w:r>
      <w:r w:rsidRPr="00807008">
        <w:rPr>
          <w:rFonts w:ascii="Verdana" w:hAnsi="Verdana" w:cs="Arial"/>
          <w:sz w:val="20"/>
        </w:rPr>
        <w:t>obejmująca szkody będące następstwem udzielania świadczeń zdrowotnych albo niezgodnego z prawem zaniechania udzielania świadczeń zdrowotnych, których dotyczy postępowanie zawartą na czas trwania umowy albo oświadczenie, że umowa ubezpieczenia zostanie przedłożona nie później niż w dniu rozpoczęcia udzielania świadczeń zdrowotnych</w:t>
      </w:r>
      <w:r w:rsidRPr="00807008">
        <w:rPr>
          <w:rStyle w:val="FontStyle35"/>
          <w:rFonts w:ascii="Verdana" w:eastAsia="Calibri" w:hAnsi="Verdana"/>
          <w:sz w:val="20"/>
          <w:szCs w:val="20"/>
        </w:rPr>
        <w:t xml:space="preserve"> wraz z oświadczeniem o zachowaniu ubezpieczenia przez cały okres związania umową, </w:t>
      </w:r>
    </w:p>
    <w:p w:rsidR="00810C4F" w:rsidRPr="00807008" w:rsidRDefault="00810C4F" w:rsidP="00E579BA">
      <w:pPr>
        <w:pStyle w:val="Tekstpodstawowywcity2"/>
        <w:tabs>
          <w:tab w:val="left" w:pos="0"/>
        </w:tabs>
        <w:ind w:left="0" w:firstLine="0"/>
        <w:jc w:val="both"/>
        <w:rPr>
          <w:rFonts w:ascii="Verdana" w:eastAsia="Calibri" w:hAnsi="Verdana"/>
          <w:b/>
          <w:color w:val="000000"/>
          <w:spacing w:val="20"/>
          <w:sz w:val="20"/>
        </w:rPr>
      </w:pPr>
    </w:p>
    <w:p w:rsidR="00810C4F" w:rsidRPr="00807008" w:rsidRDefault="00810C4F" w:rsidP="009F566D">
      <w:pPr>
        <w:pStyle w:val="Tekstpodstawowywcity2"/>
        <w:numPr>
          <w:ilvl w:val="1"/>
          <w:numId w:val="4"/>
        </w:numPr>
        <w:tabs>
          <w:tab w:val="left" w:pos="0"/>
          <w:tab w:val="num" w:pos="426"/>
        </w:tabs>
        <w:ind w:hanging="1500"/>
        <w:jc w:val="both"/>
        <w:rPr>
          <w:rFonts w:ascii="Verdana" w:hAnsi="Verdana" w:cs="Arial"/>
          <w:b/>
          <w:color w:val="000000"/>
          <w:spacing w:val="20"/>
          <w:sz w:val="20"/>
        </w:rPr>
      </w:pPr>
      <w:r w:rsidRPr="00807008">
        <w:rPr>
          <w:rFonts w:ascii="Verdana" w:hAnsi="Verdana" w:cs="Arial"/>
          <w:b/>
          <w:color w:val="000000"/>
          <w:spacing w:val="20"/>
          <w:sz w:val="20"/>
        </w:rPr>
        <w:t>Instrukcje dla Oferentów:</w:t>
      </w:r>
    </w:p>
    <w:p w:rsidR="00810C4F" w:rsidRPr="00807008" w:rsidRDefault="00810C4F" w:rsidP="00E579B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807008">
        <w:rPr>
          <w:rFonts w:ascii="Verdana" w:hAnsi="Verdana" w:cs="Arial"/>
          <w:spacing w:val="20"/>
          <w:u w:val="single"/>
        </w:rPr>
        <w:t>1) P</w:t>
      </w:r>
      <w:r w:rsidRPr="00807008">
        <w:rPr>
          <w:rFonts w:ascii="Verdana" w:hAnsi="Verdana" w:cs="Arial"/>
          <w:u w:val="single"/>
        </w:rPr>
        <w:t>rzygotowanie oferty:</w:t>
      </w:r>
    </w:p>
    <w:p w:rsidR="00810C4F" w:rsidRPr="00807008" w:rsidRDefault="00810C4F" w:rsidP="009F566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Oferent składa ofertę zgodnie z wymaganiami określonymi w "Szczegółowych warunkach konkursu ofert" na formularzu udostępnionym przez Udzielającego zamówienia.</w:t>
      </w:r>
    </w:p>
    <w:p w:rsidR="00810C4F" w:rsidRPr="00807008" w:rsidRDefault="00810C4F" w:rsidP="009F566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Oferta powinna zawierać wszelkie dokumenty i załączniki wymagane w "Szczegółowych warunkach konkursu ofert".</w:t>
      </w:r>
    </w:p>
    <w:p w:rsidR="00810C4F" w:rsidRPr="00807008" w:rsidRDefault="00810C4F" w:rsidP="009F566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 xml:space="preserve">Oferta winna być sporządzona w sposób przejrzysty i czytelny. </w:t>
      </w:r>
    </w:p>
    <w:p w:rsidR="00810C4F" w:rsidRPr="00807008" w:rsidRDefault="00810C4F" w:rsidP="009F566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Ofertę oraz wszystkie załączniki należy sporządzić w języku polskim, z wyłączeniem pojęć medycznych.</w:t>
      </w:r>
    </w:p>
    <w:p w:rsidR="00810C4F" w:rsidRPr="00807008" w:rsidRDefault="00810C4F" w:rsidP="009F566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 xml:space="preserve">Ofertę oraz każdą z jej stron podpisuje oferent lub osoba uprawniona do jego </w:t>
      </w:r>
      <w:r w:rsidRPr="00807008">
        <w:rPr>
          <w:rFonts w:ascii="Verdana" w:hAnsi="Verdana" w:cs="Arial"/>
        </w:rPr>
        <w:lastRenderedPageBreak/>
        <w:t xml:space="preserve">reprezentowania rejestrów lub osoba upoważniona na podstawie pełnomocnictwa 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810C4F" w:rsidRPr="00807008" w:rsidRDefault="00810C4F" w:rsidP="009F566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810C4F" w:rsidRPr="00807008" w:rsidRDefault="00810C4F" w:rsidP="009F566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Powiadomienie o wprowadzeniu zmian lub wycofaniu oferty oznacza się jak ofertę z dopiskiem "Zmiana oferty" lub "Wycofanie oferty".</w:t>
      </w:r>
    </w:p>
    <w:p w:rsidR="00810C4F" w:rsidRPr="00807008" w:rsidRDefault="00810C4F" w:rsidP="009F566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Komisja konkursowa powołana przez Udzielającego zamówienia odrzuca ofertę:</w:t>
      </w:r>
    </w:p>
    <w:p w:rsidR="00810C4F" w:rsidRPr="00807008" w:rsidRDefault="00810C4F" w:rsidP="009F566D">
      <w:pPr>
        <w:numPr>
          <w:ilvl w:val="0"/>
          <w:numId w:val="8"/>
        </w:numPr>
        <w:tabs>
          <w:tab w:val="left" w:pos="1080"/>
        </w:tabs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 xml:space="preserve"> złożoną po terminie</w:t>
      </w:r>
    </w:p>
    <w:p w:rsidR="00810C4F" w:rsidRPr="00807008" w:rsidRDefault="00810C4F" w:rsidP="009F566D">
      <w:pPr>
        <w:numPr>
          <w:ilvl w:val="0"/>
          <w:numId w:val="8"/>
        </w:numPr>
        <w:tabs>
          <w:tab w:val="left" w:pos="1080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 xml:space="preserve"> zawierającą nieprawdziwe informacje</w:t>
      </w:r>
    </w:p>
    <w:p w:rsidR="00810C4F" w:rsidRPr="00807008" w:rsidRDefault="00810C4F" w:rsidP="009F566D">
      <w:pPr>
        <w:numPr>
          <w:ilvl w:val="0"/>
          <w:numId w:val="8"/>
        </w:numPr>
        <w:tabs>
          <w:tab w:val="left" w:pos="1080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 xml:space="preserve"> jeżeli oferent nie określił przedmiotu oferty ,nie podał proponowanej liczby lub ceny świadczeń zdrowotnych</w:t>
      </w:r>
    </w:p>
    <w:p w:rsidR="00810C4F" w:rsidRPr="00807008" w:rsidRDefault="00810C4F" w:rsidP="009F566D">
      <w:pPr>
        <w:numPr>
          <w:ilvl w:val="0"/>
          <w:numId w:val="8"/>
        </w:numPr>
        <w:tabs>
          <w:tab w:val="left" w:pos="1080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>jeżeli oferta zawiera rażąco niską cenę w stosunku do przedmiotu zamówienia</w:t>
      </w:r>
    </w:p>
    <w:p w:rsidR="00810C4F" w:rsidRPr="00807008" w:rsidRDefault="00810C4F" w:rsidP="009F566D">
      <w:pPr>
        <w:numPr>
          <w:ilvl w:val="0"/>
          <w:numId w:val="8"/>
        </w:numPr>
        <w:tabs>
          <w:tab w:val="left" w:pos="1080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>jeżeli oferta jest nieważna na podstawie odrębnych przepisów.</w:t>
      </w:r>
    </w:p>
    <w:p w:rsidR="00810C4F" w:rsidRPr="00807008" w:rsidRDefault="00810C4F" w:rsidP="009F566D">
      <w:pPr>
        <w:numPr>
          <w:ilvl w:val="0"/>
          <w:numId w:val="8"/>
        </w:numPr>
        <w:tabs>
          <w:tab w:val="left" w:pos="1080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>jeżeli oferent złożył ofertę alternatywną</w:t>
      </w:r>
    </w:p>
    <w:p w:rsidR="00810C4F" w:rsidRPr="00807008" w:rsidRDefault="00810C4F" w:rsidP="009F566D">
      <w:pPr>
        <w:numPr>
          <w:ilvl w:val="0"/>
          <w:numId w:val="8"/>
        </w:numPr>
        <w:tabs>
          <w:tab w:val="left" w:pos="1080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>jeżeli oferent lub oferta nie spełnia wymaganych warunków określonych w przepisach prawa oraz warunków określonych przez Udzielającego zamówienia</w:t>
      </w:r>
    </w:p>
    <w:p w:rsidR="00810C4F" w:rsidRPr="00807008" w:rsidRDefault="00810C4F" w:rsidP="00E579BA">
      <w:pPr>
        <w:tabs>
          <w:tab w:val="left" w:pos="1080"/>
        </w:tabs>
        <w:suppressAutoHyphens/>
        <w:autoSpaceDE w:val="0"/>
        <w:ind w:left="72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>złożoną przez oferenta z którym Udzielający zamówienia rozwiązał umowę o udzielanie świadczeń zdrowotnych w zakresie lub rodzaju odpowiadającym przedmiotowi ogłoszenia w trybie natychmiastowym z przyczyn leżących po stronie oferenta w okresie 5 lat poprzedzających ogłoszenie postępowania,</w:t>
      </w:r>
    </w:p>
    <w:p w:rsidR="00810C4F" w:rsidRPr="00807008" w:rsidRDefault="00810C4F" w:rsidP="009F566D">
      <w:pPr>
        <w:widowControl w:val="0"/>
        <w:numPr>
          <w:ilvl w:val="0"/>
          <w:numId w:val="7"/>
        </w:numPr>
        <w:tabs>
          <w:tab w:val="clear" w:pos="720"/>
          <w:tab w:val="num" w:pos="1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>W przypadku, gdy braki o których mowa w pkt 8 dotyczą tylko części oferty, Komisja konkursowa odrzuca ofertę w części dotkniętej brakiem.</w:t>
      </w:r>
    </w:p>
    <w:p w:rsidR="00810C4F" w:rsidRPr="00807008" w:rsidRDefault="00810C4F" w:rsidP="009F566D">
      <w:pPr>
        <w:widowControl w:val="0"/>
        <w:numPr>
          <w:ilvl w:val="0"/>
          <w:numId w:val="7"/>
        </w:numPr>
        <w:tabs>
          <w:tab w:val="clear" w:pos="720"/>
          <w:tab w:val="num" w:pos="1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810C4F" w:rsidRPr="00807008" w:rsidRDefault="00810C4F" w:rsidP="00E579BA">
      <w:pPr>
        <w:pStyle w:val="Tekstpodstawowy"/>
        <w:ind w:left="426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Forma: własnoręczny podpis z imieniem i nazwiskiem (jeśli jest to pieczątka), data i napis „za zgodność z oryginałem”.</w:t>
      </w:r>
    </w:p>
    <w:p w:rsidR="00810C4F" w:rsidRPr="00807008" w:rsidRDefault="00810C4F" w:rsidP="009F566D">
      <w:pPr>
        <w:pStyle w:val="Tekstpodstawowy2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 xml:space="preserve">Oferta musi zawierać wszystkie wymagane oświadczenia i dokumenty wymienione w  pkt. IV Szczegółowych warunków konkursu. </w:t>
      </w:r>
    </w:p>
    <w:p w:rsidR="00E579BA" w:rsidRPr="00807008" w:rsidRDefault="00E579BA" w:rsidP="00E579BA">
      <w:pPr>
        <w:pStyle w:val="Tekstpodstawowy2"/>
        <w:ind w:left="720"/>
        <w:jc w:val="both"/>
        <w:rPr>
          <w:rFonts w:ascii="Verdana" w:hAnsi="Verdana" w:cs="Arial"/>
        </w:rPr>
      </w:pPr>
    </w:p>
    <w:p w:rsidR="00810C4F" w:rsidRPr="00807008" w:rsidRDefault="00810C4F" w:rsidP="00E579BA">
      <w:pPr>
        <w:pStyle w:val="Tekstpodstawowywcity2"/>
        <w:tabs>
          <w:tab w:val="num" w:pos="0"/>
        </w:tabs>
        <w:ind w:left="0" w:firstLine="0"/>
        <w:jc w:val="both"/>
        <w:rPr>
          <w:rFonts w:ascii="Verdana" w:hAnsi="Verdana" w:cs="Arial"/>
          <w:sz w:val="20"/>
          <w:u w:val="single"/>
        </w:rPr>
      </w:pPr>
      <w:r w:rsidRPr="00807008">
        <w:rPr>
          <w:rFonts w:ascii="Verdana" w:hAnsi="Verdana" w:cs="Arial"/>
          <w:bCs/>
          <w:sz w:val="20"/>
        </w:rPr>
        <w:t>2)</w:t>
      </w:r>
      <w:r w:rsidRPr="00807008">
        <w:rPr>
          <w:rFonts w:ascii="Verdana" w:hAnsi="Verdana" w:cs="Arial"/>
          <w:b/>
          <w:spacing w:val="20"/>
          <w:sz w:val="20"/>
        </w:rPr>
        <w:t xml:space="preserve"> </w:t>
      </w:r>
      <w:r w:rsidRPr="00807008">
        <w:rPr>
          <w:rFonts w:ascii="Verdana" w:hAnsi="Verdana" w:cs="Arial"/>
          <w:spacing w:val="20"/>
          <w:sz w:val="20"/>
          <w:u w:val="single"/>
        </w:rPr>
        <w:t>Termin związania ofertą</w:t>
      </w:r>
    </w:p>
    <w:p w:rsidR="00810C4F" w:rsidRPr="00807008" w:rsidRDefault="00810C4F" w:rsidP="00E579BA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ind w:left="851" w:hanging="283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 xml:space="preserve">   Termin związania ofertą ustala się na 30 dni od upływu terminu składania ofert.</w:t>
      </w:r>
    </w:p>
    <w:p w:rsidR="00810C4F" w:rsidRPr="00807008" w:rsidRDefault="00810C4F" w:rsidP="00E579BA">
      <w:pPr>
        <w:tabs>
          <w:tab w:val="num" w:pos="567"/>
          <w:tab w:val="num" w:pos="709"/>
        </w:tabs>
        <w:ind w:left="709" w:hanging="425"/>
        <w:jc w:val="both"/>
        <w:rPr>
          <w:rFonts w:ascii="Verdana" w:hAnsi="Verdana" w:cs="Arial"/>
          <w:spacing w:val="20"/>
          <w:u w:val="single"/>
        </w:rPr>
      </w:pPr>
    </w:p>
    <w:p w:rsidR="00810C4F" w:rsidRPr="00807008" w:rsidRDefault="00810C4F" w:rsidP="00E579BA">
      <w:pPr>
        <w:tabs>
          <w:tab w:val="num" w:pos="0"/>
        </w:tabs>
        <w:jc w:val="both"/>
        <w:rPr>
          <w:rFonts w:ascii="Verdana" w:hAnsi="Verdana" w:cs="Arial"/>
          <w:b/>
          <w:u w:val="single"/>
        </w:rPr>
      </w:pPr>
      <w:r w:rsidRPr="00807008">
        <w:rPr>
          <w:rFonts w:ascii="Verdana" w:hAnsi="Verdana" w:cs="Arial"/>
          <w:spacing w:val="20"/>
          <w:u w:val="single"/>
        </w:rPr>
        <w:t>3)</w:t>
      </w:r>
      <w:r w:rsidRPr="00807008">
        <w:rPr>
          <w:rFonts w:ascii="Verdana" w:hAnsi="Verdana" w:cs="Arial"/>
          <w:b/>
          <w:spacing w:val="20"/>
          <w:u w:val="single"/>
        </w:rPr>
        <w:t xml:space="preserve"> </w:t>
      </w:r>
      <w:r w:rsidRPr="00807008">
        <w:rPr>
          <w:rFonts w:ascii="Verdana" w:hAnsi="Verdana" w:cs="Arial"/>
          <w:spacing w:val="20"/>
          <w:u w:val="single"/>
        </w:rPr>
        <w:t>Termin i sposób składania ofert</w:t>
      </w:r>
    </w:p>
    <w:p w:rsidR="00E579BA" w:rsidRPr="00807008" w:rsidRDefault="00810C4F" w:rsidP="00E579BA">
      <w:pPr>
        <w:pStyle w:val="Tekstpodstawowywcity2"/>
        <w:tabs>
          <w:tab w:val="num" w:pos="426"/>
          <w:tab w:val="num" w:pos="709"/>
          <w:tab w:val="left" w:pos="1560"/>
        </w:tabs>
        <w:ind w:left="567" w:hanging="425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ab/>
      </w:r>
    </w:p>
    <w:p w:rsidR="00810C4F" w:rsidRPr="00807008" w:rsidRDefault="00810C4F" w:rsidP="00E579BA">
      <w:pPr>
        <w:pStyle w:val="Tekstpodstawowywcity2"/>
        <w:tabs>
          <w:tab w:val="num" w:pos="426"/>
          <w:tab w:val="num" w:pos="709"/>
          <w:tab w:val="left" w:pos="1560"/>
        </w:tabs>
        <w:ind w:left="567" w:hanging="425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Oferty należy składać w zaklejonej kopercie, która:</w:t>
      </w:r>
    </w:p>
    <w:p w:rsidR="00810C4F" w:rsidRPr="00807008" w:rsidRDefault="00810C4F" w:rsidP="009F566D">
      <w:pPr>
        <w:pStyle w:val="Tekstpodstawowywcity2"/>
        <w:numPr>
          <w:ilvl w:val="0"/>
          <w:numId w:val="13"/>
        </w:numPr>
        <w:tabs>
          <w:tab w:val="num" w:pos="567"/>
          <w:tab w:val="left" w:pos="1560"/>
          <w:tab w:val="num" w:pos="2628"/>
        </w:tabs>
        <w:ind w:left="567" w:hanging="283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powinna być zaadresowana na Udzielającego zamówienia Wielkopolskie Centrum Pulmonologii i Torakochirurgii ul. Szamarzewskiego 62, 60 – 569 Poznań,</w:t>
      </w:r>
    </w:p>
    <w:p w:rsidR="00810C4F" w:rsidRPr="00807008" w:rsidRDefault="00810C4F" w:rsidP="009F566D">
      <w:pPr>
        <w:pStyle w:val="Tekstpodstawowywcity2"/>
        <w:numPr>
          <w:ilvl w:val="0"/>
          <w:numId w:val="13"/>
        </w:numPr>
        <w:tabs>
          <w:tab w:val="num" w:pos="567"/>
          <w:tab w:val="num" w:pos="2628"/>
        </w:tabs>
        <w:ind w:left="567" w:hanging="283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powinna zawierać nazwę i adres oferenta,</w:t>
      </w:r>
    </w:p>
    <w:p w:rsidR="00810C4F" w:rsidRPr="00807008" w:rsidRDefault="00810C4F" w:rsidP="009F566D">
      <w:pPr>
        <w:pStyle w:val="Tekstpodstawowywcity2"/>
        <w:numPr>
          <w:ilvl w:val="0"/>
          <w:numId w:val="13"/>
        </w:numPr>
        <w:tabs>
          <w:tab w:val="num" w:pos="567"/>
          <w:tab w:val="num" w:pos="709"/>
          <w:tab w:val="num" w:pos="1417"/>
          <w:tab w:val="left" w:pos="1560"/>
          <w:tab w:val="num" w:pos="1920"/>
        </w:tabs>
        <w:ind w:left="567" w:hanging="283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powinna posiadać oznaczenia:</w:t>
      </w:r>
      <w:r w:rsidR="00E579BA" w:rsidRPr="00807008">
        <w:rPr>
          <w:rFonts w:ascii="Verdana" w:hAnsi="Verdana" w:cs="Arial"/>
          <w:sz w:val="20"/>
        </w:rPr>
        <w:t xml:space="preserve"> </w:t>
      </w:r>
      <w:r w:rsidRPr="00807008">
        <w:rPr>
          <w:rFonts w:ascii="Verdana" w:hAnsi="Verdana" w:cs="Arial"/>
          <w:sz w:val="20"/>
        </w:rPr>
        <w:t xml:space="preserve">     </w:t>
      </w:r>
      <w:r w:rsidRPr="00807008">
        <w:rPr>
          <w:rFonts w:ascii="Verdana" w:hAnsi="Verdana" w:cs="Arial"/>
          <w:b/>
          <w:sz w:val="20"/>
        </w:rPr>
        <w:t>„Oferta konkursowa dla WCPIT”</w:t>
      </w:r>
      <w:r w:rsidRPr="00807008">
        <w:rPr>
          <w:rFonts w:ascii="Verdana" w:hAnsi="Verdana" w:cs="Arial"/>
          <w:b/>
          <w:shadow/>
          <w:sz w:val="20"/>
        </w:rPr>
        <w:t xml:space="preserve"> </w:t>
      </w:r>
    </w:p>
    <w:p w:rsidR="00810C4F" w:rsidRPr="00807008" w:rsidRDefault="00810C4F" w:rsidP="00E579BA">
      <w:pPr>
        <w:pStyle w:val="Tekstpodstawowywcity2"/>
        <w:tabs>
          <w:tab w:val="num" w:pos="851"/>
          <w:tab w:val="left" w:pos="1134"/>
          <w:tab w:val="left" w:pos="1560"/>
        </w:tabs>
        <w:ind w:left="851" w:hanging="425"/>
        <w:jc w:val="both"/>
        <w:rPr>
          <w:rFonts w:ascii="Verdana" w:hAnsi="Verdana" w:cs="Arial"/>
          <w:b/>
          <w:sz w:val="20"/>
        </w:rPr>
      </w:pPr>
    </w:p>
    <w:p w:rsidR="00810C4F" w:rsidRPr="00807008" w:rsidRDefault="00810C4F" w:rsidP="00E579BA">
      <w:pPr>
        <w:pStyle w:val="Tekstpodstawowywcity2"/>
        <w:tabs>
          <w:tab w:val="num" w:pos="0"/>
          <w:tab w:val="num" w:pos="567"/>
          <w:tab w:val="num" w:pos="709"/>
          <w:tab w:val="left" w:pos="1134"/>
          <w:tab w:val="left" w:pos="1560"/>
        </w:tabs>
        <w:ind w:left="0" w:firstLine="0"/>
        <w:jc w:val="both"/>
        <w:rPr>
          <w:rFonts w:ascii="Verdana" w:hAnsi="Verdana" w:cs="Arial"/>
          <w:b/>
          <w:sz w:val="20"/>
        </w:rPr>
      </w:pPr>
      <w:r w:rsidRPr="00807008">
        <w:rPr>
          <w:rFonts w:ascii="Verdana" w:hAnsi="Verdana" w:cs="Arial"/>
          <w:b/>
          <w:sz w:val="20"/>
        </w:rPr>
        <w:t>Ofertę należy złożyć</w:t>
      </w:r>
      <w:r w:rsidRPr="00807008">
        <w:rPr>
          <w:rFonts w:ascii="Verdana" w:hAnsi="Verdana" w:cs="Arial"/>
          <w:sz w:val="20"/>
        </w:rPr>
        <w:t xml:space="preserve"> w Wielkopolskim Centrum Pulmonologii i Torakochirurgii ul. Szamarzewskiego 62, 60-569 Poznań, w sekretariacie Szpitala, codziennie w godz. 7.00 – 14.30 (oprócz dni wolnych od pracy), nie później niż do </w:t>
      </w:r>
      <w:r w:rsidRPr="00807008">
        <w:rPr>
          <w:rFonts w:ascii="Verdana" w:hAnsi="Verdana" w:cs="Arial"/>
          <w:b/>
          <w:sz w:val="20"/>
        </w:rPr>
        <w:t xml:space="preserve">dnia </w:t>
      </w:r>
      <w:r w:rsidR="00531AC9">
        <w:rPr>
          <w:rFonts w:ascii="Verdana" w:hAnsi="Verdana" w:cs="Arial"/>
          <w:b/>
          <w:sz w:val="20"/>
        </w:rPr>
        <w:t>08.02</w:t>
      </w:r>
      <w:r w:rsidR="00B96B0B" w:rsidRPr="00807008">
        <w:rPr>
          <w:rFonts w:ascii="Verdana" w:hAnsi="Verdana" w:cs="Arial"/>
          <w:b/>
          <w:sz w:val="20"/>
        </w:rPr>
        <w:t>.</w:t>
      </w:r>
      <w:r w:rsidRPr="00807008">
        <w:rPr>
          <w:rFonts w:ascii="Verdana" w:hAnsi="Verdana" w:cs="Arial"/>
          <w:b/>
          <w:sz w:val="20"/>
        </w:rPr>
        <w:t>201</w:t>
      </w:r>
      <w:r w:rsidR="00AB3F9E" w:rsidRPr="00807008">
        <w:rPr>
          <w:rFonts w:ascii="Verdana" w:hAnsi="Verdana" w:cs="Arial"/>
          <w:b/>
          <w:sz w:val="20"/>
        </w:rPr>
        <w:t>9</w:t>
      </w:r>
      <w:r w:rsidRPr="00807008">
        <w:rPr>
          <w:rFonts w:ascii="Verdana" w:hAnsi="Verdana" w:cs="Arial"/>
          <w:b/>
          <w:sz w:val="20"/>
        </w:rPr>
        <w:t>r. do godz. 09:00.</w:t>
      </w:r>
    </w:p>
    <w:p w:rsidR="00810C4F" w:rsidRPr="00807008" w:rsidRDefault="00810C4F" w:rsidP="00E579BA">
      <w:pPr>
        <w:pStyle w:val="Tekstpodstawowywcity2"/>
        <w:tabs>
          <w:tab w:val="num" w:pos="0"/>
          <w:tab w:val="num" w:pos="426"/>
          <w:tab w:val="left" w:pos="1560"/>
        </w:tabs>
        <w:ind w:left="0" w:firstLine="0"/>
        <w:jc w:val="both"/>
        <w:rPr>
          <w:rFonts w:ascii="Verdana" w:hAnsi="Verdana" w:cs="Arial"/>
          <w:sz w:val="20"/>
        </w:rPr>
      </w:pPr>
    </w:p>
    <w:p w:rsidR="00810C4F" w:rsidRPr="00807008" w:rsidRDefault="00810C4F" w:rsidP="00E579BA">
      <w:pPr>
        <w:jc w:val="both"/>
        <w:rPr>
          <w:rFonts w:ascii="Verdana" w:hAnsi="Verdana" w:cs="Arial"/>
          <w:u w:val="single"/>
        </w:rPr>
      </w:pPr>
      <w:r w:rsidRPr="00807008">
        <w:rPr>
          <w:rFonts w:ascii="Verdana" w:hAnsi="Verdana" w:cs="Arial"/>
          <w:spacing w:val="20"/>
          <w:u w:val="single"/>
        </w:rPr>
        <w:t>4)     Miejsce i termin otwarcia ofert</w:t>
      </w:r>
    </w:p>
    <w:p w:rsidR="00531AC9" w:rsidRDefault="00810C4F" w:rsidP="00531AC9">
      <w:pPr>
        <w:pStyle w:val="Tekstpodstawowywcity2"/>
        <w:tabs>
          <w:tab w:val="left" w:pos="0"/>
          <w:tab w:val="num" w:pos="567"/>
          <w:tab w:val="num" w:pos="709"/>
          <w:tab w:val="num" w:pos="851"/>
          <w:tab w:val="left" w:pos="1560"/>
        </w:tabs>
        <w:ind w:left="0" w:firstLine="0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Otwarcie ofert nastąpi w Wielkopolskim Centrum Pulmonologii i Torakochirurgii</w:t>
      </w:r>
      <w:r w:rsidR="00531AC9">
        <w:rPr>
          <w:rFonts w:ascii="Verdana" w:hAnsi="Verdana" w:cs="Arial"/>
          <w:sz w:val="20"/>
        </w:rPr>
        <w:t xml:space="preserve"> </w:t>
      </w:r>
      <w:proofErr w:type="spellStart"/>
      <w:r w:rsidRPr="00807008">
        <w:rPr>
          <w:rFonts w:ascii="Verdana" w:hAnsi="Verdana" w:cs="Arial"/>
          <w:sz w:val="20"/>
        </w:rPr>
        <w:t>ul.Szamarzewskiego</w:t>
      </w:r>
      <w:proofErr w:type="spellEnd"/>
      <w:r w:rsidR="00E7419D" w:rsidRPr="00807008">
        <w:rPr>
          <w:rFonts w:ascii="Verdana" w:hAnsi="Verdana" w:cs="Arial"/>
          <w:sz w:val="20"/>
        </w:rPr>
        <w:t xml:space="preserve"> </w:t>
      </w:r>
      <w:r w:rsidRPr="00807008">
        <w:rPr>
          <w:rFonts w:ascii="Verdana" w:hAnsi="Verdana" w:cs="Arial"/>
          <w:sz w:val="20"/>
        </w:rPr>
        <w:t xml:space="preserve">62, 60 – 569 Poznań w sali </w:t>
      </w:r>
      <w:r w:rsidR="00E7419D" w:rsidRPr="00807008">
        <w:rPr>
          <w:rFonts w:ascii="Verdana" w:hAnsi="Verdana" w:cs="Arial"/>
          <w:sz w:val="20"/>
        </w:rPr>
        <w:t>konferencyjnej</w:t>
      </w:r>
      <w:r w:rsidRPr="00807008">
        <w:rPr>
          <w:rFonts w:ascii="Verdana" w:hAnsi="Verdana" w:cs="Arial"/>
          <w:sz w:val="20"/>
        </w:rPr>
        <w:t xml:space="preserve"> w budynku Dyrekcji </w:t>
      </w:r>
      <w:proofErr w:type="spellStart"/>
      <w:r w:rsidRPr="00807008">
        <w:rPr>
          <w:rFonts w:ascii="Verdana" w:hAnsi="Verdana" w:cs="Arial"/>
          <w:sz w:val="20"/>
        </w:rPr>
        <w:t>WCPiT</w:t>
      </w:r>
      <w:proofErr w:type="spellEnd"/>
      <w:r w:rsidR="00531AC9">
        <w:rPr>
          <w:rFonts w:ascii="Verdana" w:hAnsi="Verdana" w:cs="Arial"/>
          <w:sz w:val="20"/>
        </w:rPr>
        <w:t>,</w:t>
      </w:r>
      <w:r w:rsidRPr="00807008">
        <w:rPr>
          <w:rFonts w:ascii="Verdana" w:hAnsi="Verdana" w:cs="Arial"/>
          <w:sz w:val="20"/>
        </w:rPr>
        <w:t xml:space="preserve"> </w:t>
      </w:r>
    </w:p>
    <w:p w:rsidR="00810C4F" w:rsidRPr="00807008" w:rsidRDefault="00810C4F" w:rsidP="00531AC9">
      <w:pPr>
        <w:pStyle w:val="Tekstpodstawowywcity2"/>
        <w:tabs>
          <w:tab w:val="left" w:pos="0"/>
          <w:tab w:val="num" w:pos="567"/>
          <w:tab w:val="num" w:pos="709"/>
          <w:tab w:val="num" w:pos="851"/>
          <w:tab w:val="left" w:pos="1560"/>
        </w:tabs>
        <w:ind w:left="0" w:firstLine="0"/>
        <w:jc w:val="both"/>
        <w:rPr>
          <w:rFonts w:ascii="Verdana" w:hAnsi="Verdana" w:cs="Arial"/>
          <w:b/>
          <w:sz w:val="20"/>
        </w:rPr>
      </w:pPr>
      <w:r w:rsidRPr="00807008">
        <w:rPr>
          <w:rFonts w:ascii="Verdana" w:hAnsi="Verdana" w:cs="Arial"/>
          <w:b/>
          <w:sz w:val="20"/>
        </w:rPr>
        <w:t xml:space="preserve">w dniu </w:t>
      </w:r>
      <w:r w:rsidR="00531AC9">
        <w:rPr>
          <w:rFonts w:ascii="Verdana" w:hAnsi="Verdana" w:cs="Arial"/>
          <w:b/>
          <w:sz w:val="20"/>
        </w:rPr>
        <w:t>08.02.</w:t>
      </w:r>
      <w:r w:rsidR="00AB3F9E" w:rsidRPr="00807008">
        <w:rPr>
          <w:rFonts w:ascii="Verdana" w:hAnsi="Verdana" w:cs="Arial"/>
          <w:b/>
          <w:sz w:val="20"/>
        </w:rPr>
        <w:t>2019</w:t>
      </w:r>
      <w:r w:rsidRPr="00807008">
        <w:rPr>
          <w:rFonts w:ascii="Verdana" w:hAnsi="Verdana" w:cs="Arial"/>
          <w:b/>
          <w:sz w:val="20"/>
        </w:rPr>
        <w:t>r. o godz. 09:30.</w:t>
      </w:r>
    </w:p>
    <w:p w:rsidR="00810C4F" w:rsidRPr="00807008" w:rsidRDefault="00810C4F" w:rsidP="00E579BA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Otwarcie ofert zostanie dokonane w obecności oferentów (obecność oferentów nie jest</w:t>
      </w:r>
    </w:p>
    <w:p w:rsidR="00810C4F" w:rsidRPr="00807008" w:rsidRDefault="00810C4F" w:rsidP="00E579BA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obowiązkowa), którzy mogą uczestniczyć w części jawnej konkursu i składać oświadczenia i</w:t>
      </w:r>
    </w:p>
    <w:p w:rsidR="00810C4F" w:rsidRPr="00807008" w:rsidRDefault="00810C4F" w:rsidP="00E579BA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wyjaśnienia.</w:t>
      </w:r>
    </w:p>
    <w:p w:rsidR="00810C4F" w:rsidRPr="00807008" w:rsidRDefault="00810C4F" w:rsidP="00E579BA">
      <w:pPr>
        <w:pStyle w:val="Tekstpodstawowywcity2"/>
        <w:tabs>
          <w:tab w:val="num" w:pos="851"/>
          <w:tab w:val="left" w:pos="1560"/>
        </w:tabs>
        <w:jc w:val="both"/>
        <w:rPr>
          <w:rFonts w:ascii="Verdana" w:hAnsi="Verdana" w:cs="Arial"/>
          <w:sz w:val="20"/>
        </w:rPr>
      </w:pPr>
    </w:p>
    <w:p w:rsidR="00810C4F" w:rsidRPr="00807008" w:rsidRDefault="00810C4F" w:rsidP="00E579BA">
      <w:pPr>
        <w:pStyle w:val="Tekstpodstawowywcity2"/>
        <w:tabs>
          <w:tab w:val="num" w:pos="851"/>
          <w:tab w:val="left" w:pos="1560"/>
        </w:tabs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lastRenderedPageBreak/>
        <w:t>Komisja konkursowa w części jawnej w obecności oferentów:</w:t>
      </w:r>
    </w:p>
    <w:p w:rsidR="00810C4F" w:rsidRPr="00807008" w:rsidRDefault="00810C4F" w:rsidP="009F566D">
      <w:pPr>
        <w:pStyle w:val="Tekstpodstawowywcity2"/>
        <w:numPr>
          <w:ilvl w:val="0"/>
          <w:numId w:val="14"/>
        </w:numPr>
        <w:tabs>
          <w:tab w:val="left" w:pos="567"/>
          <w:tab w:val="num" w:pos="2136"/>
        </w:tabs>
        <w:ind w:hanging="643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Stwierdza prawidłowość ogłoszenia konkursu oraz liczbę otrzymanych ofert,</w:t>
      </w:r>
    </w:p>
    <w:p w:rsidR="00810C4F" w:rsidRPr="00807008" w:rsidRDefault="00810C4F" w:rsidP="009F566D">
      <w:pPr>
        <w:pStyle w:val="Tekstpodstawowywcity2"/>
        <w:numPr>
          <w:ilvl w:val="0"/>
          <w:numId w:val="14"/>
        </w:numPr>
        <w:tabs>
          <w:tab w:val="left" w:pos="567"/>
        </w:tabs>
        <w:ind w:hanging="643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Otwiera koperty i ustala, które z ofert spełniają warunki konkursu ,</w:t>
      </w:r>
    </w:p>
    <w:p w:rsidR="00810C4F" w:rsidRPr="00807008" w:rsidRDefault="00810C4F" w:rsidP="009F566D">
      <w:pPr>
        <w:pStyle w:val="Tekstpodstawowywcity2"/>
        <w:numPr>
          <w:ilvl w:val="0"/>
          <w:numId w:val="14"/>
        </w:numPr>
        <w:tabs>
          <w:tab w:val="left" w:pos="567"/>
          <w:tab w:val="num" w:pos="2136"/>
        </w:tabs>
        <w:ind w:hanging="643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Przyjmuje do protokołu zgłoszone przez oferentów wyjaśnienia lub oświadczenia.</w:t>
      </w:r>
    </w:p>
    <w:p w:rsidR="00810C4F" w:rsidRPr="00807008" w:rsidRDefault="00810C4F" w:rsidP="00E579BA">
      <w:pPr>
        <w:pStyle w:val="Tekstpodstawowywcity2"/>
        <w:tabs>
          <w:tab w:val="num" w:pos="0"/>
          <w:tab w:val="left" w:pos="1560"/>
        </w:tabs>
        <w:ind w:left="0" w:firstLine="0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W przypadku, gdy oferent nie przedstawił wszystkich wymaganych dokumentów lub oferta zawiera braki formalne, komisja konkursowa wzywa  oferenta do usunięcia tych braków w wyznaczonym terminie pod rygorem odrzucenia oferty.</w:t>
      </w:r>
    </w:p>
    <w:p w:rsidR="00810C4F" w:rsidRPr="00807008" w:rsidRDefault="00810C4F" w:rsidP="00E579BA">
      <w:pPr>
        <w:pStyle w:val="Tekstpodstawowywcity2"/>
        <w:tabs>
          <w:tab w:val="num" w:pos="0"/>
          <w:tab w:val="left" w:pos="1560"/>
        </w:tabs>
        <w:ind w:left="0" w:firstLine="0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W części niejawnej konkursu ofert komisja konkursowa dokonuje wyboru najkorzystniejszej oferty według kryteriów podanych w Rozdziale VI.</w:t>
      </w:r>
    </w:p>
    <w:p w:rsidR="00810C4F" w:rsidRPr="00807008" w:rsidRDefault="00810C4F" w:rsidP="00E579BA">
      <w:pPr>
        <w:pStyle w:val="Tekstpodstawowywcity2"/>
        <w:tabs>
          <w:tab w:val="num" w:pos="0"/>
          <w:tab w:val="left" w:pos="1560"/>
        </w:tabs>
        <w:ind w:left="0" w:firstLine="0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 xml:space="preserve">Komisja konkursowa ogłasza o rozstrzygnięciu postępowania konkursowego na tablicy ogłoszeń i na stronie internetowej Udzielającego zamówienia </w:t>
      </w:r>
    </w:p>
    <w:p w:rsidR="00810C4F" w:rsidRPr="00807008" w:rsidRDefault="00810C4F" w:rsidP="00E579BA">
      <w:pPr>
        <w:pStyle w:val="Tekstpodstawowywcity2"/>
        <w:tabs>
          <w:tab w:val="left" w:pos="0"/>
        </w:tabs>
        <w:ind w:left="0" w:firstLine="0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 xml:space="preserve">Komisja konkursowa zastrzega sobie prawo do odwołania konkursu ofert oraz do przedłużenia terminu ogłoszenia rozstrzygnięcia konkursu ofert oraz do przeprowadzenia negocjacji z wybranymi oferentami. </w:t>
      </w:r>
    </w:p>
    <w:p w:rsidR="00810C4F" w:rsidRPr="00807008" w:rsidRDefault="00810C4F" w:rsidP="00E579BA">
      <w:pPr>
        <w:pStyle w:val="Tekstpodstawowywcity2"/>
        <w:tabs>
          <w:tab w:val="left" w:pos="0"/>
        </w:tabs>
        <w:ind w:left="0" w:firstLine="0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Komisja konkursowa w przypadku podjęcia decyzji o przeprowadzeniu negocjacji, dotyczących ceny i liczby oferowanych świadczeń, zastrzega sobie prawo do przeprowadzenia ich z wybranymi oferentami, których oferty uzyskały najwyższą punktację. Przeprowadzenie negocjacji z oferentem nie oznacza wyboru jego oferty.</w:t>
      </w:r>
    </w:p>
    <w:p w:rsidR="00810C4F" w:rsidRPr="00807008" w:rsidRDefault="00810C4F" w:rsidP="00E579BA">
      <w:pPr>
        <w:pStyle w:val="Tekstpodstawowywcity2"/>
        <w:tabs>
          <w:tab w:val="left" w:pos="0"/>
        </w:tabs>
        <w:ind w:left="0" w:firstLine="0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 xml:space="preserve">W wyniku przeprowadzonych negocjacji cena za świadczenia nie może ulec zwiększeniu w stosunku do ceny proponowanej w ofercie.   </w:t>
      </w:r>
    </w:p>
    <w:p w:rsidR="00810C4F" w:rsidRPr="00807008" w:rsidRDefault="00810C4F" w:rsidP="00E579BA">
      <w:pPr>
        <w:pStyle w:val="Tekstpodstawowywcity2"/>
        <w:tabs>
          <w:tab w:val="left" w:pos="0"/>
        </w:tabs>
        <w:ind w:left="0" w:firstLine="0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Szczegółowe zasady pracy Komisji konkursowej określa Zarządzenie nr 94 z dnia 27.12.2011r. Dyrektora Wielkopolskiego Centrum Pulmonologii i Torakochirurgii.</w:t>
      </w:r>
    </w:p>
    <w:p w:rsidR="00810C4F" w:rsidRPr="00807008" w:rsidRDefault="00810C4F" w:rsidP="00E579BA">
      <w:pPr>
        <w:ind w:firstLine="708"/>
        <w:jc w:val="both"/>
        <w:rPr>
          <w:rFonts w:ascii="Verdana" w:hAnsi="Verdana" w:cs="Arial"/>
          <w:b/>
          <w:spacing w:val="20"/>
        </w:rPr>
      </w:pPr>
    </w:p>
    <w:p w:rsidR="00810C4F" w:rsidRPr="00807008" w:rsidRDefault="00810C4F" w:rsidP="00E579BA">
      <w:pPr>
        <w:jc w:val="both"/>
        <w:rPr>
          <w:rFonts w:ascii="Verdana" w:hAnsi="Verdana" w:cs="Arial"/>
          <w:b/>
          <w:spacing w:val="20"/>
        </w:rPr>
      </w:pPr>
      <w:r w:rsidRPr="00807008">
        <w:rPr>
          <w:rFonts w:ascii="Verdana" w:hAnsi="Verdana" w:cs="Arial"/>
          <w:b/>
          <w:spacing w:val="20"/>
        </w:rPr>
        <w:t>VI.     Kryteria oceny ofert</w:t>
      </w:r>
    </w:p>
    <w:p w:rsidR="00810C4F" w:rsidRPr="00807008" w:rsidRDefault="00810C4F" w:rsidP="00E579BA">
      <w:pPr>
        <w:pStyle w:val="Tekstpodstawowywcity2"/>
        <w:tabs>
          <w:tab w:val="num" w:pos="0"/>
          <w:tab w:val="left" w:pos="1560"/>
        </w:tabs>
        <w:ind w:left="0" w:firstLine="0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W celu porównania i oceny złożonych ofert w części niejawnej komisja konkursowa posłuży się następującymi kryteriami:</w:t>
      </w:r>
    </w:p>
    <w:p w:rsidR="00CD1481" w:rsidRPr="00807008" w:rsidRDefault="00CD1481" w:rsidP="00E579BA">
      <w:pPr>
        <w:jc w:val="both"/>
        <w:rPr>
          <w:rFonts w:ascii="Verdana" w:hAnsi="Verdana" w:cs="Arial"/>
        </w:rPr>
      </w:pPr>
    </w:p>
    <w:p w:rsidR="00810C4F" w:rsidRPr="00807008" w:rsidRDefault="00810C4F" w:rsidP="009F566D">
      <w:pPr>
        <w:numPr>
          <w:ilvl w:val="1"/>
          <w:numId w:val="5"/>
        </w:numPr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807008">
        <w:rPr>
          <w:rFonts w:ascii="Verdana" w:hAnsi="Verdana" w:cs="Arial"/>
          <w:b/>
        </w:rPr>
        <w:t xml:space="preserve">cena  - </w:t>
      </w:r>
      <w:r w:rsidRPr="00807008">
        <w:rPr>
          <w:rFonts w:ascii="Verdana" w:hAnsi="Verdana" w:cs="Arial"/>
        </w:rPr>
        <w:t xml:space="preserve">oceniana w szczególności  </w:t>
      </w:r>
      <w:r w:rsidRPr="00807008">
        <w:rPr>
          <w:rFonts w:ascii="Verdana" w:hAnsi="Verdana" w:cs="Courier New"/>
          <w:color w:val="333333"/>
          <w:shd w:val="clear" w:color="auto" w:fill="FFFFFF"/>
        </w:rPr>
        <w:t>na podstawie ceny podanej przez Wykonawcę w ofercie, </w:t>
      </w:r>
    </w:p>
    <w:p w:rsidR="00810C4F" w:rsidRPr="00807008" w:rsidRDefault="00810C4F" w:rsidP="00E579BA">
      <w:pPr>
        <w:ind w:left="218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cena ofertowa oceniana jest poprzez odniesienie ceny jednostki rozliczeniowej zaproponowanej przez oferenta w ofercie lub stanowiącej końcowy wynik negocjacji w stosunku do ceny oczekiwanej przez WCPIT w danym postępowaniu w sprawie zawarcia umowy</w:t>
      </w:r>
    </w:p>
    <w:p w:rsidR="00810C4F" w:rsidRPr="00807008" w:rsidRDefault="00810C4F" w:rsidP="00E579BA">
      <w:pPr>
        <w:ind w:left="708"/>
        <w:jc w:val="both"/>
        <w:rPr>
          <w:rFonts w:ascii="Verdana" w:hAnsi="Verdana" w:cs="Courier New"/>
          <w:color w:val="333333"/>
          <w:shd w:val="clear" w:color="auto" w:fill="FFFFFF"/>
        </w:rPr>
      </w:pPr>
    </w:p>
    <w:p w:rsidR="00810C4F" w:rsidRPr="00807008" w:rsidRDefault="00810C4F" w:rsidP="00E579BA">
      <w:pPr>
        <w:ind w:left="708"/>
        <w:jc w:val="both"/>
        <w:rPr>
          <w:rFonts w:ascii="Verdana" w:hAnsi="Verdana" w:cs="Arial"/>
          <w:b/>
          <w:spacing w:val="20"/>
        </w:rPr>
      </w:pPr>
      <w:r w:rsidRPr="00807008">
        <w:rPr>
          <w:rFonts w:ascii="Verdana" w:hAnsi="Verdana" w:cs="Courier New"/>
          <w:color w:val="333333"/>
          <w:shd w:val="clear" w:color="auto" w:fill="FFFFFF"/>
        </w:rPr>
        <w:t>C min    </w:t>
      </w:r>
    </w:p>
    <w:p w:rsidR="00810C4F" w:rsidRPr="00807008" w:rsidRDefault="00810C4F" w:rsidP="00E579BA">
      <w:pPr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807008">
        <w:rPr>
          <w:rFonts w:ascii="Verdana" w:hAnsi="Verdana" w:cs="Courier New"/>
          <w:color w:val="333333"/>
          <w:shd w:val="clear" w:color="auto" w:fill="FFFFFF"/>
        </w:rPr>
        <w:t> C= -----------   x 80 pkt.</w:t>
      </w:r>
      <w:r w:rsidRPr="00807008">
        <w:rPr>
          <w:rFonts w:ascii="Verdana" w:hAnsi="Verdana" w:cs="Courier New"/>
          <w:color w:val="333333"/>
        </w:rPr>
        <w:br/>
      </w:r>
      <w:r w:rsidRPr="00807008">
        <w:rPr>
          <w:rFonts w:ascii="Verdana" w:hAnsi="Verdana" w:cs="Courier New"/>
          <w:color w:val="333333"/>
          <w:shd w:val="clear" w:color="auto" w:fill="FFFFFF"/>
        </w:rPr>
        <w:t>        C o</w:t>
      </w:r>
      <w:r w:rsidRPr="00807008">
        <w:rPr>
          <w:rFonts w:ascii="Verdana" w:hAnsi="Verdana" w:cs="Courier New"/>
          <w:color w:val="333333"/>
        </w:rPr>
        <w:br/>
      </w:r>
      <w:r w:rsidRPr="00807008">
        <w:rPr>
          <w:rFonts w:ascii="Verdana" w:hAnsi="Verdana" w:cs="Courier New"/>
          <w:color w:val="333333"/>
        </w:rPr>
        <w:br/>
      </w:r>
      <w:r w:rsidRPr="00807008">
        <w:rPr>
          <w:rFonts w:ascii="Verdana" w:hAnsi="Verdana" w:cs="Courier New"/>
          <w:color w:val="333333"/>
          <w:shd w:val="clear" w:color="auto" w:fill="FFFFFF"/>
        </w:rPr>
        <w:t>gdzie:</w:t>
      </w:r>
      <w:r w:rsidRPr="00807008">
        <w:rPr>
          <w:rFonts w:ascii="Verdana" w:hAnsi="Verdana" w:cs="Courier New"/>
          <w:color w:val="333333"/>
        </w:rPr>
        <w:br/>
      </w:r>
      <w:r w:rsidRPr="00807008">
        <w:rPr>
          <w:rFonts w:ascii="Verdana" w:hAnsi="Verdana" w:cs="Courier New"/>
          <w:color w:val="333333"/>
          <w:shd w:val="clear" w:color="auto" w:fill="FFFFFF"/>
        </w:rPr>
        <w:t>C min  – cena oferty najtańszej</w:t>
      </w:r>
      <w:r w:rsidRPr="00807008">
        <w:rPr>
          <w:rFonts w:ascii="Verdana" w:hAnsi="Verdana" w:cs="Courier New"/>
          <w:color w:val="333333"/>
        </w:rPr>
        <w:br/>
      </w:r>
      <w:r w:rsidRPr="00807008">
        <w:rPr>
          <w:rFonts w:ascii="Verdana" w:hAnsi="Verdana" w:cs="Courier New"/>
          <w:color w:val="333333"/>
          <w:shd w:val="clear" w:color="auto" w:fill="FFFFFF"/>
        </w:rPr>
        <w:t>C o    – cena oferty ocenianej</w:t>
      </w:r>
    </w:p>
    <w:p w:rsidR="00810C4F" w:rsidRPr="00807008" w:rsidRDefault="00810C4F" w:rsidP="00E579BA">
      <w:pPr>
        <w:jc w:val="both"/>
        <w:rPr>
          <w:rFonts w:ascii="Verdana" w:hAnsi="Verdana" w:cs="Arial"/>
          <w:b/>
          <w:spacing w:val="20"/>
        </w:rPr>
      </w:pPr>
    </w:p>
    <w:p w:rsidR="00627168" w:rsidRPr="00807008" w:rsidRDefault="00810C4F" w:rsidP="009F566D">
      <w:pPr>
        <w:numPr>
          <w:ilvl w:val="1"/>
          <w:numId w:val="5"/>
        </w:num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  <w:b/>
        </w:rPr>
        <w:t xml:space="preserve">jakość - </w:t>
      </w:r>
      <w:r w:rsidRPr="00807008">
        <w:rPr>
          <w:rFonts w:ascii="Verdana" w:hAnsi="Verdana" w:cs="Arial"/>
        </w:rPr>
        <w:t xml:space="preserve">oceniana w szczególności  poprzez kwalifikacje oraz staż pracy </w:t>
      </w:r>
      <w:r w:rsidRPr="00807008">
        <w:rPr>
          <w:rFonts w:ascii="Verdana" w:hAnsi="Verdana"/>
        </w:rPr>
        <w:t xml:space="preserve">osób udzielających świadczeń </w:t>
      </w:r>
      <w:r w:rsidR="00627168" w:rsidRPr="00807008">
        <w:rPr>
          <w:rFonts w:ascii="Verdana" w:hAnsi="Verdana" w:cs="Arial"/>
        </w:rPr>
        <w:t>oceniana w szczególności  poprzez kwalifikacje oraz doświadczenie oferenta</w:t>
      </w:r>
      <w:r w:rsidR="00AB3F9E" w:rsidRPr="00807008">
        <w:rPr>
          <w:rFonts w:ascii="Verdana" w:hAnsi="Verdana" w:cs="Arial"/>
        </w:rPr>
        <w:t xml:space="preserve"> </w:t>
      </w:r>
    </w:p>
    <w:p w:rsidR="00C503C7" w:rsidRPr="00807008" w:rsidRDefault="00C503C7" w:rsidP="00C503C7">
      <w:pPr>
        <w:ind w:left="218"/>
        <w:jc w:val="both"/>
        <w:rPr>
          <w:rFonts w:ascii="Verdana" w:hAnsi="Verdana" w:cs="Arial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4955"/>
        <w:gridCol w:w="3409"/>
        <w:gridCol w:w="984"/>
      </w:tblGrid>
      <w:tr w:rsidR="00627168" w:rsidRPr="00807008" w:rsidTr="005B66B5">
        <w:trPr>
          <w:cantSplit/>
        </w:trPr>
        <w:tc>
          <w:tcPr>
            <w:tcW w:w="360" w:type="dxa"/>
            <w:shd w:val="clear" w:color="auto" w:fill="E6E6E6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both"/>
              <w:rPr>
                <w:rFonts w:ascii="Verdana" w:hAnsi="Verdana" w:cs="Arial"/>
                <w:bCs/>
                <w:smallCaps/>
                <w:kern w:val="144"/>
                <w:sz w:val="20"/>
              </w:rPr>
            </w:pPr>
            <w:r w:rsidRPr="00807008">
              <w:rPr>
                <w:rFonts w:ascii="Verdana" w:hAnsi="Verdana" w:cs="Arial"/>
                <w:bCs/>
                <w:smallCaps/>
                <w:kern w:val="144"/>
                <w:sz w:val="20"/>
              </w:rPr>
              <w:t>lp</w:t>
            </w:r>
          </w:p>
        </w:tc>
        <w:tc>
          <w:tcPr>
            <w:tcW w:w="4955" w:type="dxa"/>
            <w:shd w:val="clear" w:color="auto" w:fill="E6E6E6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bCs/>
                <w:smallCaps/>
                <w:kern w:val="144"/>
                <w:sz w:val="20"/>
              </w:rPr>
            </w:pPr>
            <w:r w:rsidRPr="00807008">
              <w:rPr>
                <w:rFonts w:ascii="Verdana" w:hAnsi="Verdana" w:cs="Arial"/>
                <w:bCs/>
                <w:smallCaps/>
                <w:kern w:val="144"/>
                <w:sz w:val="20"/>
              </w:rPr>
              <w:t xml:space="preserve">Parametr oceniany jakość </w:t>
            </w:r>
          </w:p>
        </w:tc>
        <w:tc>
          <w:tcPr>
            <w:tcW w:w="4393" w:type="dxa"/>
            <w:gridSpan w:val="2"/>
            <w:shd w:val="clear" w:color="auto" w:fill="E6E6E6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bCs/>
                <w:smallCaps/>
                <w:kern w:val="144"/>
                <w:sz w:val="20"/>
              </w:rPr>
            </w:pPr>
            <w:r w:rsidRPr="00807008">
              <w:rPr>
                <w:rFonts w:ascii="Verdana" w:hAnsi="Verdana" w:cs="Arial"/>
                <w:bCs/>
                <w:smallCaps/>
                <w:kern w:val="144"/>
                <w:sz w:val="20"/>
              </w:rPr>
              <w:t>liczba punktów</w:t>
            </w:r>
          </w:p>
        </w:tc>
      </w:tr>
      <w:tr w:rsidR="00627168" w:rsidRPr="00807008" w:rsidTr="005B66B5">
        <w:tc>
          <w:tcPr>
            <w:tcW w:w="360" w:type="dxa"/>
            <w:shd w:val="clear" w:color="auto" w:fill="E6E6E6"/>
            <w:vAlign w:val="center"/>
          </w:tcPr>
          <w:p w:rsidR="00627168" w:rsidRPr="00807008" w:rsidRDefault="00627168" w:rsidP="009F566D">
            <w:pPr>
              <w:pStyle w:val="Tekstpodstawowywcity2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Verdana" w:hAnsi="Verdana" w:cs="Arial"/>
                <w:kern w:val="144"/>
                <w:sz w:val="20"/>
              </w:rPr>
            </w:pPr>
          </w:p>
        </w:tc>
        <w:tc>
          <w:tcPr>
            <w:tcW w:w="4955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sz w:val="20"/>
              </w:rPr>
            </w:pPr>
            <w:r w:rsidRPr="00807008">
              <w:rPr>
                <w:rFonts w:ascii="Verdana" w:hAnsi="Verdana" w:cs="Arial"/>
                <w:sz w:val="20"/>
              </w:rPr>
              <w:t>Specjalizacja II stopnia</w:t>
            </w:r>
            <w:r w:rsidR="00097212">
              <w:rPr>
                <w:rFonts w:ascii="Verdana" w:hAnsi="Verdana" w:cs="Arial"/>
                <w:sz w:val="20"/>
              </w:rPr>
              <w:t>*</w:t>
            </w:r>
          </w:p>
        </w:tc>
        <w:tc>
          <w:tcPr>
            <w:tcW w:w="3409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984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sz w:val="20"/>
              </w:rPr>
            </w:pPr>
            <w:r w:rsidRPr="00807008">
              <w:rPr>
                <w:rFonts w:ascii="Verdana" w:hAnsi="Verdana" w:cs="Arial"/>
                <w:sz w:val="20"/>
              </w:rPr>
              <w:t>1 pkt</w:t>
            </w:r>
          </w:p>
        </w:tc>
      </w:tr>
      <w:tr w:rsidR="00627168" w:rsidRPr="00807008" w:rsidTr="005B66B5">
        <w:tc>
          <w:tcPr>
            <w:tcW w:w="360" w:type="dxa"/>
            <w:shd w:val="clear" w:color="auto" w:fill="E6E6E6"/>
            <w:vAlign w:val="center"/>
          </w:tcPr>
          <w:p w:rsidR="00627168" w:rsidRPr="00807008" w:rsidRDefault="00627168" w:rsidP="009F566D">
            <w:pPr>
              <w:pStyle w:val="Tekstpodstawowywcity2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Verdana" w:hAnsi="Verdana" w:cs="Arial"/>
                <w:kern w:val="144"/>
                <w:sz w:val="20"/>
              </w:rPr>
            </w:pPr>
          </w:p>
        </w:tc>
        <w:tc>
          <w:tcPr>
            <w:tcW w:w="4955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sz w:val="20"/>
              </w:rPr>
            </w:pPr>
            <w:r w:rsidRPr="00807008">
              <w:rPr>
                <w:rFonts w:ascii="Verdana" w:hAnsi="Verdana" w:cs="Arial"/>
                <w:sz w:val="20"/>
              </w:rPr>
              <w:t>Specjalizacja w trakcie</w:t>
            </w:r>
            <w:r w:rsidR="00097212">
              <w:rPr>
                <w:rFonts w:ascii="Verdana" w:hAnsi="Verdana" w:cs="Arial"/>
                <w:sz w:val="20"/>
              </w:rPr>
              <w:t>*</w:t>
            </w:r>
          </w:p>
        </w:tc>
        <w:tc>
          <w:tcPr>
            <w:tcW w:w="3409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984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sz w:val="20"/>
              </w:rPr>
            </w:pPr>
            <w:r w:rsidRPr="00807008">
              <w:rPr>
                <w:rFonts w:ascii="Verdana" w:hAnsi="Verdana" w:cs="Arial"/>
                <w:sz w:val="20"/>
              </w:rPr>
              <w:t>0,5 pkt</w:t>
            </w:r>
          </w:p>
        </w:tc>
      </w:tr>
      <w:tr w:rsidR="00627168" w:rsidRPr="00807008" w:rsidTr="005B66B5">
        <w:tc>
          <w:tcPr>
            <w:tcW w:w="360" w:type="dxa"/>
            <w:shd w:val="clear" w:color="auto" w:fill="E6E6E6"/>
            <w:vAlign w:val="center"/>
          </w:tcPr>
          <w:p w:rsidR="00627168" w:rsidRPr="00807008" w:rsidRDefault="00627168" w:rsidP="009F566D">
            <w:pPr>
              <w:pStyle w:val="Tekstpodstawowywcity2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Verdana" w:hAnsi="Verdana" w:cs="Arial"/>
                <w:kern w:val="144"/>
                <w:sz w:val="20"/>
              </w:rPr>
            </w:pPr>
          </w:p>
        </w:tc>
        <w:tc>
          <w:tcPr>
            <w:tcW w:w="4955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sz w:val="20"/>
              </w:rPr>
            </w:pPr>
            <w:r w:rsidRPr="00807008">
              <w:rPr>
                <w:rFonts w:ascii="Verdana" w:hAnsi="Verdana" w:cs="Arial"/>
                <w:sz w:val="20"/>
              </w:rPr>
              <w:t>tytuł naukowy z zakresu nauk medycznych</w:t>
            </w:r>
            <w:r w:rsidR="00097212">
              <w:rPr>
                <w:rFonts w:ascii="Verdana" w:hAnsi="Verdana" w:cs="Arial"/>
                <w:sz w:val="20"/>
              </w:rPr>
              <w:t>*</w:t>
            </w:r>
          </w:p>
        </w:tc>
        <w:tc>
          <w:tcPr>
            <w:tcW w:w="3409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984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sz w:val="20"/>
              </w:rPr>
            </w:pPr>
            <w:r w:rsidRPr="00807008">
              <w:rPr>
                <w:rFonts w:ascii="Verdana" w:hAnsi="Verdana" w:cs="Arial"/>
                <w:sz w:val="20"/>
              </w:rPr>
              <w:t>1 pkt</w:t>
            </w:r>
          </w:p>
        </w:tc>
      </w:tr>
      <w:tr w:rsidR="00627168" w:rsidRPr="00807008" w:rsidTr="005B66B5">
        <w:tc>
          <w:tcPr>
            <w:tcW w:w="360" w:type="dxa"/>
            <w:shd w:val="clear" w:color="auto" w:fill="E6E6E6"/>
            <w:vAlign w:val="center"/>
          </w:tcPr>
          <w:p w:rsidR="00627168" w:rsidRPr="00807008" w:rsidRDefault="00627168" w:rsidP="009F566D">
            <w:pPr>
              <w:pStyle w:val="Tekstpodstawowywcity2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Verdana" w:hAnsi="Verdana" w:cs="Arial"/>
                <w:kern w:val="144"/>
                <w:sz w:val="20"/>
              </w:rPr>
            </w:pPr>
          </w:p>
        </w:tc>
        <w:tc>
          <w:tcPr>
            <w:tcW w:w="4955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sz w:val="20"/>
              </w:rPr>
            </w:pPr>
            <w:r w:rsidRPr="00807008">
              <w:rPr>
                <w:rFonts w:ascii="Verdana" w:hAnsi="Verdana" w:cs="Arial"/>
                <w:sz w:val="20"/>
              </w:rPr>
              <w:t xml:space="preserve">staż pracy </w:t>
            </w:r>
            <w:r w:rsidRPr="00807008">
              <w:rPr>
                <w:rFonts w:ascii="Verdana" w:hAnsi="Verdana" w:cs="Arial"/>
                <w:position w:val="-4"/>
                <w:sz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7" o:title=""/>
                </v:shape>
                <o:OLEObject Type="Embed" ProgID="Equation.3" ShapeID="_x0000_i1025" DrawAspect="Content" ObjectID="_1609830044" r:id="rId8"/>
              </w:object>
            </w:r>
            <w:r w:rsidRPr="00807008">
              <w:rPr>
                <w:rFonts w:ascii="Verdana" w:hAnsi="Verdana" w:cs="Arial"/>
                <w:sz w:val="20"/>
              </w:rPr>
              <w:t xml:space="preserve"> 5 lat</w:t>
            </w:r>
          </w:p>
        </w:tc>
        <w:tc>
          <w:tcPr>
            <w:tcW w:w="3409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984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sz w:val="20"/>
              </w:rPr>
            </w:pPr>
            <w:r w:rsidRPr="00807008">
              <w:rPr>
                <w:rFonts w:ascii="Verdana" w:hAnsi="Verdana" w:cs="Arial"/>
                <w:sz w:val="20"/>
              </w:rPr>
              <w:t>1 pkt</w:t>
            </w:r>
          </w:p>
        </w:tc>
      </w:tr>
      <w:tr w:rsidR="00627168" w:rsidRPr="00807008" w:rsidTr="005B66B5">
        <w:trPr>
          <w:cantSplit/>
          <w:trHeight w:val="413"/>
        </w:trPr>
        <w:tc>
          <w:tcPr>
            <w:tcW w:w="360" w:type="dxa"/>
            <w:shd w:val="clear" w:color="auto" w:fill="E6E6E6"/>
            <w:vAlign w:val="center"/>
          </w:tcPr>
          <w:p w:rsidR="00627168" w:rsidRPr="00807008" w:rsidRDefault="00627168" w:rsidP="009F566D">
            <w:pPr>
              <w:pStyle w:val="Tekstpodstawowywcity2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Verdana" w:hAnsi="Verdana" w:cs="Arial"/>
                <w:kern w:val="144"/>
                <w:sz w:val="20"/>
              </w:rPr>
            </w:pPr>
          </w:p>
        </w:tc>
        <w:tc>
          <w:tcPr>
            <w:tcW w:w="4955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kern w:val="144"/>
                <w:sz w:val="20"/>
              </w:rPr>
            </w:pPr>
            <w:r w:rsidRPr="00807008">
              <w:rPr>
                <w:rFonts w:ascii="Verdana" w:hAnsi="Verdana" w:cs="Arial"/>
                <w:sz w:val="20"/>
              </w:rPr>
              <w:t xml:space="preserve">staż pracy </w:t>
            </w:r>
            <w:r w:rsidRPr="00807008">
              <w:rPr>
                <w:rFonts w:ascii="Verdana" w:hAnsi="Verdana" w:cs="Arial"/>
                <w:sz w:val="20"/>
              </w:rPr>
              <w:object w:dxaOrig="200" w:dyaOrig="240">
                <v:shape id="_x0000_i1026" type="#_x0000_t75" style="width:9.75pt;height:12pt" o:ole="">
                  <v:imagedata r:id="rId9" o:title=""/>
                </v:shape>
                <o:OLEObject Type="Embed" ProgID="Equation.3" ShapeID="_x0000_i1026" DrawAspect="Content" ObjectID="_1609830045" r:id="rId10"/>
              </w:object>
            </w:r>
            <w:r w:rsidRPr="00807008">
              <w:rPr>
                <w:rFonts w:ascii="Verdana" w:hAnsi="Verdana" w:cs="Arial"/>
                <w:sz w:val="20"/>
              </w:rPr>
              <w:t xml:space="preserve"> 6 lat i staż pracy </w:t>
            </w:r>
            <w:r w:rsidRPr="00807008">
              <w:rPr>
                <w:rFonts w:ascii="Verdana" w:hAnsi="Verdana" w:cs="Arial"/>
                <w:sz w:val="20"/>
              </w:rPr>
              <w:object w:dxaOrig="200" w:dyaOrig="240">
                <v:shape id="_x0000_i1027" type="#_x0000_t75" style="width:9.75pt;height:12pt" o:ole="">
                  <v:imagedata r:id="rId11" o:title=""/>
                </v:shape>
                <o:OLEObject Type="Embed" ProgID="Equation.3" ShapeID="_x0000_i1027" DrawAspect="Content" ObjectID="_1609830046" r:id="rId12"/>
              </w:object>
            </w:r>
            <w:r w:rsidRPr="00807008">
              <w:rPr>
                <w:rFonts w:ascii="Verdana" w:hAnsi="Verdana" w:cs="Arial"/>
                <w:sz w:val="20"/>
              </w:rPr>
              <w:t xml:space="preserve"> 25 lat</w:t>
            </w:r>
          </w:p>
        </w:tc>
        <w:tc>
          <w:tcPr>
            <w:tcW w:w="3409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kern w:val="144"/>
                <w:sz w:val="20"/>
              </w:rPr>
            </w:pPr>
            <w:r w:rsidRPr="00807008">
              <w:rPr>
                <w:rFonts w:ascii="Verdana" w:hAnsi="Verdana" w:cs="Arial"/>
                <w:sz w:val="20"/>
              </w:rPr>
              <w:t>Dodatkowo 0,1 punktu za rok pracy</w:t>
            </w:r>
          </w:p>
        </w:tc>
        <w:tc>
          <w:tcPr>
            <w:tcW w:w="984" w:type="dxa"/>
            <w:vAlign w:val="center"/>
          </w:tcPr>
          <w:p w:rsidR="00627168" w:rsidRPr="00807008" w:rsidRDefault="00627168" w:rsidP="00E579BA">
            <w:pPr>
              <w:pStyle w:val="Tekstpodstawowywcity2"/>
              <w:tabs>
                <w:tab w:val="left" w:pos="720"/>
              </w:tabs>
              <w:ind w:left="0"/>
              <w:jc w:val="right"/>
              <w:rPr>
                <w:rFonts w:ascii="Verdana" w:hAnsi="Verdana" w:cs="Arial"/>
                <w:kern w:val="144"/>
                <w:sz w:val="20"/>
              </w:rPr>
            </w:pPr>
            <w:r w:rsidRPr="00807008">
              <w:rPr>
                <w:rFonts w:ascii="Verdana" w:hAnsi="Verdana" w:cs="Arial"/>
                <w:kern w:val="144"/>
                <w:sz w:val="20"/>
              </w:rPr>
              <w:t xml:space="preserve">2 </w:t>
            </w:r>
            <w:proofErr w:type="spellStart"/>
            <w:r w:rsidRPr="00807008">
              <w:rPr>
                <w:rFonts w:ascii="Verdana" w:hAnsi="Verdana" w:cs="Arial"/>
                <w:kern w:val="144"/>
                <w:sz w:val="20"/>
              </w:rPr>
              <w:t>pkt</w:t>
            </w:r>
            <w:proofErr w:type="spellEnd"/>
          </w:p>
        </w:tc>
      </w:tr>
    </w:tbl>
    <w:p w:rsidR="00627168" w:rsidRDefault="00613FD9" w:rsidP="00E579B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* dotyczy lekarza</w:t>
      </w:r>
    </w:p>
    <w:p w:rsidR="00613FD9" w:rsidRPr="00807008" w:rsidRDefault="00613FD9" w:rsidP="00E579BA">
      <w:pPr>
        <w:jc w:val="both"/>
        <w:rPr>
          <w:rFonts w:ascii="Verdana" w:hAnsi="Verdana" w:cs="Arial"/>
        </w:rPr>
      </w:pPr>
    </w:p>
    <w:p w:rsidR="00810C4F" w:rsidRPr="00807008" w:rsidRDefault="00810C4F" w:rsidP="00E579BA">
      <w:pPr>
        <w:ind w:left="708"/>
        <w:jc w:val="both"/>
        <w:rPr>
          <w:rFonts w:ascii="Verdana" w:hAnsi="Verdana" w:cs="Arial"/>
          <w:b/>
          <w:spacing w:val="20"/>
        </w:rPr>
      </w:pPr>
      <w:r w:rsidRPr="00807008">
        <w:rPr>
          <w:rFonts w:ascii="Verdana" w:hAnsi="Verdana" w:cs="Courier New"/>
          <w:color w:val="333333"/>
          <w:shd w:val="clear" w:color="auto" w:fill="FFFFFF"/>
        </w:rPr>
        <w:t>J o    </w:t>
      </w:r>
    </w:p>
    <w:p w:rsidR="00810C4F" w:rsidRPr="00807008" w:rsidRDefault="00810C4F" w:rsidP="00E579BA">
      <w:pPr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807008">
        <w:rPr>
          <w:rFonts w:ascii="Verdana" w:hAnsi="Verdana" w:cs="Courier New"/>
          <w:color w:val="333333"/>
          <w:shd w:val="clear" w:color="auto" w:fill="FFFFFF"/>
        </w:rPr>
        <w:t> J= -----------   x 20 pkt.</w:t>
      </w:r>
      <w:r w:rsidRPr="00807008">
        <w:rPr>
          <w:rFonts w:ascii="Verdana" w:hAnsi="Verdana" w:cs="Courier New"/>
          <w:color w:val="333333"/>
        </w:rPr>
        <w:br/>
      </w:r>
      <w:r w:rsidRPr="00807008">
        <w:rPr>
          <w:rFonts w:ascii="Verdana" w:hAnsi="Verdana" w:cs="Courier New"/>
          <w:color w:val="333333"/>
          <w:shd w:val="clear" w:color="auto" w:fill="FFFFFF"/>
        </w:rPr>
        <w:t>        J max</w:t>
      </w:r>
      <w:r w:rsidRPr="00807008">
        <w:rPr>
          <w:rFonts w:ascii="Verdana" w:hAnsi="Verdana" w:cs="Courier New"/>
          <w:color w:val="333333"/>
        </w:rPr>
        <w:br/>
      </w:r>
    </w:p>
    <w:p w:rsidR="00810C4F" w:rsidRPr="00807008" w:rsidRDefault="00810C4F" w:rsidP="00E579BA">
      <w:pPr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807008">
        <w:rPr>
          <w:rFonts w:ascii="Verdana" w:hAnsi="Verdana" w:cs="Courier New"/>
          <w:color w:val="333333"/>
          <w:shd w:val="clear" w:color="auto" w:fill="FFFFFF"/>
        </w:rPr>
        <w:t>gdzie:</w:t>
      </w:r>
      <w:r w:rsidRPr="00807008">
        <w:rPr>
          <w:rFonts w:ascii="Verdana" w:hAnsi="Verdana" w:cs="Courier New"/>
          <w:color w:val="333333"/>
        </w:rPr>
        <w:br/>
      </w:r>
      <w:r w:rsidRPr="00807008">
        <w:rPr>
          <w:rFonts w:ascii="Verdana" w:hAnsi="Verdana" w:cs="Courier New"/>
          <w:color w:val="333333"/>
          <w:shd w:val="clear" w:color="auto" w:fill="FFFFFF"/>
        </w:rPr>
        <w:t xml:space="preserve">J o    – jakość oferty ocenianej </w:t>
      </w:r>
    </w:p>
    <w:p w:rsidR="00810C4F" w:rsidRPr="00807008" w:rsidRDefault="00810C4F" w:rsidP="00E579BA">
      <w:pPr>
        <w:jc w:val="both"/>
        <w:rPr>
          <w:rFonts w:ascii="Verdana" w:hAnsi="Verdana" w:cs="Arial"/>
        </w:rPr>
      </w:pPr>
      <w:r w:rsidRPr="00807008">
        <w:rPr>
          <w:rFonts w:ascii="Verdana" w:hAnsi="Verdana" w:cs="Courier New"/>
          <w:color w:val="333333"/>
          <w:shd w:val="clear" w:color="auto" w:fill="FFFFFF"/>
        </w:rPr>
        <w:lastRenderedPageBreak/>
        <w:t>J max  – jakość oferty z najwyższą ilością punktów</w:t>
      </w:r>
      <w:r w:rsidRPr="00807008">
        <w:rPr>
          <w:rFonts w:ascii="Verdana" w:hAnsi="Verdana" w:cs="Courier New"/>
          <w:color w:val="333333"/>
        </w:rPr>
        <w:br/>
      </w:r>
    </w:p>
    <w:p w:rsidR="00810C4F" w:rsidRPr="00807008" w:rsidRDefault="00810C4F" w:rsidP="00E579BA">
      <w:p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Przy ostatecznym porównaniu ofert, w kryterium jakość, brana będzie pod uwagę punktacja lekarzy o najwyższych kwalifikacjach oraz najdłuższym stażu pracy.</w:t>
      </w:r>
    </w:p>
    <w:p w:rsidR="00A406D2" w:rsidRPr="00807008" w:rsidRDefault="00A406D2" w:rsidP="00E579BA">
      <w:pPr>
        <w:jc w:val="both"/>
        <w:rPr>
          <w:rFonts w:ascii="Verdana" w:hAnsi="Verdana" w:cs="Arial"/>
          <w:b/>
        </w:rPr>
      </w:pPr>
      <w:r w:rsidRPr="00807008">
        <w:rPr>
          <w:rFonts w:ascii="Verdana" w:hAnsi="Verdana" w:cs="Arial"/>
          <w:b/>
        </w:rPr>
        <w:t>Ocena końcowa, jest sumą składowych ocen w poszczególnych kryteriach.</w:t>
      </w:r>
    </w:p>
    <w:p w:rsidR="00576A15" w:rsidRPr="00807008" w:rsidRDefault="00576A15" w:rsidP="00E579BA">
      <w:pPr>
        <w:jc w:val="both"/>
        <w:rPr>
          <w:rFonts w:ascii="Verdana" w:hAnsi="Verdana" w:cs="Arial"/>
          <w:b/>
          <w:spacing w:val="20"/>
        </w:rPr>
      </w:pPr>
    </w:p>
    <w:p w:rsidR="00810C4F" w:rsidRPr="00807008" w:rsidRDefault="00E579BA" w:rsidP="00E579BA">
      <w:pPr>
        <w:tabs>
          <w:tab w:val="num" w:pos="1500"/>
        </w:tabs>
        <w:jc w:val="both"/>
        <w:rPr>
          <w:rFonts w:ascii="Verdana" w:hAnsi="Verdana" w:cs="Arial"/>
          <w:b/>
          <w:spacing w:val="20"/>
        </w:rPr>
      </w:pPr>
      <w:r w:rsidRPr="00807008">
        <w:rPr>
          <w:rFonts w:ascii="Verdana" w:hAnsi="Verdana" w:cs="Arial"/>
          <w:b/>
          <w:spacing w:val="20"/>
        </w:rPr>
        <w:t xml:space="preserve">VII. </w:t>
      </w:r>
      <w:r w:rsidR="00810C4F" w:rsidRPr="00807008">
        <w:rPr>
          <w:rFonts w:ascii="Verdana" w:hAnsi="Verdana" w:cs="Arial"/>
          <w:b/>
          <w:spacing w:val="20"/>
        </w:rPr>
        <w:t>Unieważnienie postępowania:</w:t>
      </w:r>
    </w:p>
    <w:p w:rsidR="00810C4F" w:rsidRPr="00807008" w:rsidRDefault="00810C4F" w:rsidP="00E579BA">
      <w:pPr>
        <w:jc w:val="both"/>
        <w:rPr>
          <w:rFonts w:ascii="Verdana" w:hAnsi="Verdana" w:cs="Arial"/>
          <w:b/>
          <w:spacing w:val="20"/>
        </w:rPr>
      </w:pPr>
      <w:r w:rsidRPr="00807008">
        <w:rPr>
          <w:rFonts w:ascii="Verdana" w:hAnsi="Verdana" w:cs="Arial"/>
          <w:lang w:eastAsia="ar-SA"/>
        </w:rPr>
        <w:t>Udzielający zamówienia unieważnia postępowanie w sprawie zawarcia umowy o udzielanie świadczeń opieki zdrowotnej gdy :</w:t>
      </w:r>
    </w:p>
    <w:p w:rsidR="00810C4F" w:rsidRPr="00807008" w:rsidRDefault="00810C4F" w:rsidP="009F566D">
      <w:pPr>
        <w:numPr>
          <w:ilvl w:val="0"/>
          <w:numId w:val="9"/>
        </w:numPr>
        <w:tabs>
          <w:tab w:val="left" w:pos="709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>nie wpłynęła żadna oferta</w:t>
      </w:r>
    </w:p>
    <w:p w:rsidR="00810C4F" w:rsidRPr="00807008" w:rsidRDefault="00810C4F" w:rsidP="009F566D">
      <w:pPr>
        <w:numPr>
          <w:ilvl w:val="0"/>
          <w:numId w:val="9"/>
        </w:numPr>
        <w:tabs>
          <w:tab w:val="left" w:pos="709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>odrzucono wszystkie oferty</w:t>
      </w:r>
    </w:p>
    <w:p w:rsidR="00810C4F" w:rsidRPr="00807008" w:rsidRDefault="00810C4F" w:rsidP="009F566D">
      <w:pPr>
        <w:numPr>
          <w:ilvl w:val="0"/>
          <w:numId w:val="9"/>
        </w:numPr>
        <w:tabs>
          <w:tab w:val="left" w:pos="709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smartTag w:uri="lexAThandschemas/lexAThand" w:element="lexATakty">
        <w:smartTagPr>
          <w:attr w:name="DocIDENT" w:val="Dz.U.2007.109.756/0"/>
          <w:attr w:name="DOCTYPE" w:val="akt"/>
        </w:smartTagPr>
        <w:r w:rsidRPr="00807008">
          <w:rPr>
            <w:rFonts w:ascii="Verdana" w:hAnsi="Verdana" w:cs="Arial"/>
            <w:lang w:eastAsia="ar-SA"/>
          </w:rPr>
          <w:t>kw</w:t>
        </w:r>
      </w:smartTag>
      <w:r w:rsidRPr="00807008">
        <w:rPr>
          <w:rFonts w:ascii="Verdana" w:hAnsi="Verdana" w:cs="Arial"/>
          <w:lang w:eastAsia="ar-SA"/>
        </w:rPr>
        <w:t xml:space="preserve">ota najkorzystniejszej oferty przewyższa </w:t>
      </w:r>
      <w:smartTag w:uri="lexAThandschemas/lexAThand" w:element="lexATakty">
        <w:smartTagPr>
          <w:attr w:name="DocIDENT" w:val="Dz.U.2007.109.756/0"/>
          <w:attr w:name="DOCTYPE" w:val="akt"/>
        </w:smartTagPr>
        <w:r w:rsidRPr="00807008">
          <w:rPr>
            <w:rFonts w:ascii="Verdana" w:hAnsi="Verdana" w:cs="Arial"/>
            <w:lang w:eastAsia="ar-SA"/>
          </w:rPr>
          <w:t>kw</w:t>
        </w:r>
      </w:smartTag>
      <w:r w:rsidRPr="00807008">
        <w:rPr>
          <w:rFonts w:ascii="Verdana" w:hAnsi="Verdana" w:cs="Arial"/>
          <w:lang w:eastAsia="ar-SA"/>
        </w:rPr>
        <w:t>otę, którą Udzielający zamówienia przeznaczył na finansowanie świadczeń  w danym postępowaniu</w:t>
      </w:r>
    </w:p>
    <w:p w:rsidR="00810C4F" w:rsidRPr="00807008" w:rsidRDefault="00810C4F" w:rsidP="009F566D">
      <w:pPr>
        <w:numPr>
          <w:ilvl w:val="0"/>
          <w:numId w:val="9"/>
        </w:numPr>
        <w:tabs>
          <w:tab w:val="left" w:pos="709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810C4F" w:rsidRPr="00807008" w:rsidRDefault="00810C4F" w:rsidP="009F566D">
      <w:pPr>
        <w:numPr>
          <w:ilvl w:val="0"/>
          <w:numId w:val="9"/>
        </w:numPr>
        <w:tabs>
          <w:tab w:val="left" w:pos="709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>wpłynęła jedna oferta niepodlegająca odrzuceniu, z tym że Komisja może przyjąć tę ofertę gdy z okoliczności wynika, że na ogłoszony ponownie na tych samych warunkach konkurs ofert nie wpłynie więcej ofert.</w:t>
      </w:r>
    </w:p>
    <w:p w:rsidR="00810C4F" w:rsidRPr="00807008" w:rsidRDefault="00810C4F" w:rsidP="00E579BA">
      <w:pPr>
        <w:jc w:val="both"/>
        <w:rPr>
          <w:rFonts w:ascii="Verdana" w:hAnsi="Verdana" w:cs="Arial"/>
          <w:b/>
          <w:spacing w:val="20"/>
        </w:rPr>
      </w:pPr>
      <w:r w:rsidRPr="00807008">
        <w:rPr>
          <w:rFonts w:ascii="Verdana" w:hAnsi="Verdana" w:cs="Arial"/>
          <w:b/>
          <w:spacing w:val="20"/>
        </w:rPr>
        <w:tab/>
      </w:r>
    </w:p>
    <w:p w:rsidR="00810C4F" w:rsidRPr="00807008" w:rsidRDefault="00810C4F" w:rsidP="00E579BA">
      <w:pPr>
        <w:jc w:val="both"/>
        <w:rPr>
          <w:rFonts w:ascii="Verdana" w:hAnsi="Verdana" w:cs="Arial"/>
          <w:b/>
          <w:spacing w:val="20"/>
        </w:rPr>
      </w:pPr>
      <w:r w:rsidRPr="00807008">
        <w:rPr>
          <w:rFonts w:ascii="Verdana" w:hAnsi="Verdana" w:cs="Arial"/>
          <w:b/>
          <w:spacing w:val="20"/>
        </w:rPr>
        <w:t>VIII. Środki odwoławcze:</w:t>
      </w:r>
    </w:p>
    <w:p w:rsidR="00810C4F" w:rsidRPr="00807008" w:rsidRDefault="00810C4F" w:rsidP="009F566D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:rsidR="00810C4F" w:rsidRPr="00807008" w:rsidRDefault="00810C4F" w:rsidP="009F566D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810C4F" w:rsidRPr="00807008" w:rsidRDefault="00810C4F" w:rsidP="009F566D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  <w:lang w:eastAsia="ar-SA"/>
        </w:rPr>
        <w:t>Do czasu rozpatrzenia protestu postępowanie konkursowe zostaje zawieszone, chyba że z treści protestu wynika, że jest on oczywiście bezzasadny.</w:t>
      </w:r>
    </w:p>
    <w:p w:rsidR="00810C4F" w:rsidRPr="00807008" w:rsidRDefault="00810C4F" w:rsidP="009F566D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:rsidR="00810C4F" w:rsidRPr="00807008" w:rsidRDefault="00810C4F" w:rsidP="009F566D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  <w:lang w:eastAsia="ar-SA"/>
        </w:rPr>
        <w:t>Protest złożony po terminie nie podlega rozpatrzeniu</w:t>
      </w:r>
    </w:p>
    <w:p w:rsidR="00810C4F" w:rsidRPr="00807008" w:rsidRDefault="00810C4F" w:rsidP="009F566D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  <w:lang w:eastAsia="ar-SA"/>
        </w:rPr>
        <w:t>Informację o  wniesieniu i rozstrzygnięciu protestu niezwłocznie zamieszcza się na tablicy ogłoszeń oraz na stronie internetowej Udzielającego zamówienia.</w:t>
      </w:r>
    </w:p>
    <w:p w:rsidR="00810C4F" w:rsidRPr="00807008" w:rsidRDefault="00810C4F" w:rsidP="009F566D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  <w:lang w:eastAsia="ar-SA"/>
        </w:rPr>
        <w:t>W przypadku uwzględnienia protestu Komisja powtarza zaskarżoną czynność.</w:t>
      </w:r>
    </w:p>
    <w:p w:rsidR="00810C4F" w:rsidRPr="00807008" w:rsidRDefault="00810C4F" w:rsidP="009F566D">
      <w:pPr>
        <w:numPr>
          <w:ilvl w:val="0"/>
          <w:numId w:val="10"/>
        </w:numPr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 xml:space="preserve">Oferent biorący udział w postępowaniu może wnieść do Dyrektora </w:t>
      </w:r>
      <w:proofErr w:type="spellStart"/>
      <w:r w:rsidRPr="00807008">
        <w:rPr>
          <w:rFonts w:ascii="Verdana" w:hAnsi="Verdana" w:cs="Arial"/>
          <w:lang w:eastAsia="ar-SA"/>
        </w:rPr>
        <w:t>WCPiT</w:t>
      </w:r>
      <w:proofErr w:type="spellEnd"/>
      <w:r w:rsidRPr="00807008">
        <w:rPr>
          <w:rFonts w:ascii="Verdana" w:hAnsi="Verdana" w:cs="Arial"/>
          <w:lang w:eastAsia="ar-SA"/>
        </w:rPr>
        <w:t xml:space="preserve"> w terminie 7 dni od daty ogłoszenia o rozstrzygnięciu postępowania odwołanie dotyczące rozstrzygnięcia postępowania.</w:t>
      </w:r>
    </w:p>
    <w:p w:rsidR="00810C4F" w:rsidRPr="00807008" w:rsidRDefault="00810C4F" w:rsidP="009F566D">
      <w:pPr>
        <w:numPr>
          <w:ilvl w:val="0"/>
          <w:numId w:val="10"/>
        </w:numPr>
        <w:tabs>
          <w:tab w:val="left" w:pos="3700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>Odwołanie wniesione po terminie nie podlega rozpatrzeniu.</w:t>
      </w:r>
    </w:p>
    <w:p w:rsidR="00810C4F" w:rsidRPr="00807008" w:rsidRDefault="00810C4F" w:rsidP="009F566D">
      <w:pPr>
        <w:numPr>
          <w:ilvl w:val="0"/>
          <w:numId w:val="10"/>
        </w:numPr>
        <w:tabs>
          <w:tab w:val="left" w:pos="3700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>Wniesienie odwołania wstrzymuje zawarcie umowy do czasu jego rozpatrzenia.</w:t>
      </w:r>
    </w:p>
    <w:p w:rsidR="00810C4F" w:rsidRPr="00807008" w:rsidRDefault="00810C4F" w:rsidP="009F566D">
      <w:pPr>
        <w:numPr>
          <w:ilvl w:val="0"/>
          <w:numId w:val="10"/>
        </w:numPr>
        <w:tabs>
          <w:tab w:val="left" w:pos="3700"/>
        </w:tabs>
        <w:suppressAutoHyphens/>
        <w:autoSpaceDE w:val="0"/>
        <w:jc w:val="both"/>
        <w:rPr>
          <w:rFonts w:ascii="Verdana" w:hAnsi="Verdana" w:cs="Arial"/>
          <w:lang w:eastAsia="ar-SA"/>
        </w:rPr>
      </w:pPr>
      <w:r w:rsidRPr="00807008">
        <w:rPr>
          <w:rFonts w:ascii="Verdana" w:hAnsi="Verdana" w:cs="Arial"/>
          <w:lang w:eastAsia="ar-SA"/>
        </w:rPr>
        <w:t xml:space="preserve">Dyrektor </w:t>
      </w:r>
      <w:proofErr w:type="spellStart"/>
      <w:r w:rsidRPr="00807008">
        <w:rPr>
          <w:rFonts w:ascii="Verdana" w:hAnsi="Verdana" w:cs="Arial"/>
          <w:lang w:eastAsia="ar-SA"/>
        </w:rPr>
        <w:t>WCPiT</w:t>
      </w:r>
      <w:proofErr w:type="spellEnd"/>
      <w:r w:rsidRPr="00807008">
        <w:rPr>
          <w:rFonts w:ascii="Verdana" w:hAnsi="Verdana" w:cs="Arial"/>
          <w:lang w:eastAsia="ar-SA"/>
        </w:rPr>
        <w:t xml:space="preserve"> rozpoznaje i rozstrzyga odwołanie najpóźniej w ciągu 7 dni od daty jego otrzymania.</w:t>
      </w:r>
    </w:p>
    <w:p w:rsidR="00810C4F" w:rsidRPr="00807008" w:rsidRDefault="00810C4F" w:rsidP="00E579BA">
      <w:pPr>
        <w:ind w:left="360"/>
        <w:jc w:val="both"/>
        <w:rPr>
          <w:rFonts w:ascii="Verdana" w:hAnsi="Verdana" w:cs="Arial"/>
        </w:rPr>
      </w:pPr>
    </w:p>
    <w:p w:rsidR="00613FD9" w:rsidRDefault="00613FD9" w:rsidP="00E579BA">
      <w:pPr>
        <w:jc w:val="both"/>
        <w:rPr>
          <w:rFonts w:ascii="Verdana" w:hAnsi="Verdana" w:cs="Arial"/>
          <w:b/>
          <w:spacing w:val="20"/>
        </w:rPr>
      </w:pPr>
    </w:p>
    <w:p w:rsidR="00810C4F" w:rsidRPr="00807008" w:rsidRDefault="00810C4F" w:rsidP="00E579BA">
      <w:pPr>
        <w:jc w:val="both"/>
        <w:rPr>
          <w:rFonts w:ascii="Verdana" w:hAnsi="Verdana" w:cs="Arial"/>
          <w:b/>
          <w:spacing w:val="20"/>
        </w:rPr>
      </w:pPr>
      <w:r w:rsidRPr="00807008">
        <w:rPr>
          <w:rFonts w:ascii="Verdana" w:hAnsi="Verdana" w:cs="Arial"/>
          <w:b/>
          <w:spacing w:val="20"/>
        </w:rPr>
        <w:t>IX. Zawarcie umowy</w:t>
      </w:r>
    </w:p>
    <w:p w:rsidR="00810C4F" w:rsidRPr="00807008" w:rsidRDefault="00810C4F" w:rsidP="009F566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 xml:space="preserve">Rozstrzygnięcie konkursu ofert ogłasza się w miejscu i terminie określonym w ogłoszeniu </w:t>
      </w:r>
      <w:r w:rsidRPr="00807008">
        <w:rPr>
          <w:rFonts w:ascii="Verdana" w:hAnsi="Verdana" w:cs="Arial"/>
        </w:rPr>
        <w:br/>
        <w:t>o konkursie ofert  podając nazwę (firmę) oferenta albo imię i nazwisko oraz siedzibę albo miejsce zamieszkania i adres oferenta, który został wybrany.</w:t>
      </w:r>
    </w:p>
    <w:p w:rsidR="00810C4F" w:rsidRPr="00807008" w:rsidRDefault="00810C4F" w:rsidP="009F566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Oferentom wybranym w wyniku postępowania konkursowego Udzielający zamówienia  wskazuje sposób, termin i miejsce zawarcia i podpisania umowy.</w:t>
      </w:r>
    </w:p>
    <w:p w:rsidR="00810C4F" w:rsidRPr="00807008" w:rsidRDefault="00810C4F" w:rsidP="009F566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Umowa o udzielanie świadczeń zostanie zawarta z oferentem wybranym w konkursie ofert w terminie 21 dni od daty rozstrzygnięcia konkursu, z zastrzeżeniem postanowień punktu VIII.10 .</w:t>
      </w:r>
    </w:p>
    <w:p w:rsidR="00810C4F" w:rsidRPr="00807008" w:rsidRDefault="00810C4F" w:rsidP="009F566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IDENT" w:val="Dz.U.2005.8.60/0"/>
          <w:attr w:name="DOCTYPE" w:val="akt"/>
        </w:smartTagPr>
        <w:r w:rsidRPr="00807008">
          <w:rPr>
            <w:rFonts w:ascii="Verdana" w:hAnsi="Verdana" w:cs="Arial"/>
          </w:rPr>
          <w:t>op</w:t>
        </w:r>
      </w:smartTag>
      <w:r w:rsidRPr="00807008">
        <w:rPr>
          <w:rFonts w:ascii="Verdana" w:hAnsi="Verdana" w:cs="Arial"/>
        </w:rPr>
        <w:t>ieki zdrowotnej w Wielkopolskim Centrum Pulmonologii i Torakochirurgii.</w:t>
      </w:r>
    </w:p>
    <w:p w:rsidR="00810C4F" w:rsidRPr="00807008" w:rsidRDefault="00810C4F" w:rsidP="00E579BA">
      <w:pPr>
        <w:pStyle w:val="Tekstpodstawowywcity2"/>
        <w:ind w:left="0" w:firstLine="0"/>
        <w:jc w:val="both"/>
        <w:rPr>
          <w:rFonts w:ascii="Verdana" w:hAnsi="Verdana" w:cs="Arial"/>
          <w:sz w:val="20"/>
        </w:rPr>
      </w:pPr>
    </w:p>
    <w:p w:rsidR="001C4084" w:rsidRPr="00807008" w:rsidRDefault="001C4084" w:rsidP="00E579BA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sz w:val="20"/>
          <w:szCs w:val="20"/>
        </w:rPr>
      </w:pPr>
      <w:r w:rsidRPr="00807008">
        <w:rPr>
          <w:rFonts w:ascii="Verdana" w:hAnsi="Verdana" w:cs="Arial"/>
          <w:b/>
          <w:sz w:val="20"/>
          <w:szCs w:val="20"/>
        </w:rPr>
        <w:lastRenderedPageBreak/>
        <w:t>X. Klauzula obowiązku informacyjnego w procesie rekrutacji oraz w procesie przystąpienia do konkursu</w:t>
      </w:r>
    </w:p>
    <w:p w:rsidR="001C4084" w:rsidRPr="00807008" w:rsidRDefault="001C4084" w:rsidP="00E579BA">
      <w:pPr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Zgodnie z art. 13 ust. 1 i 2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C4084" w:rsidRPr="00807008" w:rsidRDefault="001C4084" w:rsidP="009F566D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Administratorem Pani/Pana danych osobowych jest Wie</w:t>
      </w:r>
      <w:r w:rsidRPr="00807008">
        <w:rPr>
          <w:rStyle w:val="Odwoaniedokomentarza"/>
          <w:rFonts w:ascii="Verdana" w:hAnsi="Verdana" w:cs="Arial"/>
          <w:sz w:val="20"/>
          <w:szCs w:val="20"/>
        </w:rPr>
        <w:t>lkopolskie Centrum Pulmonologii i Torakochirurgii</w:t>
      </w:r>
      <w:r w:rsidRPr="00807008">
        <w:rPr>
          <w:rFonts w:ascii="Verdana" w:hAnsi="Verdana" w:cs="Arial"/>
        </w:rPr>
        <w:t xml:space="preserve"> im. Eugenii i Janusza Zeylandów z siedzibą przy ul. Szamarzewskiego 62, 60-569 Poznań.</w:t>
      </w:r>
    </w:p>
    <w:p w:rsidR="001C4084" w:rsidRPr="00807008" w:rsidRDefault="001C4084" w:rsidP="009F566D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Inspektorem Ochrony Danych w Wie</w:t>
      </w:r>
      <w:r w:rsidRPr="00807008">
        <w:rPr>
          <w:rStyle w:val="Odwoaniedokomentarza"/>
          <w:rFonts w:ascii="Verdana" w:hAnsi="Verdana" w:cs="Arial"/>
          <w:sz w:val="20"/>
          <w:szCs w:val="20"/>
        </w:rPr>
        <w:t>lkopolskim Centrum Pulmonologii i Torakochirurgii</w:t>
      </w:r>
      <w:r w:rsidRPr="00807008">
        <w:rPr>
          <w:rFonts w:ascii="Verdana" w:hAnsi="Verdana" w:cs="Arial"/>
        </w:rPr>
        <w:t xml:space="preserve"> im. Eugenii i Janusza Zeylandów jest Pani Marta Wosińska- Wajs, </w:t>
      </w:r>
      <w:r w:rsidRPr="00807008">
        <w:rPr>
          <w:rFonts w:ascii="Verdana" w:hAnsi="Verdana" w:cs="Arial"/>
        </w:rPr>
        <w:br/>
        <w:t xml:space="preserve">e-mail: mwosinska@wcpit.org, tel.: </w:t>
      </w:r>
      <w:r w:rsidR="00907700" w:rsidRPr="00807008">
        <w:rPr>
          <w:rFonts w:ascii="Verdana" w:hAnsi="Verdana" w:cs="Arial"/>
        </w:rPr>
        <w:t>61 66 54 350.</w:t>
      </w:r>
    </w:p>
    <w:p w:rsidR="001C4084" w:rsidRPr="00807008" w:rsidRDefault="001C4084" w:rsidP="009F566D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Pani/Pana dane osobowe są przetwarzane na podstawie art. 6 ust. 1 lit. a), art. 9 ust. 2 lit. a) ogólnego rozporządzenia o ochronie danych osobowych w związku z przeprowadzeniem rekrutacji lub konkursu.</w:t>
      </w:r>
    </w:p>
    <w:p w:rsidR="001C4084" w:rsidRPr="00807008" w:rsidRDefault="001C4084" w:rsidP="009F566D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Style w:val="Uwydatnienie"/>
          <w:rFonts w:ascii="Verdana" w:hAnsi="Verdana" w:cs="Arial"/>
          <w:i w:val="0"/>
          <w:iCs w:val="0"/>
        </w:rPr>
      </w:pPr>
      <w:r w:rsidRPr="00807008">
        <w:rPr>
          <w:rFonts w:ascii="Verdana" w:hAnsi="Verdana" w:cs="Arial"/>
        </w:rPr>
        <w:t xml:space="preserve">Pani/Pana dane osobowe przetwarzane będą na podstawie Pani/Pana dobrowolnej zgody w celu realizacji procesu rekrutacji oraz procesu przystąpienia do konkursu. </w:t>
      </w:r>
    </w:p>
    <w:p w:rsidR="001C4084" w:rsidRPr="00807008" w:rsidRDefault="001C4084" w:rsidP="009F566D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Podanie przez Panią/Pana danych jest dobrowolne, ale konieczne w przebiegu przeprowadzenia rekrutacji lub konkursu.</w:t>
      </w:r>
    </w:p>
    <w:p w:rsidR="001C4084" w:rsidRPr="00807008" w:rsidRDefault="001C4084" w:rsidP="009F566D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Pani/Pana dane osobowe będą przechowywane po czasie zakończenia procesu rekrutacji lub procesu przystąpienia do konkursu przez okres 5 lat.</w:t>
      </w:r>
    </w:p>
    <w:p w:rsidR="001C4084" w:rsidRPr="00807008" w:rsidRDefault="001C4084" w:rsidP="009F566D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Pani/Pana dane osobowe będą przetwarzane w zakresie danych osobowych takich jak: nazwisko i imię, imiona rodziców, data urodzenia, adres zamieszkania, numer telefonu, adres e-mail, nr telefonu, numer PESEL, wykształcenie, przebieg dotychczasowego zatrudnienia, dokumenty potwierdzające kwalifikacje zawodowe, a także innych informacji i danych zamieszczonych w dokumentach niezbędnych do realizacji przebiegu rekrutacji/konkursu.</w:t>
      </w:r>
    </w:p>
    <w:p w:rsidR="001C4084" w:rsidRPr="00807008" w:rsidRDefault="001C4084" w:rsidP="009F566D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C4084" w:rsidRPr="00807008" w:rsidRDefault="001C4084" w:rsidP="009F566D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Posiada Pan/Pani prawo dostępu do treści swoich danych, prawo ich sprostowania, prawo wniesienia sprzeciwu, usunięcia, ograniczenia przetwarzania, prawo do przenoszenia danych oraz prawo do cofnięcia zgody w dowolnym momencie bez wpływu na zgodność z prawem przetwarzania, którego dokonano na podstawie zgody przed jej cofnięciem.</w:t>
      </w:r>
    </w:p>
    <w:p w:rsidR="001C4084" w:rsidRPr="00807008" w:rsidRDefault="001C4084" w:rsidP="009F566D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Ma Pani/Pan prawo wniesienia skargi do Organu Nadzorczego, gdy uzna Pani/Pan, iż przetwarzanie danych osobowych Pani/Pana dotycząc</w:t>
      </w:r>
      <w:bookmarkStart w:id="0" w:name="_GoBack"/>
      <w:bookmarkEnd w:id="0"/>
      <w:r w:rsidRPr="00807008">
        <w:rPr>
          <w:rFonts w:ascii="Verdana" w:hAnsi="Verdana" w:cs="Arial"/>
        </w:rPr>
        <w:t>ych narusza przepisy RODO.</w:t>
      </w:r>
    </w:p>
    <w:p w:rsidR="001C4084" w:rsidRPr="00807008" w:rsidRDefault="001C4084" w:rsidP="009F566D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Pani/Pana dane osobowe nie będą przekazywane do państwa trzeciego/organizacji międzynarodowej</w:t>
      </w:r>
    </w:p>
    <w:p w:rsidR="001C4084" w:rsidRPr="00807008" w:rsidRDefault="001C4084" w:rsidP="009F566D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ascii="Verdana" w:hAnsi="Verdana" w:cs="Arial"/>
        </w:rPr>
      </w:pPr>
      <w:r w:rsidRPr="00807008">
        <w:rPr>
          <w:rFonts w:ascii="Verdana" w:hAnsi="Verdana" w:cs="Arial"/>
        </w:rPr>
        <w:t>Pani/Pana dane nie podlegają zautomatyzowanemu podejmowaniu decyzji, w tym profilowaniu.</w:t>
      </w:r>
    </w:p>
    <w:p w:rsidR="001C4084" w:rsidRPr="00807008" w:rsidRDefault="001C4084" w:rsidP="00E579BA">
      <w:pPr>
        <w:pStyle w:val="Tekstpodstawowywcity2"/>
        <w:ind w:left="0" w:firstLine="0"/>
        <w:jc w:val="both"/>
        <w:rPr>
          <w:rFonts w:ascii="Verdana" w:hAnsi="Verdana" w:cs="Arial"/>
          <w:b/>
          <w:sz w:val="20"/>
        </w:rPr>
      </w:pPr>
    </w:p>
    <w:p w:rsidR="00810C4F" w:rsidRPr="00807008" w:rsidRDefault="00810C4F" w:rsidP="00E579BA">
      <w:pPr>
        <w:pStyle w:val="Tekstpodstawowywcity2"/>
        <w:ind w:left="0" w:firstLine="0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 xml:space="preserve">Do postępowania konkursowego mają zastosowanie przepisy </w:t>
      </w:r>
      <w:hyperlink r:id="rId13" w:anchor="/document/17127716?unitId=art(140)&amp;cm=DOCUMENT" w:history="1">
        <w:r w:rsidRPr="00807008">
          <w:rPr>
            <w:rStyle w:val="Hipercze"/>
            <w:rFonts w:ascii="Verdana" w:hAnsi="Verdana" w:cs="Arial"/>
            <w:color w:val="auto"/>
            <w:sz w:val="20"/>
          </w:rPr>
          <w:t>art. 140</w:t>
        </w:r>
      </w:hyperlink>
      <w:r w:rsidRPr="00807008">
        <w:rPr>
          <w:rFonts w:ascii="Verdana" w:hAnsi="Verdana" w:cs="Arial"/>
          <w:sz w:val="20"/>
        </w:rPr>
        <w:t xml:space="preserve">, </w:t>
      </w:r>
      <w:hyperlink r:id="rId14" w:anchor="/document/17127716?unitId=art(141)&amp;cm=DOCUMENT" w:history="1">
        <w:r w:rsidRPr="00807008">
          <w:rPr>
            <w:rStyle w:val="Hipercze"/>
            <w:rFonts w:ascii="Verdana" w:hAnsi="Verdana" w:cs="Arial"/>
            <w:color w:val="auto"/>
            <w:sz w:val="20"/>
          </w:rPr>
          <w:t>art. 141</w:t>
        </w:r>
      </w:hyperlink>
      <w:r w:rsidRPr="00807008">
        <w:rPr>
          <w:rFonts w:ascii="Verdana" w:hAnsi="Verdana" w:cs="Arial"/>
          <w:sz w:val="20"/>
        </w:rPr>
        <w:t xml:space="preserve">, </w:t>
      </w:r>
      <w:hyperlink r:id="rId15" w:anchor="/document/17127716?unitId=art(146)ust(1)&amp;cm=DOCUMENT" w:history="1">
        <w:r w:rsidRPr="00807008">
          <w:rPr>
            <w:rStyle w:val="Hipercze"/>
            <w:rFonts w:ascii="Verdana" w:hAnsi="Verdana" w:cs="Arial"/>
            <w:color w:val="auto"/>
            <w:sz w:val="20"/>
          </w:rPr>
          <w:t>art. 146 ust. 1</w:t>
        </w:r>
      </w:hyperlink>
      <w:r w:rsidRPr="00807008">
        <w:rPr>
          <w:rFonts w:ascii="Verdana" w:hAnsi="Verdana" w:cs="Arial"/>
          <w:sz w:val="20"/>
        </w:rPr>
        <w:t xml:space="preserve">, </w:t>
      </w:r>
      <w:hyperlink r:id="rId16" w:anchor="/document/17127716?unitId=art(147)&amp;cm=DOCUMENT" w:history="1">
        <w:r w:rsidRPr="00807008">
          <w:rPr>
            <w:rStyle w:val="Hipercze"/>
            <w:rFonts w:ascii="Verdana" w:hAnsi="Verdana" w:cs="Arial"/>
            <w:color w:val="auto"/>
            <w:sz w:val="20"/>
          </w:rPr>
          <w:t>art. 147</w:t>
        </w:r>
      </w:hyperlink>
      <w:r w:rsidRPr="00807008">
        <w:rPr>
          <w:rFonts w:ascii="Verdana" w:hAnsi="Verdana" w:cs="Arial"/>
          <w:sz w:val="20"/>
        </w:rPr>
        <w:t xml:space="preserve">, </w:t>
      </w:r>
      <w:hyperlink r:id="rId17" w:anchor="/document/17127716?unitId=art(148)ust(1)&amp;cm=DOCUMENT" w:history="1">
        <w:r w:rsidRPr="00DC7B8E">
          <w:rPr>
            <w:rStyle w:val="Hipercze"/>
            <w:rFonts w:ascii="Verdana" w:hAnsi="Verdana" w:cs="Arial"/>
            <w:color w:val="auto"/>
            <w:sz w:val="20"/>
          </w:rPr>
          <w:t>art. 148 ust. 1</w:t>
        </w:r>
      </w:hyperlink>
      <w:r w:rsidRPr="00DC7B8E">
        <w:rPr>
          <w:rFonts w:ascii="Verdana" w:hAnsi="Verdana" w:cs="Arial"/>
          <w:sz w:val="20"/>
        </w:rPr>
        <w:t xml:space="preserve">, </w:t>
      </w:r>
      <w:hyperlink r:id="rId18" w:anchor="/document/17127716?unitId=art(149)&amp;cm=DOCUMENT" w:history="1">
        <w:r w:rsidRPr="00DC7B8E">
          <w:rPr>
            <w:rStyle w:val="Hipercze"/>
            <w:rFonts w:ascii="Verdana" w:hAnsi="Verdana" w:cs="Arial"/>
            <w:color w:val="auto"/>
            <w:sz w:val="20"/>
          </w:rPr>
          <w:t>art. 149</w:t>
        </w:r>
      </w:hyperlink>
      <w:r w:rsidRPr="00DC7B8E">
        <w:rPr>
          <w:rFonts w:ascii="Verdana" w:hAnsi="Verdana" w:cs="Arial"/>
          <w:sz w:val="20"/>
        </w:rPr>
        <w:t xml:space="preserve">, </w:t>
      </w:r>
      <w:hyperlink r:id="rId19" w:anchor="/document/17127716?unitId=art(150)&amp;cm=DOCUMENT" w:history="1">
        <w:r w:rsidRPr="00DC7B8E">
          <w:rPr>
            <w:rStyle w:val="Hipercze"/>
            <w:rFonts w:ascii="Verdana" w:hAnsi="Verdana" w:cs="Arial"/>
            <w:color w:val="auto"/>
            <w:sz w:val="20"/>
          </w:rPr>
          <w:t>art. 150</w:t>
        </w:r>
      </w:hyperlink>
      <w:r w:rsidRPr="00DC7B8E">
        <w:rPr>
          <w:rFonts w:ascii="Verdana" w:hAnsi="Verdana" w:cs="Arial"/>
          <w:sz w:val="20"/>
        </w:rPr>
        <w:t xml:space="preserve">, </w:t>
      </w:r>
      <w:hyperlink r:id="rId20" w:anchor="/document/17127716?unitId=art(151)ust(1)&amp;cm=DOCUMENT" w:history="1">
        <w:r w:rsidRPr="00DC7B8E">
          <w:rPr>
            <w:rStyle w:val="Hipercze"/>
            <w:rFonts w:ascii="Verdana" w:hAnsi="Verdana" w:cs="Arial"/>
            <w:color w:val="auto"/>
            <w:sz w:val="20"/>
          </w:rPr>
          <w:t>art. 151 ust. 1</w:t>
        </w:r>
      </w:hyperlink>
      <w:r w:rsidRPr="00DC7B8E">
        <w:rPr>
          <w:rFonts w:ascii="Verdana" w:hAnsi="Verdana" w:cs="Arial"/>
          <w:sz w:val="20"/>
        </w:rPr>
        <w:t xml:space="preserve">, </w:t>
      </w:r>
      <w:hyperlink r:id="rId21" w:anchor="/document/17127716?unitId=art(151)ust(2)&amp;cm=DOCUMENT" w:history="1">
        <w:r w:rsidRPr="00DC7B8E">
          <w:rPr>
            <w:rStyle w:val="Hipercze"/>
            <w:rFonts w:ascii="Verdana" w:hAnsi="Verdana" w:cs="Arial"/>
            <w:color w:val="auto"/>
            <w:sz w:val="20"/>
          </w:rPr>
          <w:t>2</w:t>
        </w:r>
      </w:hyperlink>
      <w:r w:rsidRPr="00DC7B8E">
        <w:rPr>
          <w:rFonts w:ascii="Verdana" w:hAnsi="Verdana" w:cs="Arial"/>
          <w:sz w:val="20"/>
        </w:rPr>
        <w:t xml:space="preserve"> i </w:t>
      </w:r>
      <w:hyperlink r:id="rId22" w:anchor="/document/17127716?unitId=art(151)ust(4)&amp;cm=DOCUMENT" w:history="1">
        <w:r w:rsidRPr="00DC7B8E">
          <w:rPr>
            <w:rStyle w:val="Hipercze"/>
            <w:rFonts w:ascii="Verdana" w:hAnsi="Verdana" w:cs="Arial"/>
            <w:color w:val="auto"/>
            <w:sz w:val="20"/>
          </w:rPr>
          <w:t>4-6</w:t>
        </w:r>
      </w:hyperlink>
      <w:r w:rsidRPr="00DC7B8E">
        <w:rPr>
          <w:rFonts w:ascii="Verdana" w:hAnsi="Verdana" w:cs="Arial"/>
          <w:sz w:val="20"/>
        </w:rPr>
        <w:t xml:space="preserve">, </w:t>
      </w:r>
      <w:hyperlink r:id="rId23" w:anchor="/document/17127716?unitId=art(152)&amp;cm=DOCUMENT" w:history="1">
        <w:r w:rsidRPr="00DC7B8E">
          <w:rPr>
            <w:rStyle w:val="Hipercze"/>
            <w:rFonts w:ascii="Verdana" w:hAnsi="Verdana" w:cs="Arial"/>
            <w:color w:val="auto"/>
            <w:sz w:val="20"/>
          </w:rPr>
          <w:t>art. 152</w:t>
        </w:r>
      </w:hyperlink>
      <w:r w:rsidRPr="00DC7B8E">
        <w:rPr>
          <w:rFonts w:ascii="Verdana" w:hAnsi="Verdana" w:cs="Arial"/>
          <w:sz w:val="20"/>
        </w:rPr>
        <w:t xml:space="preserve">, </w:t>
      </w:r>
      <w:hyperlink r:id="rId24" w:anchor="/document/17127716?unitId=art(153)&amp;cm=DOCUMENT" w:history="1">
        <w:r w:rsidRPr="00DC7B8E">
          <w:rPr>
            <w:rStyle w:val="Hipercze"/>
            <w:rFonts w:ascii="Verdana" w:hAnsi="Verdana" w:cs="Arial"/>
            <w:color w:val="auto"/>
            <w:sz w:val="20"/>
          </w:rPr>
          <w:t>art. 153</w:t>
        </w:r>
      </w:hyperlink>
      <w:r w:rsidRPr="00DC7B8E">
        <w:rPr>
          <w:rFonts w:ascii="Verdana" w:hAnsi="Verdana" w:cs="Arial"/>
          <w:sz w:val="20"/>
        </w:rPr>
        <w:t xml:space="preserve"> i </w:t>
      </w:r>
      <w:hyperlink r:id="rId25" w:anchor="/document/17127716?unitId=art(154)ust(1)&amp;cm=DOCUMENT" w:history="1">
        <w:r w:rsidRPr="00DC7B8E">
          <w:rPr>
            <w:rStyle w:val="Hipercze"/>
            <w:rFonts w:ascii="Verdana" w:hAnsi="Verdana" w:cs="Arial"/>
            <w:color w:val="auto"/>
            <w:sz w:val="20"/>
          </w:rPr>
          <w:t>art. 154 ust. 1</w:t>
        </w:r>
      </w:hyperlink>
      <w:r w:rsidRPr="00DC7B8E">
        <w:rPr>
          <w:rFonts w:ascii="Verdana" w:hAnsi="Verdana" w:cs="Arial"/>
          <w:sz w:val="20"/>
        </w:rPr>
        <w:t xml:space="preserve"> i </w:t>
      </w:r>
      <w:hyperlink r:id="rId26" w:anchor="/document/17127716?unitId=art(154)ust(2)&amp;cm=DOCUMENT" w:history="1">
        <w:r w:rsidRPr="00DC7B8E">
          <w:rPr>
            <w:rStyle w:val="Hipercze"/>
            <w:rFonts w:ascii="Verdana" w:hAnsi="Verdana" w:cs="Arial"/>
            <w:color w:val="auto"/>
            <w:sz w:val="20"/>
          </w:rPr>
          <w:t>2</w:t>
        </w:r>
      </w:hyperlink>
      <w:r w:rsidRPr="00DC7B8E">
        <w:rPr>
          <w:rFonts w:ascii="Verdana" w:hAnsi="Verdana" w:cs="Arial"/>
          <w:sz w:val="20"/>
        </w:rPr>
        <w:t xml:space="preserve"> ustawy z dnia 27 sierpnia 2004 r. o świadczeniach opieki zdrowotnej finansowanych ze środków publicznych </w:t>
      </w:r>
      <w:r w:rsidR="00DC7B8E" w:rsidRPr="00DC7B8E">
        <w:rPr>
          <w:rFonts w:ascii="Verdana" w:hAnsi="Verdana" w:cs="Arial"/>
          <w:sz w:val="20"/>
        </w:rPr>
        <w:t>(tekst jedn.: Dz. U. z 2018 r. poz. 1510 ze zm.)</w:t>
      </w:r>
      <w:r w:rsidRPr="00DC7B8E">
        <w:rPr>
          <w:rFonts w:ascii="Verdana" w:hAnsi="Verdana" w:cs="Arial"/>
          <w:sz w:val="20"/>
        </w:rPr>
        <w:t xml:space="preserve"> w związku z art. 26 ust. 4 ustawy z dnia 15 kwietnia 2011 r. o działalności leczniczej </w:t>
      </w:r>
      <w:r w:rsidR="00DC7B8E" w:rsidRPr="00DC7B8E">
        <w:rPr>
          <w:rFonts w:ascii="Verdana" w:hAnsi="Verdana" w:cs="Arial"/>
          <w:sz w:val="20"/>
        </w:rPr>
        <w:t>(tekst jedn.: Dz. U. z 2018 r. poz. 2190 ze zm.)</w:t>
      </w:r>
      <w:r w:rsidRPr="00DC7B8E">
        <w:rPr>
          <w:rFonts w:ascii="Verdana" w:hAnsi="Verdana" w:cs="Arial"/>
          <w:sz w:val="20"/>
        </w:rPr>
        <w:t>,</w:t>
      </w:r>
    </w:p>
    <w:p w:rsidR="00E579BA" w:rsidRPr="00807008" w:rsidRDefault="00E579BA" w:rsidP="00E579BA">
      <w:pPr>
        <w:pStyle w:val="Tekstpodstawowywcity2"/>
        <w:ind w:left="0" w:firstLine="0"/>
        <w:jc w:val="both"/>
        <w:rPr>
          <w:rFonts w:ascii="Verdana" w:hAnsi="Verdana" w:cs="Arial"/>
          <w:sz w:val="20"/>
        </w:rPr>
      </w:pPr>
    </w:p>
    <w:p w:rsidR="000F5D77" w:rsidRPr="00807008" w:rsidRDefault="000F5D77" w:rsidP="00E579BA">
      <w:pPr>
        <w:pStyle w:val="Tekstpodstawowywcity2"/>
        <w:ind w:left="0" w:firstLine="0"/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Załączniki:</w:t>
      </w:r>
    </w:p>
    <w:p w:rsidR="00DB28E3" w:rsidRPr="00807008" w:rsidRDefault="000F5D77" w:rsidP="00E579BA">
      <w:pPr>
        <w:pStyle w:val="Tekstpodstawowywcity2"/>
        <w:numPr>
          <w:ilvl w:val="0"/>
          <w:numId w:val="1"/>
        </w:numPr>
        <w:jc w:val="both"/>
        <w:rPr>
          <w:rFonts w:ascii="Verdana" w:hAnsi="Verdana" w:cs="Arial"/>
          <w:b/>
          <w:sz w:val="20"/>
        </w:rPr>
      </w:pPr>
      <w:r w:rsidRPr="00807008">
        <w:rPr>
          <w:rFonts w:ascii="Verdana" w:hAnsi="Verdana" w:cs="Arial"/>
          <w:sz w:val="20"/>
        </w:rPr>
        <w:t>Formularz ofertowy</w:t>
      </w:r>
      <w:r w:rsidR="00DB28E3" w:rsidRPr="00807008">
        <w:rPr>
          <w:rFonts w:ascii="Verdana" w:hAnsi="Verdana" w:cs="Arial"/>
          <w:sz w:val="20"/>
        </w:rPr>
        <w:t xml:space="preserve"> -</w:t>
      </w:r>
      <w:r w:rsidR="00DB28E3" w:rsidRPr="00807008">
        <w:rPr>
          <w:rFonts w:ascii="Verdana" w:hAnsi="Verdana" w:cs="Arial"/>
          <w:b/>
          <w:sz w:val="20"/>
        </w:rPr>
        <w:t xml:space="preserve"> DO PODBRANIA OD </w:t>
      </w:r>
      <w:r w:rsidR="00531AC9">
        <w:rPr>
          <w:rFonts w:ascii="Verdana" w:hAnsi="Verdana" w:cs="Arial"/>
          <w:b/>
          <w:sz w:val="20"/>
        </w:rPr>
        <w:t>25.01.</w:t>
      </w:r>
      <w:r w:rsidR="00BE75B8" w:rsidRPr="00807008">
        <w:rPr>
          <w:rFonts w:ascii="Verdana" w:hAnsi="Verdana" w:cs="Arial"/>
          <w:b/>
          <w:sz w:val="20"/>
        </w:rPr>
        <w:t>2019</w:t>
      </w:r>
      <w:r w:rsidR="00DB28E3" w:rsidRPr="00807008">
        <w:rPr>
          <w:rFonts w:ascii="Verdana" w:hAnsi="Verdana" w:cs="Arial"/>
          <w:b/>
          <w:sz w:val="20"/>
        </w:rPr>
        <w:t>r W POK. P-05, TEL.255, DZIAŁ ADMINISTRACJI I ZAMÓWIEŃ PUBLICZNYCH</w:t>
      </w:r>
    </w:p>
    <w:p w:rsidR="000F5D77" w:rsidRPr="00807008" w:rsidRDefault="000F5D77" w:rsidP="00E579BA">
      <w:pPr>
        <w:pStyle w:val="Tekstpodstawowywcity2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Oświadczenie</w:t>
      </w:r>
    </w:p>
    <w:p w:rsidR="00B96B0B" w:rsidRPr="00807008" w:rsidRDefault="00B96B0B" w:rsidP="00E579BA">
      <w:pPr>
        <w:pStyle w:val="Tekstpodstawowywcity2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klauzula zgody dla rekrutacji</w:t>
      </w:r>
    </w:p>
    <w:p w:rsidR="000F5D77" w:rsidRPr="00807008" w:rsidRDefault="000F5D77" w:rsidP="00E579BA">
      <w:pPr>
        <w:pStyle w:val="Tekstpodstawowywcity2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Wzór umowy o udzielanie świadczeń zdrowotnych</w:t>
      </w:r>
    </w:p>
    <w:p w:rsidR="000F5D77" w:rsidRPr="00807008" w:rsidRDefault="000F5D77" w:rsidP="00E579BA">
      <w:pPr>
        <w:pStyle w:val="Tekstpodstawowywcity2"/>
        <w:jc w:val="both"/>
        <w:rPr>
          <w:rFonts w:ascii="Verdana" w:hAnsi="Verdana" w:cs="Arial"/>
          <w:sz w:val="20"/>
        </w:rPr>
      </w:pPr>
    </w:p>
    <w:p w:rsidR="00E7419D" w:rsidRPr="00807008" w:rsidRDefault="00E7419D" w:rsidP="00E579BA">
      <w:pPr>
        <w:pStyle w:val="Tekstpodstawowywcity2"/>
        <w:jc w:val="right"/>
        <w:rPr>
          <w:rFonts w:ascii="Verdana" w:hAnsi="Verdana" w:cs="Arial"/>
          <w:sz w:val="20"/>
        </w:rPr>
      </w:pPr>
    </w:p>
    <w:p w:rsidR="00E7419D" w:rsidRPr="00807008" w:rsidRDefault="00E7419D" w:rsidP="00E579BA">
      <w:pPr>
        <w:pStyle w:val="Tekstpodstawowywcity2"/>
        <w:jc w:val="right"/>
        <w:rPr>
          <w:rFonts w:ascii="Verdana" w:hAnsi="Verdana" w:cs="Arial"/>
          <w:sz w:val="20"/>
        </w:rPr>
      </w:pPr>
    </w:p>
    <w:p w:rsidR="003A5725" w:rsidRPr="00807008" w:rsidRDefault="001C4084" w:rsidP="00E579BA">
      <w:pPr>
        <w:pStyle w:val="Tekstpodstawowywcity2"/>
        <w:jc w:val="right"/>
        <w:rPr>
          <w:rFonts w:ascii="Verdana" w:hAnsi="Verdana" w:cs="Arial"/>
          <w:sz w:val="20"/>
        </w:rPr>
      </w:pPr>
      <w:r w:rsidRPr="00807008">
        <w:rPr>
          <w:rFonts w:ascii="Verdana" w:hAnsi="Verdana" w:cs="Arial"/>
          <w:sz w:val="20"/>
        </w:rPr>
        <w:t>…………………………….</w:t>
      </w:r>
    </w:p>
    <w:sectPr w:rsidR="003A5725" w:rsidRPr="00807008" w:rsidSect="00413A94">
      <w:headerReference w:type="even" r:id="rId27"/>
      <w:headerReference w:type="default" r:id="rId28"/>
      <w:pgSz w:w="11906" w:h="16838"/>
      <w:pgMar w:top="1440" w:right="1080" w:bottom="851" w:left="108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0E" w:rsidRDefault="0089360E">
      <w:r>
        <w:separator/>
      </w:r>
    </w:p>
  </w:endnote>
  <w:endnote w:type="continuationSeparator" w:id="0">
    <w:p w:rsidR="0089360E" w:rsidRDefault="0089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0E" w:rsidRDefault="0089360E">
      <w:r>
        <w:separator/>
      </w:r>
    </w:p>
  </w:footnote>
  <w:footnote w:type="continuationSeparator" w:id="0">
    <w:p w:rsidR="0089360E" w:rsidRDefault="00893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0E" w:rsidRDefault="006B7A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6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36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360E" w:rsidRDefault="008936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0E" w:rsidRDefault="006B7A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6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1AC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9360E" w:rsidRDefault="008936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2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431650"/>
    <w:multiLevelType w:val="hybridMultilevel"/>
    <w:tmpl w:val="90E8C110"/>
    <w:lvl w:ilvl="0" w:tplc="32EA9944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43F1A"/>
    <w:multiLevelType w:val="hybridMultilevel"/>
    <w:tmpl w:val="27C8912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6843910"/>
    <w:multiLevelType w:val="singleLevel"/>
    <w:tmpl w:val="BECE5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FB24436"/>
    <w:multiLevelType w:val="hybridMultilevel"/>
    <w:tmpl w:val="97D403B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A734A"/>
    <w:multiLevelType w:val="hybridMultilevel"/>
    <w:tmpl w:val="DD7C5A9A"/>
    <w:lvl w:ilvl="0" w:tplc="48463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C7830FA">
      <w:start w:val="1"/>
      <w:numFmt w:val="decimal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B2DED"/>
    <w:multiLevelType w:val="hybridMultilevel"/>
    <w:tmpl w:val="4526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75E"/>
    <w:multiLevelType w:val="hybridMultilevel"/>
    <w:tmpl w:val="D76E193C"/>
    <w:lvl w:ilvl="0" w:tplc="8E6EA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A116487"/>
    <w:multiLevelType w:val="hybridMultilevel"/>
    <w:tmpl w:val="AF70FD56"/>
    <w:lvl w:ilvl="0" w:tplc="835CC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5C2119"/>
    <w:multiLevelType w:val="hybridMultilevel"/>
    <w:tmpl w:val="D08AB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BA42883"/>
    <w:multiLevelType w:val="hybridMultilevel"/>
    <w:tmpl w:val="EE84F484"/>
    <w:lvl w:ilvl="0" w:tplc="89FCEC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908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5021F"/>
    <w:multiLevelType w:val="hybridMultilevel"/>
    <w:tmpl w:val="A2E0DD3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A92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72E47"/>
    <w:multiLevelType w:val="hybridMultilevel"/>
    <w:tmpl w:val="F6943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15A9F"/>
    <w:multiLevelType w:val="hybridMultilevel"/>
    <w:tmpl w:val="C9986E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C5158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C4EC4"/>
    <w:rsid w:val="000000FE"/>
    <w:rsid w:val="00001421"/>
    <w:rsid w:val="00002CA7"/>
    <w:rsid w:val="00020C4B"/>
    <w:rsid w:val="00022C99"/>
    <w:rsid w:val="00024953"/>
    <w:rsid w:val="00034CF5"/>
    <w:rsid w:val="00042CFB"/>
    <w:rsid w:val="00050849"/>
    <w:rsid w:val="0005521A"/>
    <w:rsid w:val="00057069"/>
    <w:rsid w:val="00061E3E"/>
    <w:rsid w:val="00063B1A"/>
    <w:rsid w:val="00063E6A"/>
    <w:rsid w:val="0007358A"/>
    <w:rsid w:val="00075583"/>
    <w:rsid w:val="000823DF"/>
    <w:rsid w:val="00097212"/>
    <w:rsid w:val="000A16B6"/>
    <w:rsid w:val="000A5E36"/>
    <w:rsid w:val="000B2263"/>
    <w:rsid w:val="000B398E"/>
    <w:rsid w:val="000C41D9"/>
    <w:rsid w:val="000C4CB3"/>
    <w:rsid w:val="000D4EA1"/>
    <w:rsid w:val="000D75D0"/>
    <w:rsid w:val="000F5D77"/>
    <w:rsid w:val="001037FB"/>
    <w:rsid w:val="00111C60"/>
    <w:rsid w:val="00112935"/>
    <w:rsid w:val="0011557C"/>
    <w:rsid w:val="0011601B"/>
    <w:rsid w:val="00116CC4"/>
    <w:rsid w:val="00117259"/>
    <w:rsid w:val="001265F1"/>
    <w:rsid w:val="00126F75"/>
    <w:rsid w:val="00131E8E"/>
    <w:rsid w:val="00140E59"/>
    <w:rsid w:val="001414D3"/>
    <w:rsid w:val="00143745"/>
    <w:rsid w:val="00145A28"/>
    <w:rsid w:val="001479EB"/>
    <w:rsid w:val="00152774"/>
    <w:rsid w:val="00162FCE"/>
    <w:rsid w:val="00165AD7"/>
    <w:rsid w:val="00167543"/>
    <w:rsid w:val="0017048C"/>
    <w:rsid w:val="0017272F"/>
    <w:rsid w:val="00174AEE"/>
    <w:rsid w:val="00175F99"/>
    <w:rsid w:val="00176FAD"/>
    <w:rsid w:val="001777DD"/>
    <w:rsid w:val="00182F77"/>
    <w:rsid w:val="001836B2"/>
    <w:rsid w:val="00183C94"/>
    <w:rsid w:val="00193B51"/>
    <w:rsid w:val="001A07CF"/>
    <w:rsid w:val="001B005C"/>
    <w:rsid w:val="001B74C5"/>
    <w:rsid w:val="001C1FDB"/>
    <w:rsid w:val="001C4084"/>
    <w:rsid w:val="001C6EA6"/>
    <w:rsid w:val="001E2E92"/>
    <w:rsid w:val="001F55A9"/>
    <w:rsid w:val="002002FE"/>
    <w:rsid w:val="0020699A"/>
    <w:rsid w:val="0020791E"/>
    <w:rsid w:val="00207B20"/>
    <w:rsid w:val="002167ED"/>
    <w:rsid w:val="00230D3D"/>
    <w:rsid w:val="00233E33"/>
    <w:rsid w:val="00243223"/>
    <w:rsid w:val="0024469F"/>
    <w:rsid w:val="002471FD"/>
    <w:rsid w:val="00253F37"/>
    <w:rsid w:val="00260AB1"/>
    <w:rsid w:val="00262CC7"/>
    <w:rsid w:val="00265368"/>
    <w:rsid w:val="00271430"/>
    <w:rsid w:val="0028087B"/>
    <w:rsid w:val="002903F3"/>
    <w:rsid w:val="002938EB"/>
    <w:rsid w:val="002955F5"/>
    <w:rsid w:val="002A11E0"/>
    <w:rsid w:val="002A50D8"/>
    <w:rsid w:val="002B2D64"/>
    <w:rsid w:val="002C03A6"/>
    <w:rsid w:val="002C3C9E"/>
    <w:rsid w:val="002D0F4C"/>
    <w:rsid w:val="002D5FEF"/>
    <w:rsid w:val="002E64BD"/>
    <w:rsid w:val="002F6238"/>
    <w:rsid w:val="00301931"/>
    <w:rsid w:val="00305E6B"/>
    <w:rsid w:val="003073F1"/>
    <w:rsid w:val="003115E0"/>
    <w:rsid w:val="0031182F"/>
    <w:rsid w:val="00321206"/>
    <w:rsid w:val="003323CF"/>
    <w:rsid w:val="003370C3"/>
    <w:rsid w:val="00372DD0"/>
    <w:rsid w:val="00382AC5"/>
    <w:rsid w:val="003838B7"/>
    <w:rsid w:val="0039206A"/>
    <w:rsid w:val="00394FED"/>
    <w:rsid w:val="003A2AC1"/>
    <w:rsid w:val="003A5725"/>
    <w:rsid w:val="003A6AD3"/>
    <w:rsid w:val="003B0EEB"/>
    <w:rsid w:val="003B1E39"/>
    <w:rsid w:val="003B4421"/>
    <w:rsid w:val="003C4EC4"/>
    <w:rsid w:val="003D185D"/>
    <w:rsid w:val="003D2371"/>
    <w:rsid w:val="003E0B03"/>
    <w:rsid w:val="003E12BE"/>
    <w:rsid w:val="003E448F"/>
    <w:rsid w:val="003F21D6"/>
    <w:rsid w:val="003F6F0D"/>
    <w:rsid w:val="00405B58"/>
    <w:rsid w:val="00411768"/>
    <w:rsid w:val="00413A94"/>
    <w:rsid w:val="004166DA"/>
    <w:rsid w:val="004178DC"/>
    <w:rsid w:val="00417956"/>
    <w:rsid w:val="0042219C"/>
    <w:rsid w:val="00424A3F"/>
    <w:rsid w:val="0043773C"/>
    <w:rsid w:val="00450EA7"/>
    <w:rsid w:val="00453665"/>
    <w:rsid w:val="00454B5D"/>
    <w:rsid w:val="00457250"/>
    <w:rsid w:val="004604E8"/>
    <w:rsid w:val="00461550"/>
    <w:rsid w:val="004658D8"/>
    <w:rsid w:val="00482775"/>
    <w:rsid w:val="00495B2D"/>
    <w:rsid w:val="00496D4F"/>
    <w:rsid w:val="004A274D"/>
    <w:rsid w:val="004A312C"/>
    <w:rsid w:val="004B2725"/>
    <w:rsid w:val="004B788A"/>
    <w:rsid w:val="004C187D"/>
    <w:rsid w:val="004C4530"/>
    <w:rsid w:val="004C4824"/>
    <w:rsid w:val="004D7DEB"/>
    <w:rsid w:val="004E1380"/>
    <w:rsid w:val="004E2AC9"/>
    <w:rsid w:val="004F0E4A"/>
    <w:rsid w:val="004F1E40"/>
    <w:rsid w:val="00520AAF"/>
    <w:rsid w:val="00520AD7"/>
    <w:rsid w:val="005235A4"/>
    <w:rsid w:val="00531AC9"/>
    <w:rsid w:val="00536E78"/>
    <w:rsid w:val="0054147D"/>
    <w:rsid w:val="00553739"/>
    <w:rsid w:val="00556ED2"/>
    <w:rsid w:val="005661D7"/>
    <w:rsid w:val="00572470"/>
    <w:rsid w:val="00575176"/>
    <w:rsid w:val="00576A15"/>
    <w:rsid w:val="005802EE"/>
    <w:rsid w:val="0058317E"/>
    <w:rsid w:val="00592A3C"/>
    <w:rsid w:val="00597835"/>
    <w:rsid w:val="005B0FA4"/>
    <w:rsid w:val="005B0FFD"/>
    <w:rsid w:val="005B66B5"/>
    <w:rsid w:val="005C3406"/>
    <w:rsid w:val="005E480B"/>
    <w:rsid w:val="005E71D0"/>
    <w:rsid w:val="006020D2"/>
    <w:rsid w:val="0060468B"/>
    <w:rsid w:val="00605F80"/>
    <w:rsid w:val="00613FD9"/>
    <w:rsid w:val="00616DA8"/>
    <w:rsid w:val="00625C9A"/>
    <w:rsid w:val="00627168"/>
    <w:rsid w:val="00640FEA"/>
    <w:rsid w:val="00643AD6"/>
    <w:rsid w:val="0064485A"/>
    <w:rsid w:val="00644EA8"/>
    <w:rsid w:val="00651371"/>
    <w:rsid w:val="0065593D"/>
    <w:rsid w:val="00663FCC"/>
    <w:rsid w:val="00666EBA"/>
    <w:rsid w:val="00674FEB"/>
    <w:rsid w:val="00676BBC"/>
    <w:rsid w:val="0068074C"/>
    <w:rsid w:val="00682176"/>
    <w:rsid w:val="00683E3B"/>
    <w:rsid w:val="006925D1"/>
    <w:rsid w:val="006A0134"/>
    <w:rsid w:val="006A0A47"/>
    <w:rsid w:val="006A5463"/>
    <w:rsid w:val="006B06E7"/>
    <w:rsid w:val="006B2038"/>
    <w:rsid w:val="006B3A5E"/>
    <w:rsid w:val="006B7A08"/>
    <w:rsid w:val="006C3117"/>
    <w:rsid w:val="006D397E"/>
    <w:rsid w:val="006D4372"/>
    <w:rsid w:val="006D6947"/>
    <w:rsid w:val="006D7744"/>
    <w:rsid w:val="006F59AD"/>
    <w:rsid w:val="00702399"/>
    <w:rsid w:val="00710F07"/>
    <w:rsid w:val="007203A1"/>
    <w:rsid w:val="007203CB"/>
    <w:rsid w:val="007216CC"/>
    <w:rsid w:val="00724D01"/>
    <w:rsid w:val="00732F3E"/>
    <w:rsid w:val="0073403D"/>
    <w:rsid w:val="00744CC6"/>
    <w:rsid w:val="0074784A"/>
    <w:rsid w:val="00750872"/>
    <w:rsid w:val="007602AE"/>
    <w:rsid w:val="00760903"/>
    <w:rsid w:val="007815CC"/>
    <w:rsid w:val="00786054"/>
    <w:rsid w:val="00793CB6"/>
    <w:rsid w:val="00795FC3"/>
    <w:rsid w:val="007973BB"/>
    <w:rsid w:val="007B5E59"/>
    <w:rsid w:val="007C53FE"/>
    <w:rsid w:val="007D13AE"/>
    <w:rsid w:val="007E5F92"/>
    <w:rsid w:val="007F4857"/>
    <w:rsid w:val="007F7726"/>
    <w:rsid w:val="00803E31"/>
    <w:rsid w:val="008052F1"/>
    <w:rsid w:val="00807008"/>
    <w:rsid w:val="00810C4F"/>
    <w:rsid w:val="00813334"/>
    <w:rsid w:val="00815957"/>
    <w:rsid w:val="00822317"/>
    <w:rsid w:val="00823FD1"/>
    <w:rsid w:val="00831690"/>
    <w:rsid w:val="00837320"/>
    <w:rsid w:val="00842B24"/>
    <w:rsid w:val="00853234"/>
    <w:rsid w:val="00866030"/>
    <w:rsid w:val="008745F4"/>
    <w:rsid w:val="008751A1"/>
    <w:rsid w:val="0087733C"/>
    <w:rsid w:val="008810D8"/>
    <w:rsid w:val="0088487E"/>
    <w:rsid w:val="0089360E"/>
    <w:rsid w:val="008A1FA1"/>
    <w:rsid w:val="008A6E26"/>
    <w:rsid w:val="008B32B8"/>
    <w:rsid w:val="008B7377"/>
    <w:rsid w:val="008C0E19"/>
    <w:rsid w:val="008C518F"/>
    <w:rsid w:val="008C598E"/>
    <w:rsid w:val="008D1976"/>
    <w:rsid w:val="008D23CC"/>
    <w:rsid w:val="008D4E2B"/>
    <w:rsid w:val="008D709B"/>
    <w:rsid w:val="008D7C7B"/>
    <w:rsid w:val="008E6150"/>
    <w:rsid w:val="008F3B0B"/>
    <w:rsid w:val="00907700"/>
    <w:rsid w:val="009078D5"/>
    <w:rsid w:val="009139D7"/>
    <w:rsid w:val="00915390"/>
    <w:rsid w:val="009169AE"/>
    <w:rsid w:val="00923CBD"/>
    <w:rsid w:val="00931CCB"/>
    <w:rsid w:val="00936CB8"/>
    <w:rsid w:val="00937237"/>
    <w:rsid w:val="0094094E"/>
    <w:rsid w:val="00942EE5"/>
    <w:rsid w:val="00945543"/>
    <w:rsid w:val="009470AB"/>
    <w:rsid w:val="009624DD"/>
    <w:rsid w:val="009728DC"/>
    <w:rsid w:val="00982809"/>
    <w:rsid w:val="009838B9"/>
    <w:rsid w:val="009A136C"/>
    <w:rsid w:val="009A3739"/>
    <w:rsid w:val="009A4AA8"/>
    <w:rsid w:val="009A7C55"/>
    <w:rsid w:val="009B3AA4"/>
    <w:rsid w:val="009B3DDC"/>
    <w:rsid w:val="009C3461"/>
    <w:rsid w:val="009C62C8"/>
    <w:rsid w:val="009D1541"/>
    <w:rsid w:val="009D4687"/>
    <w:rsid w:val="009D4F0B"/>
    <w:rsid w:val="009D6FD4"/>
    <w:rsid w:val="009D7937"/>
    <w:rsid w:val="009F566D"/>
    <w:rsid w:val="00A0154E"/>
    <w:rsid w:val="00A2091C"/>
    <w:rsid w:val="00A23870"/>
    <w:rsid w:val="00A23BAD"/>
    <w:rsid w:val="00A26D6E"/>
    <w:rsid w:val="00A27DD8"/>
    <w:rsid w:val="00A355E1"/>
    <w:rsid w:val="00A406D2"/>
    <w:rsid w:val="00A453AB"/>
    <w:rsid w:val="00A45FD9"/>
    <w:rsid w:val="00A4686B"/>
    <w:rsid w:val="00A52478"/>
    <w:rsid w:val="00A52818"/>
    <w:rsid w:val="00A71349"/>
    <w:rsid w:val="00A76C32"/>
    <w:rsid w:val="00A90B1F"/>
    <w:rsid w:val="00A9303E"/>
    <w:rsid w:val="00A97535"/>
    <w:rsid w:val="00AA1246"/>
    <w:rsid w:val="00AB3F9E"/>
    <w:rsid w:val="00AB474E"/>
    <w:rsid w:val="00AF414A"/>
    <w:rsid w:val="00AF7406"/>
    <w:rsid w:val="00B0235D"/>
    <w:rsid w:val="00B023E5"/>
    <w:rsid w:val="00B03EFD"/>
    <w:rsid w:val="00B07259"/>
    <w:rsid w:val="00B1780D"/>
    <w:rsid w:val="00B2470C"/>
    <w:rsid w:val="00B25B5E"/>
    <w:rsid w:val="00B32EF4"/>
    <w:rsid w:val="00B3530E"/>
    <w:rsid w:val="00B37301"/>
    <w:rsid w:val="00B44290"/>
    <w:rsid w:val="00B4621F"/>
    <w:rsid w:val="00B464D1"/>
    <w:rsid w:val="00B525B7"/>
    <w:rsid w:val="00B52BC5"/>
    <w:rsid w:val="00B56D6E"/>
    <w:rsid w:val="00B658A6"/>
    <w:rsid w:val="00B70830"/>
    <w:rsid w:val="00B719B4"/>
    <w:rsid w:val="00B719BF"/>
    <w:rsid w:val="00B73E74"/>
    <w:rsid w:val="00B77BF5"/>
    <w:rsid w:val="00B801F2"/>
    <w:rsid w:val="00B9547E"/>
    <w:rsid w:val="00B96B0B"/>
    <w:rsid w:val="00BA2F3D"/>
    <w:rsid w:val="00BA522D"/>
    <w:rsid w:val="00BA589F"/>
    <w:rsid w:val="00BA5F3F"/>
    <w:rsid w:val="00BB590F"/>
    <w:rsid w:val="00BC1171"/>
    <w:rsid w:val="00BC4D09"/>
    <w:rsid w:val="00BD0253"/>
    <w:rsid w:val="00BD045C"/>
    <w:rsid w:val="00BD4366"/>
    <w:rsid w:val="00BD49DB"/>
    <w:rsid w:val="00BD4F0B"/>
    <w:rsid w:val="00BD6E2C"/>
    <w:rsid w:val="00BE1974"/>
    <w:rsid w:val="00BE2E69"/>
    <w:rsid w:val="00BE75B8"/>
    <w:rsid w:val="00C02967"/>
    <w:rsid w:val="00C034F8"/>
    <w:rsid w:val="00C206F3"/>
    <w:rsid w:val="00C25B6B"/>
    <w:rsid w:val="00C30D20"/>
    <w:rsid w:val="00C351D2"/>
    <w:rsid w:val="00C364E6"/>
    <w:rsid w:val="00C41A44"/>
    <w:rsid w:val="00C45129"/>
    <w:rsid w:val="00C503C7"/>
    <w:rsid w:val="00C53A63"/>
    <w:rsid w:val="00C62F72"/>
    <w:rsid w:val="00C81C23"/>
    <w:rsid w:val="00C831D8"/>
    <w:rsid w:val="00C87F0B"/>
    <w:rsid w:val="00C91018"/>
    <w:rsid w:val="00C92480"/>
    <w:rsid w:val="00C94C16"/>
    <w:rsid w:val="00C97931"/>
    <w:rsid w:val="00C97D5E"/>
    <w:rsid w:val="00CA5D78"/>
    <w:rsid w:val="00CA72D9"/>
    <w:rsid w:val="00CA7A03"/>
    <w:rsid w:val="00CB70EB"/>
    <w:rsid w:val="00CC7169"/>
    <w:rsid w:val="00CD0538"/>
    <w:rsid w:val="00CD1481"/>
    <w:rsid w:val="00CF0D33"/>
    <w:rsid w:val="00D07D8D"/>
    <w:rsid w:val="00D138E3"/>
    <w:rsid w:val="00D1474E"/>
    <w:rsid w:val="00D16F4A"/>
    <w:rsid w:val="00D279D5"/>
    <w:rsid w:val="00D31256"/>
    <w:rsid w:val="00D31608"/>
    <w:rsid w:val="00D32ABA"/>
    <w:rsid w:val="00D35E9B"/>
    <w:rsid w:val="00D4329E"/>
    <w:rsid w:val="00D539DD"/>
    <w:rsid w:val="00D55894"/>
    <w:rsid w:val="00D708C5"/>
    <w:rsid w:val="00D71835"/>
    <w:rsid w:val="00D72659"/>
    <w:rsid w:val="00D746EF"/>
    <w:rsid w:val="00D76DB6"/>
    <w:rsid w:val="00D77016"/>
    <w:rsid w:val="00D809F6"/>
    <w:rsid w:val="00D84D2E"/>
    <w:rsid w:val="00D93AF9"/>
    <w:rsid w:val="00D95951"/>
    <w:rsid w:val="00D96E7A"/>
    <w:rsid w:val="00D97B00"/>
    <w:rsid w:val="00DB28E3"/>
    <w:rsid w:val="00DB3C6C"/>
    <w:rsid w:val="00DC5F2F"/>
    <w:rsid w:val="00DC7B8E"/>
    <w:rsid w:val="00DD302B"/>
    <w:rsid w:val="00DE0346"/>
    <w:rsid w:val="00DF270F"/>
    <w:rsid w:val="00DF3BCA"/>
    <w:rsid w:val="00E02BCC"/>
    <w:rsid w:val="00E03FF1"/>
    <w:rsid w:val="00E057D4"/>
    <w:rsid w:val="00E17B3A"/>
    <w:rsid w:val="00E22F52"/>
    <w:rsid w:val="00E30ACC"/>
    <w:rsid w:val="00E3133C"/>
    <w:rsid w:val="00E33BB4"/>
    <w:rsid w:val="00E35871"/>
    <w:rsid w:val="00E36FDE"/>
    <w:rsid w:val="00E47E32"/>
    <w:rsid w:val="00E47EC1"/>
    <w:rsid w:val="00E53263"/>
    <w:rsid w:val="00E534B7"/>
    <w:rsid w:val="00E54BB3"/>
    <w:rsid w:val="00E563D3"/>
    <w:rsid w:val="00E579BA"/>
    <w:rsid w:val="00E57FDA"/>
    <w:rsid w:val="00E61A35"/>
    <w:rsid w:val="00E6256F"/>
    <w:rsid w:val="00E6746B"/>
    <w:rsid w:val="00E67D0D"/>
    <w:rsid w:val="00E71F61"/>
    <w:rsid w:val="00E7419D"/>
    <w:rsid w:val="00E768D9"/>
    <w:rsid w:val="00E769A0"/>
    <w:rsid w:val="00E77803"/>
    <w:rsid w:val="00E83F06"/>
    <w:rsid w:val="00E87B9F"/>
    <w:rsid w:val="00E92C4A"/>
    <w:rsid w:val="00E93E2E"/>
    <w:rsid w:val="00E945D0"/>
    <w:rsid w:val="00EA5996"/>
    <w:rsid w:val="00EB3CEE"/>
    <w:rsid w:val="00EC0167"/>
    <w:rsid w:val="00EC2588"/>
    <w:rsid w:val="00EC3722"/>
    <w:rsid w:val="00ED107A"/>
    <w:rsid w:val="00EE5AA7"/>
    <w:rsid w:val="00EE7BBE"/>
    <w:rsid w:val="00EF0E71"/>
    <w:rsid w:val="00F05950"/>
    <w:rsid w:val="00F13B11"/>
    <w:rsid w:val="00F14237"/>
    <w:rsid w:val="00F14995"/>
    <w:rsid w:val="00F16395"/>
    <w:rsid w:val="00F20198"/>
    <w:rsid w:val="00F22B46"/>
    <w:rsid w:val="00F22D84"/>
    <w:rsid w:val="00F27A9D"/>
    <w:rsid w:val="00F3158D"/>
    <w:rsid w:val="00F332A6"/>
    <w:rsid w:val="00F45025"/>
    <w:rsid w:val="00F50AA4"/>
    <w:rsid w:val="00F65005"/>
    <w:rsid w:val="00F71996"/>
    <w:rsid w:val="00F75921"/>
    <w:rsid w:val="00F82897"/>
    <w:rsid w:val="00F939D0"/>
    <w:rsid w:val="00F940EF"/>
    <w:rsid w:val="00FB05D3"/>
    <w:rsid w:val="00FB2F3F"/>
    <w:rsid w:val="00FB7618"/>
    <w:rsid w:val="00FD298A"/>
    <w:rsid w:val="00FE5E96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F9E"/>
  </w:style>
  <w:style w:type="paragraph" w:styleId="Nagwek1">
    <w:name w:val="heading 1"/>
    <w:basedOn w:val="Normalny"/>
    <w:next w:val="Normalny"/>
    <w:qFormat/>
    <w:rsid w:val="00E47EC1"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rsid w:val="00E47EC1"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rsid w:val="00E47EC1"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rsid w:val="00E47EC1"/>
    <w:pPr>
      <w:keepNext/>
      <w:jc w:val="center"/>
      <w:outlineLvl w:val="3"/>
    </w:pPr>
    <w:rPr>
      <w:rFonts w:ascii="Arial" w:hAnsi="Arial"/>
      <w:b/>
      <w:shadow/>
      <w:sz w:val="32"/>
    </w:rPr>
  </w:style>
  <w:style w:type="paragraph" w:styleId="Nagwek5">
    <w:name w:val="heading 5"/>
    <w:basedOn w:val="Normalny"/>
    <w:next w:val="Normalny"/>
    <w:qFormat/>
    <w:rsid w:val="00E47EC1"/>
    <w:pPr>
      <w:keepNext/>
      <w:jc w:val="center"/>
      <w:outlineLvl w:val="4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E47EC1"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rsid w:val="00E47EC1"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qFormat/>
    <w:rsid w:val="00E47EC1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E47EC1"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47EC1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E47EC1"/>
    <w:pPr>
      <w:jc w:val="right"/>
    </w:pPr>
  </w:style>
  <w:style w:type="paragraph" w:styleId="Tekstpodstawowy">
    <w:name w:val="Body Text"/>
    <w:basedOn w:val="Normalny"/>
    <w:link w:val="TekstpodstawowyZnak"/>
    <w:rsid w:val="00E47EC1"/>
    <w:rPr>
      <w:sz w:val="24"/>
    </w:rPr>
  </w:style>
  <w:style w:type="paragraph" w:styleId="Tekstpodstawowywcity2">
    <w:name w:val="Body Text Indent 2"/>
    <w:basedOn w:val="Normalny"/>
    <w:link w:val="Tekstpodstawowywcity2Znak"/>
    <w:rsid w:val="00E47EC1"/>
    <w:pPr>
      <w:ind w:left="1134" w:hanging="1134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E47EC1"/>
    <w:pPr>
      <w:ind w:left="72" w:hanging="72"/>
      <w:jc w:val="both"/>
    </w:pPr>
    <w:rPr>
      <w:sz w:val="28"/>
    </w:rPr>
  </w:style>
  <w:style w:type="paragraph" w:styleId="Nagwek">
    <w:name w:val="header"/>
    <w:basedOn w:val="Normalny"/>
    <w:rsid w:val="00E47E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7EC1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16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810C4F"/>
    <w:rPr>
      <w:sz w:val="24"/>
    </w:rPr>
  </w:style>
  <w:style w:type="character" w:customStyle="1" w:styleId="TekstpodstawowyZnak">
    <w:name w:val="Tekst podstawowy Znak"/>
    <w:link w:val="Tekstpodstawowy"/>
    <w:rsid w:val="00810C4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10C4F"/>
  </w:style>
  <w:style w:type="character" w:styleId="Hipercze">
    <w:name w:val="Hyperlink"/>
    <w:unhideWhenUsed/>
    <w:rsid w:val="00810C4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1C4084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1C4084"/>
    <w:rPr>
      <w:i/>
      <w:iCs/>
    </w:rPr>
  </w:style>
  <w:style w:type="character" w:customStyle="1" w:styleId="TekstpodstawowywcityZnak">
    <w:name w:val="Tekst podstawowy wcięty Znak"/>
    <w:link w:val="Tekstpodstawowywcity"/>
    <w:rsid w:val="00663FCC"/>
    <w:rPr>
      <w:sz w:val="28"/>
    </w:rPr>
  </w:style>
  <w:style w:type="paragraph" w:customStyle="1" w:styleId="Tekstpodstawowy31">
    <w:name w:val="Tekst podstawowy 31"/>
    <w:basedOn w:val="Normalny"/>
    <w:rsid w:val="00575176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2665</Words>
  <Characters>18586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WCPiT/EA/51- 1 /15</vt:lpstr>
    </vt:vector>
  </TitlesOfParts>
  <LinksUpToDate>false</LinksUpToDate>
  <CharactersWithSpaces>21209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WCPiT/EA/51- 1 /15</dc:title>
  <dc:creator/>
  <cp:lastModifiedBy/>
  <cp:revision>1</cp:revision>
  <cp:lastPrinted>2012-02-13T11:35:00Z</cp:lastPrinted>
  <dcterms:created xsi:type="dcterms:W3CDTF">2019-01-18T08:30:00Z</dcterms:created>
  <dcterms:modified xsi:type="dcterms:W3CDTF">2019-01-24T09:14:00Z</dcterms:modified>
</cp:coreProperties>
</file>