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C" w:rsidRPr="0099530D" w:rsidRDefault="0039206A" w:rsidP="0099530D">
      <w:pPr>
        <w:pStyle w:val="Tekstpodstawowy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proofErr w:type="spellStart"/>
      <w:r w:rsidRPr="0099530D">
        <w:rPr>
          <w:rStyle w:val="FontStyle35"/>
          <w:rFonts w:ascii="Verdana" w:hAnsi="Verdana"/>
          <w:bCs/>
          <w:sz w:val="20"/>
        </w:rPr>
        <w:t>WCPi</w:t>
      </w:r>
      <w:r w:rsidR="003A5725" w:rsidRPr="0099530D">
        <w:rPr>
          <w:rStyle w:val="FontStyle35"/>
          <w:rFonts w:ascii="Verdana" w:hAnsi="Verdana"/>
          <w:bCs/>
          <w:sz w:val="20"/>
        </w:rPr>
        <w:t>T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>/EA/51-</w:t>
      </w:r>
      <w:r w:rsidR="005B61FB">
        <w:rPr>
          <w:rStyle w:val="FontStyle35"/>
          <w:rFonts w:ascii="Verdana" w:hAnsi="Verdana"/>
          <w:bCs/>
          <w:sz w:val="20"/>
        </w:rPr>
        <w:t>2</w:t>
      </w:r>
      <w:r w:rsidR="00AC18BA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9B3DDC" w:rsidRPr="0099530D">
        <w:rPr>
          <w:rStyle w:val="FontStyle35"/>
          <w:rFonts w:ascii="Verdana" w:hAnsi="Verdana"/>
          <w:bCs/>
          <w:sz w:val="20"/>
        </w:rPr>
        <w:t>/</w:t>
      </w:r>
      <w:r w:rsidR="00126F75" w:rsidRPr="0099530D">
        <w:rPr>
          <w:rStyle w:val="FontStyle35"/>
          <w:rFonts w:ascii="Verdana" w:hAnsi="Verdana"/>
          <w:bCs/>
          <w:sz w:val="20"/>
        </w:rPr>
        <w:t>1</w:t>
      </w:r>
      <w:r w:rsidR="009C220F" w:rsidRPr="0099530D">
        <w:rPr>
          <w:rStyle w:val="FontStyle35"/>
          <w:rFonts w:ascii="Verdana" w:hAnsi="Verdana"/>
          <w:bCs/>
          <w:sz w:val="20"/>
        </w:rPr>
        <w:t>9</w:t>
      </w:r>
      <w:r w:rsidR="009B3DDC" w:rsidRPr="0099530D">
        <w:rPr>
          <w:rStyle w:val="FontStyle35"/>
          <w:rFonts w:ascii="Verdana" w:hAnsi="Verdana"/>
          <w:bCs/>
          <w:sz w:val="20"/>
        </w:rPr>
        <w:tab/>
      </w:r>
      <w:r w:rsidR="009B3DDC" w:rsidRPr="0099530D">
        <w:rPr>
          <w:rStyle w:val="FontStyle35"/>
          <w:rFonts w:ascii="Verdana" w:hAnsi="Verdana"/>
          <w:bCs/>
          <w:sz w:val="20"/>
        </w:rPr>
        <w:tab/>
      </w:r>
      <w:r w:rsidR="009B3DDC" w:rsidRPr="0099530D">
        <w:rPr>
          <w:rStyle w:val="FontStyle35"/>
          <w:rFonts w:ascii="Verdana" w:hAnsi="Verdana"/>
          <w:bCs/>
          <w:sz w:val="20"/>
        </w:rPr>
        <w:tab/>
      </w:r>
      <w:r w:rsidR="009B3DDC" w:rsidRPr="0099530D">
        <w:rPr>
          <w:rStyle w:val="FontStyle35"/>
          <w:rFonts w:ascii="Verdana" w:hAnsi="Verdana"/>
          <w:bCs/>
          <w:sz w:val="20"/>
        </w:rPr>
        <w:tab/>
      </w:r>
      <w:r w:rsidR="00E57FDA" w:rsidRPr="0099530D">
        <w:rPr>
          <w:rStyle w:val="FontStyle35"/>
          <w:rFonts w:ascii="Verdana" w:hAnsi="Verdana"/>
          <w:bCs/>
          <w:sz w:val="20"/>
        </w:rPr>
        <w:tab/>
      </w:r>
      <w:r w:rsidR="00760903" w:rsidRPr="0099530D">
        <w:rPr>
          <w:rStyle w:val="FontStyle35"/>
          <w:rFonts w:ascii="Verdana" w:hAnsi="Verdana"/>
          <w:bCs/>
          <w:sz w:val="20"/>
        </w:rPr>
        <w:tab/>
      </w:r>
      <w:r w:rsidR="00495B2D" w:rsidRPr="0099530D">
        <w:rPr>
          <w:rStyle w:val="FontStyle35"/>
          <w:rFonts w:ascii="Verdana" w:hAnsi="Verdana"/>
          <w:bCs/>
          <w:sz w:val="20"/>
        </w:rPr>
        <w:tab/>
      </w:r>
      <w:r w:rsidR="008F3B0B" w:rsidRPr="0099530D">
        <w:rPr>
          <w:rStyle w:val="FontStyle35"/>
          <w:rFonts w:ascii="Verdana" w:hAnsi="Verdana"/>
          <w:bCs/>
          <w:sz w:val="20"/>
        </w:rPr>
        <w:t xml:space="preserve">Poznań, dnia </w:t>
      </w:r>
      <w:r w:rsidR="005B61FB">
        <w:rPr>
          <w:rStyle w:val="FontStyle35"/>
          <w:rFonts w:ascii="Verdana" w:hAnsi="Verdana"/>
          <w:bCs/>
          <w:sz w:val="20"/>
        </w:rPr>
        <w:t>03.06.2019r.</w:t>
      </w:r>
      <w:r w:rsidR="006D22F2" w:rsidRPr="0099530D">
        <w:rPr>
          <w:rStyle w:val="FontStyle35"/>
          <w:rFonts w:ascii="Verdana" w:hAnsi="Verdana"/>
          <w:bCs/>
          <w:sz w:val="20"/>
        </w:rPr>
        <w:t xml:space="preserve">               </w:t>
      </w:r>
    </w:p>
    <w:p w:rsidR="00E13075" w:rsidRPr="0099530D" w:rsidRDefault="00E13075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E13075" w:rsidRPr="0099530D" w:rsidRDefault="00E13075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ED107A" w:rsidRPr="0099530D" w:rsidRDefault="0094094E" w:rsidP="0099530D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</w:rPr>
      </w:pPr>
      <w:r w:rsidRPr="0099530D">
        <w:rPr>
          <w:rStyle w:val="FontStyle35"/>
          <w:rFonts w:ascii="Verdana" w:hAnsi="Verdana"/>
          <w:b/>
          <w:bCs/>
          <w:sz w:val="20"/>
        </w:rPr>
        <w:t>SZCZEGÓŁOWE WARUNKI KONKURSU</w:t>
      </w:r>
    </w:p>
    <w:p w:rsidR="00D31608" w:rsidRPr="0099530D" w:rsidRDefault="0064485A" w:rsidP="0099530D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</w:rPr>
      </w:pPr>
      <w:r w:rsidRPr="0099530D">
        <w:rPr>
          <w:rStyle w:val="FontStyle35"/>
          <w:rFonts w:ascii="Verdana" w:hAnsi="Verdana"/>
          <w:b/>
          <w:bCs/>
          <w:sz w:val="20"/>
        </w:rPr>
        <w:t xml:space="preserve">na udzielanie świadczeń </w:t>
      </w:r>
      <w:r w:rsidR="00D77016" w:rsidRPr="0099530D">
        <w:rPr>
          <w:rStyle w:val="FontStyle35"/>
          <w:rFonts w:ascii="Verdana" w:hAnsi="Verdana"/>
          <w:b/>
          <w:bCs/>
          <w:sz w:val="20"/>
        </w:rPr>
        <w:t>zdrowotnych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w zakresie</w:t>
      </w:r>
      <w:r w:rsidR="00D31608" w:rsidRPr="0099530D">
        <w:rPr>
          <w:rStyle w:val="FontStyle35"/>
          <w:rFonts w:ascii="Verdana" w:hAnsi="Verdana"/>
          <w:b/>
          <w:bCs/>
          <w:sz w:val="20"/>
        </w:rPr>
        <w:t>:</w:t>
      </w:r>
    </w:p>
    <w:p w:rsidR="00D31608" w:rsidRPr="0099530D" w:rsidRDefault="006D22F2" w:rsidP="0099530D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</w:rPr>
      </w:pPr>
      <w:r w:rsidRPr="0099530D">
        <w:rPr>
          <w:rStyle w:val="FontStyle35"/>
          <w:rFonts w:ascii="Verdana" w:hAnsi="Verdana"/>
          <w:b/>
          <w:bCs/>
          <w:sz w:val="20"/>
        </w:rPr>
        <w:t>pulmonologii</w:t>
      </w:r>
      <w:r w:rsidR="00DD34FD" w:rsidRPr="0099530D">
        <w:rPr>
          <w:rStyle w:val="FontStyle35"/>
          <w:rFonts w:ascii="Verdana" w:hAnsi="Verdana"/>
          <w:b/>
          <w:bCs/>
          <w:sz w:val="20"/>
        </w:rPr>
        <w:t>;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onkologii</w:t>
      </w:r>
      <w:r w:rsidR="00DD34FD" w:rsidRPr="0099530D">
        <w:rPr>
          <w:rStyle w:val="FontStyle35"/>
          <w:rFonts w:ascii="Verdana" w:hAnsi="Verdana"/>
          <w:b/>
          <w:bCs/>
          <w:sz w:val="20"/>
        </w:rPr>
        <w:t xml:space="preserve">; </w:t>
      </w:r>
      <w:r w:rsidR="005B3786" w:rsidRPr="0099530D">
        <w:rPr>
          <w:rStyle w:val="FontStyle35"/>
          <w:rFonts w:ascii="Verdana" w:hAnsi="Verdana"/>
          <w:b/>
          <w:bCs/>
          <w:sz w:val="20"/>
        </w:rPr>
        <w:t xml:space="preserve">alergologii </w:t>
      </w:r>
      <w:r w:rsidR="005B61FB">
        <w:rPr>
          <w:rStyle w:val="FontStyle35"/>
          <w:rFonts w:ascii="Verdana" w:hAnsi="Verdana"/>
          <w:b/>
          <w:bCs/>
          <w:sz w:val="20"/>
        </w:rPr>
        <w:t>i pulmonologii</w:t>
      </w:r>
      <w:r w:rsidR="005B3786" w:rsidRPr="0099530D">
        <w:rPr>
          <w:rStyle w:val="FontStyle35"/>
          <w:rFonts w:ascii="Verdana" w:hAnsi="Verdana"/>
          <w:b/>
          <w:bCs/>
          <w:sz w:val="20"/>
        </w:rPr>
        <w:t xml:space="preserve"> w ramach poradni </w:t>
      </w:r>
      <w:r w:rsidR="005B61FB">
        <w:rPr>
          <w:rStyle w:val="FontStyle35"/>
          <w:rFonts w:ascii="Verdana" w:hAnsi="Verdana"/>
          <w:b/>
          <w:bCs/>
          <w:sz w:val="20"/>
        </w:rPr>
        <w:t>specjalistycznej</w:t>
      </w:r>
      <w:r w:rsidR="005B3786" w:rsidRPr="005B61FB">
        <w:rPr>
          <w:rStyle w:val="FontStyle35"/>
          <w:rFonts w:ascii="Verdana" w:hAnsi="Verdana"/>
          <w:b/>
          <w:bCs/>
          <w:sz w:val="20"/>
        </w:rPr>
        <w:t xml:space="preserve">; </w:t>
      </w:r>
      <w:r w:rsidR="00DD34FD" w:rsidRPr="005B61FB">
        <w:rPr>
          <w:rStyle w:val="FontStyle35"/>
          <w:rFonts w:ascii="Verdana" w:hAnsi="Verdana"/>
          <w:b/>
          <w:bCs/>
          <w:sz w:val="20"/>
        </w:rPr>
        <w:t>r</w:t>
      </w:r>
      <w:r w:rsidR="00DB3E3A" w:rsidRPr="005B61FB">
        <w:rPr>
          <w:rStyle w:val="FontStyle35"/>
          <w:rFonts w:ascii="Verdana" w:hAnsi="Verdana"/>
          <w:b/>
          <w:bCs/>
          <w:sz w:val="20"/>
        </w:rPr>
        <w:t>ehabilitacji</w:t>
      </w:r>
      <w:r w:rsidR="00DB3E3A" w:rsidRPr="0099530D">
        <w:rPr>
          <w:rStyle w:val="FontStyle35"/>
          <w:rFonts w:ascii="Verdana" w:hAnsi="Verdana"/>
          <w:b/>
          <w:bCs/>
          <w:sz w:val="20"/>
        </w:rPr>
        <w:t xml:space="preserve"> medycznej; medycyny</w:t>
      </w:r>
      <w:r w:rsidR="00DD34FD" w:rsidRPr="0099530D">
        <w:rPr>
          <w:rStyle w:val="FontStyle35"/>
          <w:rFonts w:ascii="Verdana" w:hAnsi="Verdana"/>
          <w:b/>
          <w:bCs/>
          <w:sz w:val="20"/>
        </w:rPr>
        <w:t xml:space="preserve"> paliatywn</w:t>
      </w:r>
      <w:r w:rsidR="00DB3E3A" w:rsidRPr="0099530D">
        <w:rPr>
          <w:rStyle w:val="FontStyle35"/>
          <w:rFonts w:ascii="Verdana" w:hAnsi="Verdana"/>
          <w:b/>
          <w:bCs/>
          <w:sz w:val="20"/>
        </w:rPr>
        <w:t>ej</w:t>
      </w:r>
      <w:r w:rsidR="00DD34FD" w:rsidRPr="0099530D">
        <w:rPr>
          <w:rStyle w:val="FontStyle35"/>
          <w:rFonts w:ascii="Verdana" w:hAnsi="Verdana"/>
          <w:b/>
          <w:bCs/>
          <w:sz w:val="20"/>
        </w:rPr>
        <w:t>; radiologi</w:t>
      </w:r>
      <w:r w:rsidR="00DB3E3A" w:rsidRPr="0099530D">
        <w:rPr>
          <w:rStyle w:val="FontStyle35"/>
          <w:rFonts w:ascii="Verdana" w:hAnsi="Verdana"/>
          <w:b/>
          <w:bCs/>
          <w:sz w:val="20"/>
        </w:rPr>
        <w:t>i</w:t>
      </w:r>
      <w:r w:rsidR="00DD34FD" w:rsidRPr="0099530D">
        <w:rPr>
          <w:rStyle w:val="FontStyle35"/>
          <w:rFonts w:ascii="Verdana" w:hAnsi="Verdana"/>
          <w:b/>
          <w:bCs/>
          <w:sz w:val="20"/>
        </w:rPr>
        <w:t>;</w:t>
      </w:r>
      <w:r w:rsidR="008438F0" w:rsidRPr="0099530D">
        <w:rPr>
          <w:rStyle w:val="FontStyle35"/>
          <w:rFonts w:ascii="Verdana" w:hAnsi="Verdana"/>
          <w:b/>
          <w:bCs/>
          <w:sz w:val="20"/>
        </w:rPr>
        <w:t xml:space="preserve"> </w:t>
      </w:r>
      <w:r w:rsidR="008670F5" w:rsidRPr="0099530D">
        <w:rPr>
          <w:rStyle w:val="FontStyle35"/>
          <w:rFonts w:ascii="Verdana" w:hAnsi="Verdana"/>
          <w:b/>
          <w:bCs/>
          <w:sz w:val="20"/>
        </w:rPr>
        <w:t>konsultacji</w:t>
      </w:r>
      <w:r w:rsidR="00B1572D" w:rsidRPr="0099530D">
        <w:rPr>
          <w:rStyle w:val="FontStyle35"/>
          <w:rFonts w:ascii="Verdana" w:hAnsi="Verdana"/>
          <w:b/>
          <w:bCs/>
          <w:sz w:val="20"/>
        </w:rPr>
        <w:t xml:space="preserve"> specjalistycznych</w:t>
      </w:r>
      <w:r w:rsidR="00680D7A" w:rsidRPr="0099530D">
        <w:rPr>
          <w:rStyle w:val="FontStyle35"/>
          <w:rFonts w:ascii="Verdana" w:hAnsi="Verdana"/>
          <w:b/>
          <w:bCs/>
          <w:sz w:val="20"/>
        </w:rPr>
        <w:t xml:space="preserve"> </w:t>
      </w:r>
      <w:r w:rsidR="00B1572D" w:rsidRPr="0099530D">
        <w:rPr>
          <w:rStyle w:val="FontStyle35"/>
          <w:rFonts w:ascii="Verdana" w:hAnsi="Verdana"/>
          <w:b/>
          <w:bCs/>
          <w:sz w:val="20"/>
        </w:rPr>
        <w:t>z zakresu</w:t>
      </w:r>
      <w:r w:rsidR="00A16B4D" w:rsidRPr="0099530D">
        <w:rPr>
          <w:rStyle w:val="FontStyle35"/>
          <w:rFonts w:ascii="Verdana" w:hAnsi="Verdana"/>
          <w:b/>
          <w:bCs/>
          <w:sz w:val="20"/>
        </w:rPr>
        <w:t>:</w:t>
      </w:r>
      <w:r w:rsidR="00B1572D" w:rsidRPr="0099530D">
        <w:rPr>
          <w:rStyle w:val="FontStyle35"/>
          <w:rFonts w:ascii="Verdana" w:hAnsi="Verdana"/>
          <w:b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/>
          <w:bCs/>
          <w:sz w:val="20"/>
        </w:rPr>
        <w:t>neurologii</w:t>
      </w:r>
      <w:r w:rsidR="00A16B4D" w:rsidRPr="0099530D">
        <w:rPr>
          <w:rStyle w:val="FontStyle35"/>
          <w:rFonts w:ascii="Verdana" w:hAnsi="Verdana"/>
          <w:b/>
          <w:bCs/>
          <w:sz w:val="20"/>
        </w:rPr>
        <w:t xml:space="preserve">, </w:t>
      </w:r>
      <w:r w:rsidR="005B3B54" w:rsidRPr="0099530D">
        <w:rPr>
          <w:rStyle w:val="FontStyle35"/>
          <w:rFonts w:ascii="Verdana" w:hAnsi="Verdana"/>
          <w:b/>
          <w:bCs/>
          <w:sz w:val="20"/>
        </w:rPr>
        <w:t xml:space="preserve">neurochirurgii, </w:t>
      </w:r>
      <w:r w:rsidR="00FC16E5">
        <w:rPr>
          <w:rStyle w:val="FontStyle35"/>
          <w:rFonts w:ascii="Verdana" w:hAnsi="Verdana"/>
          <w:b/>
          <w:bCs/>
          <w:sz w:val="20"/>
        </w:rPr>
        <w:t>psychiatrii,</w:t>
      </w:r>
      <w:r w:rsidR="00FC16E5" w:rsidRPr="0099530D">
        <w:rPr>
          <w:rStyle w:val="FontStyle35"/>
          <w:rFonts w:ascii="Verdana" w:hAnsi="Verdana"/>
          <w:b/>
          <w:bCs/>
          <w:sz w:val="20"/>
        </w:rPr>
        <w:t xml:space="preserve"> </w:t>
      </w:r>
      <w:r w:rsidR="00A16B4D" w:rsidRPr="0099530D">
        <w:rPr>
          <w:rStyle w:val="FontStyle35"/>
          <w:rFonts w:ascii="Verdana" w:hAnsi="Verdana"/>
          <w:b/>
          <w:bCs/>
          <w:sz w:val="20"/>
        </w:rPr>
        <w:t>laryng</w:t>
      </w:r>
      <w:r w:rsidR="00E13075" w:rsidRPr="0099530D">
        <w:rPr>
          <w:rStyle w:val="FontStyle35"/>
          <w:rFonts w:ascii="Verdana" w:hAnsi="Verdana"/>
          <w:b/>
          <w:bCs/>
          <w:sz w:val="20"/>
        </w:rPr>
        <w:t>ologii, okulistyki, kardiologii</w:t>
      </w:r>
      <w:r w:rsidR="00FC16E5">
        <w:rPr>
          <w:rStyle w:val="FontStyle35"/>
          <w:rFonts w:ascii="Verdana" w:hAnsi="Verdana"/>
          <w:b/>
          <w:bCs/>
          <w:sz w:val="20"/>
        </w:rPr>
        <w:t xml:space="preserve"> </w:t>
      </w:r>
    </w:p>
    <w:p w:rsidR="009B3DDC" w:rsidRPr="0099530D" w:rsidRDefault="00D31608" w:rsidP="0099530D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</w:rPr>
      </w:pPr>
      <w:r w:rsidRPr="0099530D">
        <w:rPr>
          <w:rStyle w:val="FontStyle35"/>
          <w:rFonts w:ascii="Verdana" w:hAnsi="Verdana"/>
          <w:b/>
          <w:bCs/>
          <w:sz w:val="20"/>
        </w:rPr>
        <w:t xml:space="preserve">w  </w:t>
      </w:r>
      <w:r w:rsidR="009B3DDC" w:rsidRPr="0099530D">
        <w:rPr>
          <w:rStyle w:val="FontStyle35"/>
          <w:rFonts w:ascii="Verdana" w:hAnsi="Verdana"/>
          <w:b/>
          <w:bCs/>
          <w:sz w:val="20"/>
        </w:rPr>
        <w:t>Wielkopolski</w:t>
      </w:r>
      <w:r w:rsidRPr="0099530D">
        <w:rPr>
          <w:rStyle w:val="FontStyle35"/>
          <w:rFonts w:ascii="Verdana" w:hAnsi="Verdana"/>
          <w:b/>
          <w:bCs/>
          <w:sz w:val="20"/>
        </w:rPr>
        <w:t>m</w:t>
      </w:r>
      <w:r w:rsidR="009B3DDC" w:rsidRPr="0099530D">
        <w:rPr>
          <w:rStyle w:val="FontStyle35"/>
          <w:rFonts w:ascii="Verdana" w:hAnsi="Verdana"/>
          <w:b/>
          <w:bCs/>
          <w:sz w:val="20"/>
        </w:rPr>
        <w:t xml:space="preserve"> Centrum Pu</w:t>
      </w:r>
      <w:r w:rsidR="00DB3C6C" w:rsidRPr="0099530D">
        <w:rPr>
          <w:rStyle w:val="FontStyle35"/>
          <w:rFonts w:ascii="Verdana" w:hAnsi="Verdana"/>
          <w:b/>
          <w:bCs/>
          <w:sz w:val="20"/>
        </w:rPr>
        <w:t>lmonolo</w:t>
      </w:r>
      <w:r w:rsidR="003A5725" w:rsidRPr="0099530D">
        <w:rPr>
          <w:rStyle w:val="FontStyle35"/>
          <w:rFonts w:ascii="Verdana" w:hAnsi="Verdana"/>
          <w:b/>
          <w:bCs/>
          <w:sz w:val="20"/>
        </w:rPr>
        <w:t>gii</w:t>
      </w:r>
      <w:r w:rsidR="009B3DDC" w:rsidRPr="0099530D">
        <w:rPr>
          <w:rStyle w:val="FontStyle35"/>
          <w:rFonts w:ascii="Verdana" w:hAnsi="Verdana"/>
          <w:b/>
          <w:bCs/>
          <w:sz w:val="20"/>
        </w:rPr>
        <w:t xml:space="preserve"> i </w:t>
      </w:r>
      <w:r w:rsidR="003A5725" w:rsidRPr="0099530D">
        <w:rPr>
          <w:rStyle w:val="FontStyle35"/>
          <w:rFonts w:ascii="Verdana" w:hAnsi="Verdana"/>
          <w:b/>
          <w:bCs/>
          <w:sz w:val="20"/>
        </w:rPr>
        <w:t>Torakochirurgii</w:t>
      </w:r>
    </w:p>
    <w:p w:rsidR="00E13075" w:rsidRDefault="00E13075" w:rsidP="0099530D">
      <w:pPr>
        <w:pStyle w:val="Nagwek8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5B61FB" w:rsidRDefault="005B61FB" w:rsidP="005B61FB"/>
    <w:p w:rsidR="005B61FB" w:rsidRPr="005B61FB" w:rsidRDefault="005B61FB" w:rsidP="005B61FB"/>
    <w:p w:rsidR="009B3DDC" w:rsidRDefault="009B3DDC" w:rsidP="00FC16E5">
      <w:pPr>
        <w:pStyle w:val="Nagwek8"/>
        <w:numPr>
          <w:ilvl w:val="0"/>
          <w:numId w:val="22"/>
        </w:numPr>
        <w:jc w:val="both"/>
        <w:rPr>
          <w:rStyle w:val="FontStyle35"/>
          <w:rFonts w:ascii="Verdana" w:hAnsi="Verdana"/>
          <w:b/>
          <w:bCs/>
          <w:sz w:val="20"/>
        </w:rPr>
      </w:pPr>
      <w:r w:rsidRPr="0099530D">
        <w:rPr>
          <w:rStyle w:val="FontStyle35"/>
          <w:rFonts w:ascii="Verdana" w:hAnsi="Verdana"/>
          <w:b/>
          <w:bCs/>
          <w:sz w:val="20"/>
        </w:rPr>
        <w:t>Opis przedmiotu zamówienia:</w:t>
      </w:r>
    </w:p>
    <w:p w:rsidR="0099530D" w:rsidRPr="0099530D" w:rsidRDefault="0099530D" w:rsidP="0099530D"/>
    <w:p w:rsidR="008670F5" w:rsidRDefault="0065593D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Przedmiotem zamówienia </w:t>
      </w:r>
      <w:r w:rsidR="0064485A" w:rsidRPr="0099530D">
        <w:rPr>
          <w:rStyle w:val="FontStyle35"/>
          <w:rFonts w:ascii="Verdana" w:hAnsi="Verdana"/>
          <w:bCs/>
          <w:sz w:val="20"/>
        </w:rPr>
        <w:t>jest</w:t>
      </w:r>
      <w:r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64485A" w:rsidRPr="0099530D">
        <w:rPr>
          <w:rStyle w:val="FontStyle35"/>
          <w:rFonts w:ascii="Verdana" w:hAnsi="Verdana"/>
          <w:bCs/>
          <w:sz w:val="20"/>
        </w:rPr>
        <w:t xml:space="preserve">udzielanie świadczeń </w:t>
      </w:r>
      <w:r w:rsidR="00D77016" w:rsidRPr="0099530D">
        <w:rPr>
          <w:rStyle w:val="FontStyle35"/>
          <w:rFonts w:ascii="Verdana" w:hAnsi="Verdana"/>
          <w:bCs/>
          <w:sz w:val="20"/>
        </w:rPr>
        <w:t>zdrowotnych</w:t>
      </w:r>
      <w:r w:rsidR="0064485A" w:rsidRPr="0099530D">
        <w:rPr>
          <w:rStyle w:val="FontStyle35"/>
          <w:rFonts w:ascii="Verdana" w:hAnsi="Verdana"/>
          <w:bCs/>
          <w:sz w:val="20"/>
        </w:rPr>
        <w:t xml:space="preserve"> w zakresie </w:t>
      </w:r>
      <w:r w:rsidR="008670F5" w:rsidRPr="0099530D">
        <w:rPr>
          <w:rStyle w:val="FontStyle35"/>
          <w:rFonts w:ascii="Verdana" w:hAnsi="Verdana"/>
          <w:bCs/>
          <w:sz w:val="20"/>
        </w:rPr>
        <w:t>:</w:t>
      </w:r>
    </w:p>
    <w:p w:rsidR="0099530D" w:rsidRPr="0099530D" w:rsidRDefault="0099530D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A8510B" w:rsidRPr="0099530D" w:rsidRDefault="00A8510B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SZPITAL W POZNANIU i LUDWIKOWIE: </w:t>
      </w:r>
    </w:p>
    <w:p w:rsidR="00A8510B" w:rsidRPr="0099530D" w:rsidRDefault="00A8510B" w:rsidP="00FC16E5">
      <w:pPr>
        <w:pStyle w:val="Tekstpodstawowy"/>
        <w:numPr>
          <w:ilvl w:val="0"/>
          <w:numId w:val="4"/>
        </w:numPr>
        <w:tabs>
          <w:tab w:val="num" w:pos="-78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Pulmonologia </w:t>
      </w:r>
    </w:p>
    <w:p w:rsidR="00A8510B" w:rsidRPr="0099530D" w:rsidRDefault="00A8510B" w:rsidP="00FC16E5">
      <w:pPr>
        <w:pStyle w:val="Tekstpodstawowy"/>
        <w:numPr>
          <w:ilvl w:val="0"/>
          <w:numId w:val="4"/>
        </w:numPr>
        <w:tabs>
          <w:tab w:val="num" w:pos="-78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Onkologia </w:t>
      </w:r>
    </w:p>
    <w:p w:rsidR="00A8510B" w:rsidRPr="0099530D" w:rsidRDefault="00A8510B" w:rsidP="00FC16E5">
      <w:pPr>
        <w:pStyle w:val="Tekstpodstawowy"/>
        <w:numPr>
          <w:ilvl w:val="0"/>
          <w:numId w:val="4"/>
        </w:numPr>
        <w:tabs>
          <w:tab w:val="num" w:pos="-78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Konsultacje specjalistyczne z zakresu neurochirurgii </w:t>
      </w:r>
    </w:p>
    <w:p w:rsidR="00FC16E5" w:rsidRPr="0099530D" w:rsidRDefault="00FC16E5" w:rsidP="00FC16E5">
      <w:pPr>
        <w:pStyle w:val="Tekstpodstawowy"/>
        <w:numPr>
          <w:ilvl w:val="0"/>
          <w:numId w:val="4"/>
        </w:numPr>
        <w:tabs>
          <w:tab w:val="num" w:pos="-78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Konsultacje specjalistyczne z zakresu </w:t>
      </w:r>
      <w:r>
        <w:rPr>
          <w:rStyle w:val="FontStyle35"/>
          <w:rFonts w:ascii="Verdana" w:hAnsi="Verdana"/>
          <w:bCs/>
          <w:sz w:val="20"/>
        </w:rPr>
        <w:t>psychiatrii</w:t>
      </w:r>
      <w:r w:rsidRPr="0099530D">
        <w:rPr>
          <w:rStyle w:val="FontStyle35"/>
          <w:rFonts w:ascii="Verdana" w:hAnsi="Verdana"/>
          <w:bCs/>
          <w:sz w:val="20"/>
        </w:rPr>
        <w:t xml:space="preserve"> </w:t>
      </w:r>
    </w:p>
    <w:p w:rsidR="00BF245F" w:rsidRPr="0099530D" w:rsidRDefault="00BF245F" w:rsidP="00FC16E5">
      <w:pPr>
        <w:numPr>
          <w:ilvl w:val="0"/>
          <w:numId w:val="4"/>
        </w:numPr>
        <w:tabs>
          <w:tab w:val="num" w:pos="-786"/>
        </w:tabs>
        <w:spacing w:after="8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Udzielanie świadczeń zdrowotnych w zakresie alergologii w ramach poradni alergologicznej</w:t>
      </w:r>
    </w:p>
    <w:p w:rsidR="0099530D" w:rsidRDefault="0099530D" w:rsidP="0099530D">
      <w:pPr>
        <w:spacing w:after="8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A8510B" w:rsidRPr="0099530D" w:rsidRDefault="00A8510B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SZPITAL W CHODZIEŻY: </w:t>
      </w:r>
    </w:p>
    <w:p w:rsidR="00A8510B" w:rsidRPr="0099530D" w:rsidRDefault="00A8510B" w:rsidP="00FC16E5">
      <w:pPr>
        <w:pStyle w:val="Tekstpodstawowy"/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Pulmonologia </w:t>
      </w:r>
    </w:p>
    <w:p w:rsidR="00A8510B" w:rsidRPr="0099530D" w:rsidRDefault="00A8510B" w:rsidP="00FC16E5">
      <w:pPr>
        <w:pStyle w:val="Tekstpodstawowy"/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Rehabilitacja medyczna </w:t>
      </w:r>
    </w:p>
    <w:p w:rsidR="00A8510B" w:rsidRPr="0099530D" w:rsidRDefault="00A8510B" w:rsidP="00FC16E5">
      <w:pPr>
        <w:pStyle w:val="Tekstpodstawowy"/>
        <w:numPr>
          <w:ilvl w:val="0"/>
          <w:numId w:val="5"/>
        </w:numPr>
        <w:tabs>
          <w:tab w:val="clear" w:pos="-180"/>
          <w:tab w:val="num" w:pos="-606"/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Medycyna paliatywna </w:t>
      </w:r>
    </w:p>
    <w:p w:rsidR="00A8510B" w:rsidRPr="0099530D" w:rsidRDefault="00A8510B" w:rsidP="00FC16E5">
      <w:pPr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Radiologia </w:t>
      </w:r>
    </w:p>
    <w:p w:rsidR="00A8510B" w:rsidRPr="0099530D" w:rsidRDefault="00A8510B" w:rsidP="00FC16E5">
      <w:pPr>
        <w:pStyle w:val="Tekstpodstawowy"/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Konsultacje specjalistyczne z zakresu neurologii </w:t>
      </w:r>
    </w:p>
    <w:p w:rsidR="00A8510B" w:rsidRPr="0099530D" w:rsidRDefault="00A8510B" w:rsidP="00FC16E5">
      <w:pPr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Konsultacje specjalistyczne z zakresu laryngologii </w:t>
      </w:r>
    </w:p>
    <w:p w:rsidR="00A8510B" w:rsidRPr="0099530D" w:rsidRDefault="00A8510B" w:rsidP="00FC16E5">
      <w:pPr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Konsultacje specjalistyczne z zakresu okulistyki </w:t>
      </w:r>
    </w:p>
    <w:p w:rsidR="00A8510B" w:rsidRDefault="00A8510B" w:rsidP="00FC16E5">
      <w:pPr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Konsultacje specjalistyczne z zakresu kardiologii</w:t>
      </w:r>
    </w:p>
    <w:p w:rsidR="00D82230" w:rsidRPr="005B61FB" w:rsidRDefault="00D82230" w:rsidP="00FC16E5">
      <w:pPr>
        <w:numPr>
          <w:ilvl w:val="0"/>
          <w:numId w:val="5"/>
        </w:numPr>
        <w:tabs>
          <w:tab w:val="clear" w:pos="-180"/>
          <w:tab w:val="num" w:pos="142"/>
        </w:tabs>
        <w:spacing w:after="80"/>
        <w:ind w:left="284" w:hanging="284"/>
        <w:jc w:val="both"/>
        <w:rPr>
          <w:rStyle w:val="FontStyle35"/>
          <w:rFonts w:ascii="Verdana" w:hAnsi="Verdana"/>
          <w:bCs/>
          <w:sz w:val="20"/>
        </w:rPr>
      </w:pPr>
      <w:r w:rsidRPr="005B61FB">
        <w:rPr>
          <w:rStyle w:val="FontStyle35"/>
          <w:rFonts w:ascii="Verdana" w:hAnsi="Verdana"/>
          <w:bCs/>
          <w:sz w:val="20"/>
        </w:rPr>
        <w:t>Udzielanie św</w:t>
      </w:r>
      <w:r w:rsidR="005B61FB">
        <w:rPr>
          <w:rStyle w:val="FontStyle35"/>
          <w:rFonts w:ascii="Verdana" w:hAnsi="Verdana"/>
          <w:bCs/>
          <w:sz w:val="20"/>
        </w:rPr>
        <w:t>iadczeń zdrowotnych w zakresie pulmonologii</w:t>
      </w:r>
      <w:r w:rsidRPr="005B61FB">
        <w:rPr>
          <w:rStyle w:val="FontStyle35"/>
          <w:rFonts w:ascii="Verdana" w:hAnsi="Verdana"/>
          <w:bCs/>
          <w:sz w:val="20"/>
        </w:rPr>
        <w:t xml:space="preserve"> w ramach poradni pulmonologicznej</w:t>
      </w:r>
    </w:p>
    <w:p w:rsidR="0064485A" w:rsidRPr="0099530D" w:rsidRDefault="00D31608" w:rsidP="005B61FB">
      <w:pPr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w  Wielkopolskim Centrum Pulmonologii i Torakochirurgii </w:t>
      </w:r>
      <w:r w:rsidR="005235A4" w:rsidRPr="0099530D">
        <w:rPr>
          <w:rStyle w:val="FontStyle35"/>
          <w:rFonts w:ascii="Verdana" w:hAnsi="Verdana"/>
          <w:bCs/>
          <w:sz w:val="20"/>
        </w:rPr>
        <w:t>zwanym dalej Udzielającym zamówienia</w:t>
      </w:r>
      <w:r w:rsidR="0064485A" w:rsidRPr="0099530D">
        <w:rPr>
          <w:rStyle w:val="FontStyle35"/>
          <w:rFonts w:ascii="Verdana" w:hAnsi="Verdana"/>
          <w:bCs/>
          <w:sz w:val="20"/>
        </w:rPr>
        <w:t>.</w:t>
      </w:r>
    </w:p>
    <w:p w:rsidR="00A81A3E" w:rsidRPr="0099530D" w:rsidRDefault="00A81A3E" w:rsidP="0099530D">
      <w:pPr>
        <w:spacing w:after="8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710F07" w:rsidRPr="0099530D" w:rsidRDefault="0064485A" w:rsidP="0099530D">
      <w:pPr>
        <w:spacing w:after="80"/>
        <w:ind w:left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Umowy o udzielanie świadczeń  zostaną  zawarte na okres</w:t>
      </w:r>
      <w:r w:rsidR="00405046" w:rsidRPr="0099530D">
        <w:rPr>
          <w:rStyle w:val="FontStyle35"/>
          <w:rFonts w:ascii="Verdana" w:hAnsi="Verdana"/>
          <w:bCs/>
          <w:sz w:val="20"/>
        </w:rPr>
        <w:t xml:space="preserve"> 3 lat</w:t>
      </w:r>
      <w:r w:rsidR="005B61FB">
        <w:rPr>
          <w:rStyle w:val="FontStyle35"/>
          <w:rFonts w:ascii="Verdana" w:hAnsi="Verdana"/>
          <w:bCs/>
          <w:sz w:val="20"/>
        </w:rPr>
        <w:t>,</w:t>
      </w:r>
      <w:r w:rsidR="00405046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5B61FB">
        <w:rPr>
          <w:rStyle w:val="FontStyle35"/>
          <w:rFonts w:ascii="Verdana" w:hAnsi="Verdana"/>
          <w:bCs/>
          <w:sz w:val="20"/>
        </w:rPr>
        <w:t xml:space="preserve">a dla poradni alergologicznej do 31.05.2021r., </w:t>
      </w:r>
      <w:r w:rsidR="00967B58" w:rsidRPr="0099530D">
        <w:rPr>
          <w:rStyle w:val="FontStyle35"/>
          <w:rFonts w:ascii="Verdana" w:hAnsi="Verdana"/>
          <w:bCs/>
          <w:sz w:val="20"/>
        </w:rPr>
        <w:t xml:space="preserve">od </w:t>
      </w:r>
      <w:r w:rsidR="00472920" w:rsidRPr="0099530D">
        <w:rPr>
          <w:rStyle w:val="FontStyle35"/>
          <w:rFonts w:ascii="Verdana" w:hAnsi="Verdana"/>
          <w:bCs/>
          <w:sz w:val="20"/>
        </w:rPr>
        <w:t xml:space="preserve">dnia </w:t>
      </w:r>
      <w:r w:rsidR="00967B58" w:rsidRPr="0099530D">
        <w:rPr>
          <w:rStyle w:val="FontStyle35"/>
          <w:rFonts w:ascii="Verdana" w:hAnsi="Verdana"/>
          <w:bCs/>
          <w:sz w:val="20"/>
        </w:rPr>
        <w:t>01.</w:t>
      </w:r>
      <w:r w:rsidR="00AA1028" w:rsidRPr="0099530D">
        <w:rPr>
          <w:rStyle w:val="FontStyle35"/>
          <w:rFonts w:ascii="Verdana" w:hAnsi="Verdana"/>
          <w:bCs/>
          <w:sz w:val="20"/>
        </w:rPr>
        <w:t>0</w:t>
      </w:r>
      <w:r w:rsidR="002470E4" w:rsidRPr="0099530D">
        <w:rPr>
          <w:rStyle w:val="FontStyle35"/>
          <w:rFonts w:ascii="Verdana" w:hAnsi="Verdana"/>
          <w:bCs/>
          <w:sz w:val="20"/>
        </w:rPr>
        <w:t>8</w:t>
      </w:r>
      <w:r w:rsidR="00967B58" w:rsidRPr="0099530D">
        <w:rPr>
          <w:rStyle w:val="FontStyle35"/>
          <w:rFonts w:ascii="Verdana" w:hAnsi="Verdana"/>
          <w:bCs/>
          <w:sz w:val="20"/>
        </w:rPr>
        <w:t>.201</w:t>
      </w:r>
      <w:r w:rsidR="00705930" w:rsidRPr="0099530D">
        <w:rPr>
          <w:rStyle w:val="FontStyle35"/>
          <w:rFonts w:ascii="Verdana" w:hAnsi="Verdana"/>
          <w:bCs/>
          <w:sz w:val="20"/>
        </w:rPr>
        <w:t>9</w:t>
      </w:r>
      <w:r w:rsidR="00967B58" w:rsidRPr="0099530D">
        <w:rPr>
          <w:rStyle w:val="FontStyle35"/>
          <w:rFonts w:ascii="Verdana" w:hAnsi="Verdana"/>
          <w:bCs/>
          <w:sz w:val="20"/>
        </w:rPr>
        <w:t>r</w:t>
      </w:r>
      <w:r w:rsidR="00405046" w:rsidRPr="0099530D">
        <w:rPr>
          <w:rStyle w:val="FontStyle35"/>
          <w:rFonts w:ascii="Verdana" w:hAnsi="Verdana"/>
          <w:bCs/>
          <w:sz w:val="20"/>
        </w:rPr>
        <w:t>.</w:t>
      </w:r>
      <w:r w:rsidR="005B61FB">
        <w:rPr>
          <w:rStyle w:val="FontStyle35"/>
          <w:rFonts w:ascii="Verdana" w:hAnsi="Verdana"/>
          <w:bCs/>
          <w:sz w:val="20"/>
        </w:rPr>
        <w:t xml:space="preserve"> </w:t>
      </w:r>
    </w:p>
    <w:p w:rsidR="00A81A3E" w:rsidRPr="0099530D" w:rsidRDefault="00A81A3E" w:rsidP="0099530D">
      <w:pPr>
        <w:spacing w:after="8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705930" w:rsidRPr="0099530D" w:rsidRDefault="00705930" w:rsidP="0099530D">
      <w:pPr>
        <w:spacing w:after="80"/>
        <w:ind w:left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Postępowanie konkursowe prowadzone będzie w oparciu o przepisy Ustawy z dnia 15 kwietnia 2011 r. o działalności leczniczej  (tekst jedn.: Dz. U. z 2018 r. poz. 2190 ze zm.) oraz  Ustawy  z dnia 27 sierpnia 2004 r. o świadczeniach opieki zdrowotnej finansowanych ze środków publicznych (tekst jedn.: Dz. U. z 2018 r. poz. 1510 ze zm.) w zakresie określonym w art. 26 ust. 4 o działalności leczniczej. </w:t>
      </w:r>
    </w:p>
    <w:p w:rsidR="00705930" w:rsidRPr="0099530D" w:rsidRDefault="00705930" w:rsidP="0099530D">
      <w:pPr>
        <w:ind w:left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Szczegółowe warunki wykonywania świadczeń określają wymogi wykonywania świadczeń zawarte w szczegółowych materiałach informacyjnych opracowanych i opublikowanych przez Narodowy Fundusz Zdrowia w formie zarządzeń Prezesa NFZ.</w:t>
      </w:r>
    </w:p>
    <w:p w:rsidR="00705930" w:rsidRPr="0099530D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705930" w:rsidRPr="0099530D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/>
          <w:bCs/>
          <w:sz w:val="20"/>
        </w:rPr>
      </w:pPr>
      <w:r w:rsidRPr="0099530D">
        <w:rPr>
          <w:rStyle w:val="FontStyle35"/>
          <w:rFonts w:ascii="Verdana" w:hAnsi="Verdana"/>
          <w:b/>
          <w:bCs/>
          <w:sz w:val="20"/>
        </w:rPr>
        <w:t>II. Opis wymogów podmiotowych:</w:t>
      </w:r>
    </w:p>
    <w:p w:rsidR="00705930" w:rsidRPr="0099530D" w:rsidRDefault="00705930" w:rsidP="0099530D">
      <w:pPr>
        <w:widowControl w:val="0"/>
        <w:autoSpaceDE w:val="0"/>
        <w:autoSpaceDN w:val="0"/>
        <w:adjustRightInd w:val="0"/>
        <w:ind w:left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Ofertę składa oferent dysponujący odpowiednimi uprawnieniami do wykonywania świadczeń zdrowotnych objętych przedmiotem zamówienia, posiadający odpowiedni wpis do rejestru podmiotów wykonujących działalność leczniczą</w:t>
      </w:r>
    </w:p>
    <w:p w:rsidR="00D32ABA" w:rsidRDefault="00D32ABA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5B61FB" w:rsidRPr="0099530D" w:rsidRDefault="005B61FB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9B3DDC" w:rsidRPr="0099530D" w:rsidRDefault="008751A1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/>
          <w:bCs/>
          <w:sz w:val="20"/>
        </w:rPr>
      </w:pPr>
      <w:r w:rsidRPr="0099530D">
        <w:rPr>
          <w:rStyle w:val="FontStyle35"/>
          <w:rFonts w:ascii="Verdana" w:hAnsi="Verdana"/>
          <w:b/>
          <w:bCs/>
          <w:sz w:val="20"/>
        </w:rPr>
        <w:lastRenderedPageBreak/>
        <w:t>III</w:t>
      </w:r>
      <w:r w:rsidR="003F6F0D" w:rsidRPr="0099530D">
        <w:rPr>
          <w:rStyle w:val="FontStyle35"/>
          <w:rFonts w:ascii="Verdana" w:hAnsi="Verdana"/>
          <w:b/>
          <w:bCs/>
          <w:sz w:val="20"/>
        </w:rPr>
        <w:t>.</w:t>
      </w:r>
      <w:r w:rsidR="009B3DDC" w:rsidRPr="0099530D">
        <w:rPr>
          <w:rStyle w:val="FontStyle35"/>
          <w:rFonts w:ascii="Verdana" w:hAnsi="Verdana"/>
          <w:b/>
          <w:bCs/>
          <w:sz w:val="20"/>
        </w:rPr>
        <w:t xml:space="preserve"> Szczegółowe warunki realizacji zamówienia:</w:t>
      </w:r>
    </w:p>
    <w:p w:rsidR="00D279D5" w:rsidRPr="0099530D" w:rsidRDefault="00D279D5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405046" w:rsidRPr="0099530D" w:rsidRDefault="00D279D5" w:rsidP="00FC16E5">
      <w:pPr>
        <w:pStyle w:val="Tekstpodstawowywcity2"/>
        <w:numPr>
          <w:ilvl w:val="0"/>
          <w:numId w:val="17"/>
        </w:numPr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Świadczenia zdrowotne </w:t>
      </w:r>
      <w:r w:rsidR="00A26D6E" w:rsidRPr="0099530D">
        <w:rPr>
          <w:rStyle w:val="FontStyle35"/>
          <w:rFonts w:ascii="Verdana" w:hAnsi="Verdana"/>
          <w:bCs/>
          <w:sz w:val="20"/>
        </w:rPr>
        <w:t>w</w:t>
      </w:r>
      <w:r w:rsidR="00AC18BA" w:rsidRPr="0099530D">
        <w:rPr>
          <w:rStyle w:val="FontStyle35"/>
          <w:rFonts w:ascii="Verdana" w:hAnsi="Verdana"/>
          <w:bCs/>
          <w:sz w:val="20"/>
        </w:rPr>
        <w:t xml:space="preserve"> zakresie </w:t>
      </w:r>
      <w:r w:rsidR="00405046" w:rsidRPr="0099530D">
        <w:rPr>
          <w:rStyle w:val="FontStyle35"/>
          <w:rFonts w:ascii="Verdana" w:hAnsi="Verdana"/>
          <w:b/>
          <w:bCs/>
          <w:sz w:val="20"/>
        </w:rPr>
        <w:t>pulmonologii</w:t>
      </w:r>
      <w:r w:rsidR="00680D7A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AC18BA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obejmują </w:t>
      </w:r>
      <w:r w:rsidR="00405046" w:rsidRPr="0099530D">
        <w:rPr>
          <w:rStyle w:val="FontStyle35"/>
          <w:rFonts w:ascii="Verdana" w:hAnsi="Verdana"/>
          <w:bCs/>
          <w:sz w:val="20"/>
        </w:rPr>
        <w:t xml:space="preserve">udzielania świadczeń diagnostyczno-terapeutycznych 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na oddziałach </w:t>
      </w:r>
      <w:r w:rsidR="00405046" w:rsidRPr="0099530D">
        <w:rPr>
          <w:rStyle w:val="FontStyle35"/>
          <w:rFonts w:ascii="Verdana" w:hAnsi="Verdana"/>
          <w:bCs/>
          <w:sz w:val="20"/>
        </w:rPr>
        <w:t xml:space="preserve"> WCPIT – </w:t>
      </w:r>
      <w:r w:rsidR="00405046" w:rsidRPr="00A0474B">
        <w:rPr>
          <w:rStyle w:val="FontStyle35"/>
          <w:rFonts w:ascii="Verdana" w:hAnsi="Verdana"/>
          <w:b/>
          <w:bCs/>
          <w:sz w:val="20"/>
        </w:rPr>
        <w:t>Szpital w Poznaniu</w:t>
      </w:r>
      <w:r w:rsidR="00321EEE" w:rsidRPr="00A0474B">
        <w:rPr>
          <w:rStyle w:val="FontStyle35"/>
          <w:rFonts w:ascii="Verdana" w:hAnsi="Verdana"/>
          <w:b/>
          <w:bCs/>
          <w:sz w:val="20"/>
        </w:rPr>
        <w:t>,</w:t>
      </w:r>
      <w:r w:rsidR="00405046" w:rsidRPr="00A0474B">
        <w:rPr>
          <w:rStyle w:val="FontStyle35"/>
          <w:rFonts w:ascii="Verdana" w:hAnsi="Verdana"/>
          <w:b/>
          <w:bCs/>
          <w:sz w:val="20"/>
        </w:rPr>
        <w:t xml:space="preserve"> Szpital w Ludwikowie,</w:t>
      </w:r>
      <w:r w:rsidR="00321EEE" w:rsidRPr="00A0474B">
        <w:rPr>
          <w:rStyle w:val="FontStyle35"/>
          <w:rFonts w:ascii="Verdana" w:hAnsi="Verdana"/>
          <w:b/>
          <w:bCs/>
          <w:sz w:val="20"/>
        </w:rPr>
        <w:t xml:space="preserve"> Szpital w Chodzieży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 oraz </w:t>
      </w:r>
      <w:r w:rsidR="00405046" w:rsidRPr="0099530D">
        <w:rPr>
          <w:rStyle w:val="FontStyle35"/>
          <w:rFonts w:ascii="Verdana" w:hAnsi="Verdana"/>
          <w:bCs/>
          <w:sz w:val="20"/>
        </w:rPr>
        <w:t>w ramach dyspozycyjności dyżurowej zgodnie z harmonogramem</w:t>
      </w:r>
      <w:r w:rsidR="000F67CC" w:rsidRPr="0099530D">
        <w:rPr>
          <w:rStyle w:val="FontStyle35"/>
          <w:rFonts w:ascii="Verdana" w:hAnsi="Verdana"/>
          <w:bCs/>
          <w:sz w:val="20"/>
        </w:rPr>
        <w:t>.</w:t>
      </w:r>
    </w:p>
    <w:p w:rsidR="00AD1D9C" w:rsidRPr="0099530D" w:rsidRDefault="00AD1D9C" w:rsidP="0099530D">
      <w:pPr>
        <w:pStyle w:val="Tekstpodstawowywcity"/>
        <w:ind w:left="283" w:firstLine="0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Wymagane kwalifikacje</w:t>
      </w:r>
      <w:r w:rsidR="00E05C4D" w:rsidRPr="0099530D">
        <w:rPr>
          <w:rStyle w:val="FontStyle35"/>
          <w:rFonts w:ascii="Verdana" w:hAnsi="Verdana"/>
          <w:bCs/>
          <w:sz w:val="20"/>
        </w:rPr>
        <w:t>:</w:t>
      </w:r>
      <w:r w:rsidRPr="0099530D">
        <w:rPr>
          <w:rStyle w:val="FontStyle35"/>
          <w:rFonts w:ascii="Verdana" w:hAnsi="Verdana"/>
          <w:bCs/>
          <w:sz w:val="20"/>
        </w:rPr>
        <w:t xml:space="preserve"> lekarz specjalista w zakresie pulmonologii</w:t>
      </w:r>
      <w:r w:rsidR="00E51AAA" w:rsidRPr="0099530D">
        <w:rPr>
          <w:rStyle w:val="FontStyle35"/>
          <w:rFonts w:ascii="Verdana" w:hAnsi="Verdana"/>
          <w:bCs/>
          <w:sz w:val="20"/>
        </w:rPr>
        <w:t xml:space="preserve"> lub chorób wewnętrznych</w:t>
      </w:r>
      <w:r w:rsidRPr="0099530D">
        <w:rPr>
          <w:rStyle w:val="FontStyle35"/>
          <w:rFonts w:ascii="Verdana" w:hAnsi="Verdana"/>
          <w:bCs/>
          <w:sz w:val="20"/>
        </w:rPr>
        <w:t xml:space="preserve">, </w:t>
      </w:r>
      <w:r w:rsidR="00E51AAA" w:rsidRPr="0099530D">
        <w:rPr>
          <w:rStyle w:val="FontStyle35"/>
          <w:rFonts w:ascii="Verdana" w:hAnsi="Verdana"/>
          <w:bCs/>
          <w:sz w:val="20"/>
        </w:rPr>
        <w:t xml:space="preserve">lub lekarz w trakcie specjalizacji w zakresie pulmonologii </w:t>
      </w:r>
      <w:r w:rsidR="00A86A9C" w:rsidRPr="0099530D">
        <w:rPr>
          <w:rStyle w:val="FontStyle35"/>
          <w:rFonts w:ascii="Verdana" w:hAnsi="Verdana"/>
          <w:bCs/>
          <w:sz w:val="20"/>
        </w:rPr>
        <w:t xml:space="preserve">- wymagane 5 letnie doświadczenie w </w:t>
      </w:r>
      <w:proofErr w:type="spellStart"/>
      <w:r w:rsidR="00A86A9C" w:rsidRPr="0099530D">
        <w:rPr>
          <w:rStyle w:val="FontStyle35"/>
          <w:rFonts w:ascii="Verdana" w:hAnsi="Verdana"/>
          <w:bCs/>
          <w:sz w:val="20"/>
        </w:rPr>
        <w:t>ww</w:t>
      </w:r>
      <w:proofErr w:type="spellEnd"/>
      <w:r w:rsidR="00A86A9C" w:rsidRPr="0099530D">
        <w:rPr>
          <w:rStyle w:val="FontStyle35"/>
          <w:rFonts w:ascii="Verdana" w:hAnsi="Verdana"/>
          <w:bCs/>
          <w:sz w:val="20"/>
        </w:rPr>
        <w:t xml:space="preserve"> zakresie </w:t>
      </w:r>
      <w:r w:rsidR="00E51AAA" w:rsidRPr="0099530D">
        <w:rPr>
          <w:rStyle w:val="FontStyle35"/>
          <w:rFonts w:ascii="Verdana" w:hAnsi="Verdana"/>
          <w:bCs/>
          <w:sz w:val="20"/>
        </w:rPr>
        <w:t>lub lekarz specjalista w innym zakresie</w:t>
      </w:r>
      <w:r w:rsidR="00C44CFF" w:rsidRPr="0099530D">
        <w:rPr>
          <w:rStyle w:val="FontStyle35"/>
          <w:rFonts w:ascii="Verdana" w:hAnsi="Verdana"/>
          <w:bCs/>
          <w:sz w:val="20"/>
        </w:rPr>
        <w:t xml:space="preserve"> lecz </w:t>
      </w:r>
      <w:r w:rsidR="00E51AAA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C44CFF" w:rsidRPr="0099530D">
        <w:rPr>
          <w:rStyle w:val="FontStyle35"/>
          <w:rFonts w:ascii="Verdana" w:hAnsi="Verdana"/>
          <w:bCs/>
          <w:sz w:val="20"/>
        </w:rPr>
        <w:t>z minimum 5 letnim</w:t>
      </w:r>
      <w:r w:rsidR="00E51AAA" w:rsidRPr="0099530D">
        <w:rPr>
          <w:rStyle w:val="FontStyle35"/>
          <w:rFonts w:ascii="Verdana" w:hAnsi="Verdana"/>
          <w:bCs/>
          <w:sz w:val="20"/>
        </w:rPr>
        <w:t xml:space="preserve"> doświadczenie</w:t>
      </w:r>
      <w:r w:rsidR="00C44CFF" w:rsidRPr="0099530D">
        <w:rPr>
          <w:rStyle w:val="FontStyle35"/>
          <w:rFonts w:ascii="Verdana" w:hAnsi="Verdana"/>
          <w:bCs/>
          <w:sz w:val="20"/>
        </w:rPr>
        <w:t>m</w:t>
      </w:r>
      <w:r w:rsidR="00E51AAA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C44CFF" w:rsidRPr="0099530D">
        <w:rPr>
          <w:rStyle w:val="FontStyle35"/>
          <w:rFonts w:ascii="Verdana" w:hAnsi="Verdana"/>
          <w:bCs/>
          <w:sz w:val="20"/>
        </w:rPr>
        <w:t>w</w:t>
      </w:r>
      <w:r w:rsidR="00E51AAA" w:rsidRPr="0099530D">
        <w:rPr>
          <w:rStyle w:val="FontStyle35"/>
          <w:rFonts w:ascii="Verdana" w:hAnsi="Verdana"/>
          <w:bCs/>
          <w:sz w:val="20"/>
        </w:rPr>
        <w:t xml:space="preserve"> zakresie</w:t>
      </w:r>
      <w:r w:rsidR="00C44CFF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A86A9C" w:rsidRPr="0099530D">
        <w:rPr>
          <w:rStyle w:val="FontStyle35"/>
          <w:rFonts w:ascii="Verdana" w:hAnsi="Verdana"/>
          <w:bCs/>
          <w:sz w:val="20"/>
        </w:rPr>
        <w:t xml:space="preserve">udzielania świadczeń zdrowotnych </w:t>
      </w:r>
      <w:r w:rsidR="00C44CFF" w:rsidRPr="0099530D">
        <w:rPr>
          <w:rStyle w:val="FontStyle35"/>
          <w:rFonts w:ascii="Verdana" w:hAnsi="Verdana"/>
          <w:bCs/>
          <w:sz w:val="20"/>
        </w:rPr>
        <w:t>na oddziale pulmonologicznym</w:t>
      </w:r>
    </w:p>
    <w:p w:rsidR="000F67CC" w:rsidRPr="0099530D" w:rsidRDefault="000F67CC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  <w:highlight w:val="yellow"/>
        </w:rPr>
      </w:pPr>
    </w:p>
    <w:p w:rsidR="00112E7F" w:rsidRPr="0099530D" w:rsidRDefault="0000487D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oraz </w:t>
      </w:r>
      <w:r w:rsidR="00112E7F" w:rsidRPr="0099530D">
        <w:rPr>
          <w:rStyle w:val="FontStyle35"/>
          <w:rFonts w:ascii="Verdana" w:hAnsi="Verdana"/>
          <w:bCs/>
          <w:sz w:val="20"/>
        </w:rPr>
        <w:t>dla 1 lekarza:</w:t>
      </w:r>
    </w:p>
    <w:p w:rsidR="00AA1028" w:rsidRPr="0099530D" w:rsidRDefault="00AA1028" w:rsidP="00FC16E5">
      <w:pPr>
        <w:pStyle w:val="Tekstpodstawowywcity2"/>
        <w:numPr>
          <w:ilvl w:val="0"/>
          <w:numId w:val="6"/>
        </w:numPr>
        <w:tabs>
          <w:tab w:val="clear" w:pos="360"/>
          <w:tab w:val="num" w:pos="-285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Leczenia tlenem w warunkach domowych</w:t>
      </w:r>
      <w:r w:rsidR="009843EC" w:rsidRPr="0099530D">
        <w:rPr>
          <w:rStyle w:val="FontStyle35"/>
          <w:rFonts w:ascii="Verdana" w:hAnsi="Verdana"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Cs/>
          <w:sz w:val="20"/>
        </w:rPr>
        <w:t xml:space="preserve">- Wymagane kwalifikacje: lekarz specjalista w zakresie chorób płuc z uprawnieniami do kwalifikowania chorych do DLT i sprawowania nad nimi stałej specjalistycznej opieki, </w:t>
      </w:r>
    </w:p>
    <w:p w:rsidR="00AA1028" w:rsidRPr="0099530D" w:rsidRDefault="00CD41F3" w:rsidP="0099530D">
      <w:pPr>
        <w:pStyle w:val="Tekstpodstawowywcity2"/>
        <w:tabs>
          <w:tab w:val="num" w:pos="567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ab/>
      </w:r>
      <w:r w:rsidR="00AA1028" w:rsidRPr="0099530D">
        <w:rPr>
          <w:rStyle w:val="FontStyle35"/>
          <w:rFonts w:ascii="Verdana" w:hAnsi="Verdana"/>
          <w:bCs/>
          <w:sz w:val="20"/>
        </w:rPr>
        <w:t>- udzielanie świadczeń diagnostyczno-terapeutycznych dla ok. 50 pacjentów posiadających koncentratory tlenu w Poradni Domowego Leczenia Tlenem, a w razie konieczności w domu pacjentów,</w:t>
      </w:r>
    </w:p>
    <w:p w:rsidR="00AA1028" w:rsidRPr="0099530D" w:rsidRDefault="00CD41F3" w:rsidP="0099530D">
      <w:pPr>
        <w:pStyle w:val="Tekstpodstawowy"/>
        <w:tabs>
          <w:tab w:val="num" w:pos="567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ab/>
        <w:t xml:space="preserve"> </w:t>
      </w:r>
      <w:r w:rsidR="00AA1028" w:rsidRPr="0099530D">
        <w:rPr>
          <w:rStyle w:val="FontStyle35"/>
          <w:rFonts w:ascii="Verdana" w:hAnsi="Verdana"/>
          <w:bCs/>
          <w:sz w:val="20"/>
        </w:rPr>
        <w:t xml:space="preserve">- prowadzenie i aktualizacja listy oczekujących, kwalifikowanie chorych oraz sprawowanie nad nimi stałej specjalistycznej opieki, </w:t>
      </w:r>
    </w:p>
    <w:p w:rsidR="00AA1028" w:rsidRPr="0099530D" w:rsidRDefault="0000487D" w:rsidP="0099530D">
      <w:pPr>
        <w:pStyle w:val="Tekstpodstawowywcity"/>
        <w:tabs>
          <w:tab w:val="num" w:pos="567"/>
        </w:tabs>
        <w:ind w:left="283" w:hanging="283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oraz</w:t>
      </w:r>
      <w:r w:rsidR="00AA1028" w:rsidRPr="0099530D">
        <w:rPr>
          <w:rStyle w:val="FontStyle35"/>
          <w:rFonts w:ascii="Verdana" w:hAnsi="Verdana"/>
          <w:bCs/>
          <w:sz w:val="20"/>
        </w:rPr>
        <w:t xml:space="preserve"> dla 1 lekarza:</w:t>
      </w:r>
    </w:p>
    <w:p w:rsidR="00AA1028" w:rsidRPr="0099530D" w:rsidRDefault="00AA1028" w:rsidP="00FC16E5">
      <w:pPr>
        <w:pStyle w:val="Tekstpodstawowy"/>
        <w:numPr>
          <w:ilvl w:val="0"/>
          <w:numId w:val="6"/>
        </w:numPr>
        <w:tabs>
          <w:tab w:val="clear" w:pos="360"/>
          <w:tab w:val="num" w:pos="-285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Wykonywanie badania </w:t>
      </w:r>
      <w:proofErr w:type="spellStart"/>
      <w:r w:rsidRPr="0099530D">
        <w:rPr>
          <w:rStyle w:val="FontStyle35"/>
          <w:rFonts w:ascii="Verdana" w:hAnsi="Verdana"/>
          <w:bCs/>
          <w:sz w:val="20"/>
        </w:rPr>
        <w:t>bronchoskopowego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 xml:space="preserve"> - Wymagane kwalifikacje: lekarz specjalista w zakresie chorób płuc z </w:t>
      </w:r>
      <w:r w:rsidR="00A50A23" w:rsidRPr="0099530D">
        <w:rPr>
          <w:rStyle w:val="FontStyle35"/>
          <w:rFonts w:ascii="Verdana" w:hAnsi="Verdana"/>
          <w:bCs/>
          <w:sz w:val="20"/>
        </w:rPr>
        <w:t xml:space="preserve">uprawnieniami do </w:t>
      </w:r>
      <w:r w:rsidRPr="0099530D">
        <w:rPr>
          <w:rStyle w:val="FontStyle35"/>
          <w:rFonts w:ascii="Verdana" w:hAnsi="Verdana"/>
          <w:bCs/>
          <w:sz w:val="20"/>
        </w:rPr>
        <w:t xml:space="preserve"> wykonywania badań endoskopowych układu oddechowego,</w:t>
      </w:r>
    </w:p>
    <w:p w:rsidR="00AA1028" w:rsidRPr="0099530D" w:rsidRDefault="00CD41F3" w:rsidP="0099530D">
      <w:pPr>
        <w:pStyle w:val="Tekstpodstawowywcity2"/>
        <w:tabs>
          <w:tab w:val="num" w:pos="567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ab/>
      </w:r>
      <w:r w:rsidR="00AA1028" w:rsidRPr="0099530D">
        <w:rPr>
          <w:rStyle w:val="FontStyle35"/>
          <w:rFonts w:ascii="Verdana" w:hAnsi="Verdana"/>
          <w:bCs/>
          <w:sz w:val="20"/>
        </w:rPr>
        <w:t xml:space="preserve">- wykonywanie ok. 50 zabiegów miesięcznie,  </w:t>
      </w:r>
    </w:p>
    <w:p w:rsidR="00AA1028" w:rsidRPr="0099530D" w:rsidRDefault="00D16C6E" w:rsidP="0099530D">
      <w:pPr>
        <w:pStyle w:val="Tekstpodstawowywcity"/>
        <w:tabs>
          <w:tab w:val="num" w:pos="567"/>
        </w:tabs>
        <w:ind w:left="283" w:hanging="283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</w:t>
      </w:r>
      <w:r w:rsidR="0000487D" w:rsidRPr="0099530D">
        <w:rPr>
          <w:rStyle w:val="FontStyle35"/>
          <w:rFonts w:ascii="Verdana" w:hAnsi="Verdana"/>
          <w:bCs/>
          <w:sz w:val="20"/>
        </w:rPr>
        <w:t xml:space="preserve">raz </w:t>
      </w:r>
      <w:r w:rsidR="00AA1028" w:rsidRPr="0099530D">
        <w:rPr>
          <w:rStyle w:val="FontStyle35"/>
          <w:rFonts w:ascii="Verdana" w:hAnsi="Verdana"/>
          <w:bCs/>
          <w:sz w:val="20"/>
        </w:rPr>
        <w:t>dla 1 lekarza:</w:t>
      </w:r>
    </w:p>
    <w:p w:rsidR="00AA1028" w:rsidRPr="0099530D" w:rsidRDefault="00AA1028" w:rsidP="00FC16E5">
      <w:pPr>
        <w:pStyle w:val="Tekstpodstawowy"/>
        <w:numPr>
          <w:ilvl w:val="0"/>
          <w:numId w:val="6"/>
        </w:numPr>
        <w:tabs>
          <w:tab w:val="clear" w:pos="360"/>
          <w:tab w:val="num" w:pos="-285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Wykonywanie badania endoskopowego przewodu pokarmowego z pobraniem wycinka - </w:t>
      </w:r>
      <w:r w:rsidR="001D1756" w:rsidRPr="0099530D">
        <w:rPr>
          <w:rStyle w:val="FontStyle35"/>
          <w:rFonts w:ascii="Verdana" w:hAnsi="Verdana"/>
          <w:bCs/>
          <w:sz w:val="20"/>
        </w:rPr>
        <w:t>w</w:t>
      </w:r>
      <w:r w:rsidRPr="0099530D">
        <w:rPr>
          <w:rStyle w:val="FontStyle35"/>
          <w:rFonts w:ascii="Verdana" w:hAnsi="Verdana"/>
          <w:bCs/>
          <w:sz w:val="20"/>
        </w:rPr>
        <w:t>ymagane kwalifikacje: lekarz specjalista w zakresie chorób wewnętrznych z uprawnieniami do wykonywania badań endoskopowych przewodu pokarmowego,</w:t>
      </w:r>
    </w:p>
    <w:p w:rsidR="00AA1028" w:rsidRPr="0099530D" w:rsidRDefault="00CD41F3" w:rsidP="0099530D">
      <w:pPr>
        <w:pStyle w:val="Tekstpodstawowywcity2"/>
        <w:tabs>
          <w:tab w:val="num" w:pos="567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ab/>
      </w:r>
      <w:r w:rsidR="00AA1028" w:rsidRPr="0099530D">
        <w:rPr>
          <w:rStyle w:val="FontStyle35"/>
          <w:rFonts w:ascii="Verdana" w:hAnsi="Verdana"/>
          <w:bCs/>
          <w:sz w:val="20"/>
        </w:rPr>
        <w:t>- wykon</w:t>
      </w:r>
      <w:r w:rsidR="001D1756" w:rsidRPr="0099530D">
        <w:rPr>
          <w:rStyle w:val="FontStyle35"/>
          <w:rFonts w:ascii="Verdana" w:hAnsi="Verdana"/>
          <w:bCs/>
          <w:sz w:val="20"/>
        </w:rPr>
        <w:t>ywanie ok. 1</w:t>
      </w:r>
      <w:r w:rsidR="00AA1028" w:rsidRPr="0099530D">
        <w:rPr>
          <w:rStyle w:val="FontStyle35"/>
          <w:rFonts w:ascii="Verdana" w:hAnsi="Verdana"/>
          <w:bCs/>
          <w:sz w:val="20"/>
        </w:rPr>
        <w:t xml:space="preserve">5 zabiegów miesięcznie  </w:t>
      </w:r>
    </w:p>
    <w:p w:rsidR="00AA1028" w:rsidRPr="0099530D" w:rsidRDefault="0000487D" w:rsidP="0099530D">
      <w:pPr>
        <w:pStyle w:val="Tekstpodstawowywcity"/>
        <w:tabs>
          <w:tab w:val="num" w:pos="567"/>
        </w:tabs>
        <w:ind w:left="283" w:hanging="283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oraz</w:t>
      </w:r>
      <w:r w:rsidR="00AA1028" w:rsidRPr="0099530D">
        <w:rPr>
          <w:rStyle w:val="FontStyle35"/>
          <w:rFonts w:ascii="Verdana" w:hAnsi="Verdana"/>
          <w:bCs/>
          <w:sz w:val="20"/>
        </w:rPr>
        <w:t xml:space="preserve"> dla 1 lekarza:</w:t>
      </w:r>
    </w:p>
    <w:p w:rsidR="00AA1028" w:rsidRPr="0099530D" w:rsidRDefault="00AA1028" w:rsidP="00FC16E5">
      <w:pPr>
        <w:pStyle w:val="Tekstpodstawowy"/>
        <w:numPr>
          <w:ilvl w:val="0"/>
          <w:numId w:val="6"/>
        </w:numPr>
        <w:tabs>
          <w:tab w:val="clear" w:pos="360"/>
          <w:tab w:val="num" w:pos="-285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kierowanie Izbą przyjęć </w:t>
      </w:r>
    </w:p>
    <w:p w:rsidR="00D20CB0" w:rsidRPr="0099530D" w:rsidRDefault="00CD41F3" w:rsidP="0099530D">
      <w:pPr>
        <w:pStyle w:val="Tekstpodstawowy"/>
        <w:tabs>
          <w:tab w:val="num" w:pos="567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ab/>
      </w:r>
      <w:r w:rsidR="00D20CB0" w:rsidRPr="0099530D">
        <w:rPr>
          <w:rStyle w:val="FontStyle35"/>
          <w:rFonts w:ascii="Verdana" w:hAnsi="Verdana"/>
          <w:bCs/>
          <w:sz w:val="20"/>
        </w:rPr>
        <w:t>-</w:t>
      </w:r>
      <w:r w:rsidR="000F1F05" w:rsidRPr="0099530D">
        <w:rPr>
          <w:rStyle w:val="FontStyle35"/>
          <w:rFonts w:ascii="Verdana" w:hAnsi="Verdana"/>
          <w:bCs/>
          <w:sz w:val="20"/>
        </w:rPr>
        <w:t xml:space="preserve"> udzielania świadczeń diagnostyczno-terapeutycznych w Izbie Przyjęć</w:t>
      </w:r>
      <w:r w:rsidRPr="0099530D">
        <w:rPr>
          <w:rStyle w:val="FontStyle35"/>
          <w:rFonts w:ascii="Verdana" w:hAnsi="Verdana"/>
          <w:bCs/>
          <w:sz w:val="20"/>
        </w:rPr>
        <w:t xml:space="preserve"> oraz </w:t>
      </w:r>
      <w:r w:rsidR="000F1F05" w:rsidRPr="0099530D">
        <w:rPr>
          <w:rStyle w:val="FontStyle35"/>
          <w:rFonts w:ascii="Verdana" w:hAnsi="Verdana"/>
          <w:bCs/>
          <w:sz w:val="20"/>
        </w:rPr>
        <w:t>nadzorowanie sprawnego funkcjonowania Izby Przyjęć</w:t>
      </w:r>
    </w:p>
    <w:p w:rsidR="0029369D" w:rsidRPr="0099530D" w:rsidRDefault="0029369D" w:rsidP="0099530D">
      <w:pPr>
        <w:pStyle w:val="Tekstpodstawowywcity"/>
        <w:tabs>
          <w:tab w:val="num" w:pos="567"/>
        </w:tabs>
        <w:ind w:left="283" w:hanging="283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oraz dla 1 lekarza:</w:t>
      </w:r>
    </w:p>
    <w:p w:rsidR="00545185" w:rsidRPr="0099530D" w:rsidRDefault="00CD41F3" w:rsidP="0099530D">
      <w:pPr>
        <w:tabs>
          <w:tab w:val="num" w:pos="567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/>
          <w:bCs/>
          <w:sz w:val="20"/>
        </w:rPr>
        <w:t>e</w:t>
      </w:r>
      <w:r w:rsidR="00976646" w:rsidRPr="0099530D">
        <w:rPr>
          <w:rStyle w:val="FontStyle35"/>
          <w:rFonts w:ascii="Verdana" w:hAnsi="Verdana"/>
          <w:b/>
          <w:bCs/>
          <w:sz w:val="20"/>
        </w:rPr>
        <w:t>)</w:t>
      </w:r>
      <w:r w:rsidR="00976646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753EB6" w:rsidRPr="0099530D">
        <w:rPr>
          <w:rStyle w:val="FontStyle35"/>
          <w:rFonts w:ascii="Verdana" w:hAnsi="Verdana"/>
          <w:bCs/>
          <w:sz w:val="20"/>
        </w:rPr>
        <w:t xml:space="preserve"> pełnienia dyżurów medycznych</w:t>
      </w:r>
      <w:r w:rsidR="00E9661A" w:rsidRPr="0099530D">
        <w:rPr>
          <w:rStyle w:val="FontStyle35"/>
          <w:rFonts w:ascii="Verdana" w:hAnsi="Verdana"/>
          <w:bCs/>
          <w:sz w:val="20"/>
        </w:rPr>
        <w:t xml:space="preserve"> </w:t>
      </w:r>
    </w:p>
    <w:p w:rsidR="00753EB6" w:rsidRPr="0099530D" w:rsidRDefault="00CD41F3" w:rsidP="0099530D">
      <w:pPr>
        <w:pStyle w:val="Tekstpodstawowywcity"/>
        <w:tabs>
          <w:tab w:val="num" w:pos="0"/>
          <w:tab w:val="num" w:pos="567"/>
        </w:tabs>
        <w:ind w:left="283" w:hanging="283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ab/>
      </w:r>
      <w:r w:rsidR="00976646" w:rsidRPr="0099530D">
        <w:rPr>
          <w:rStyle w:val="FontStyle35"/>
          <w:rFonts w:ascii="Verdana" w:hAnsi="Verdana"/>
          <w:bCs/>
          <w:sz w:val="20"/>
        </w:rPr>
        <w:t>- z</w:t>
      </w:r>
      <w:r w:rsidR="00753EB6" w:rsidRPr="0099530D">
        <w:rPr>
          <w:rStyle w:val="FontStyle35"/>
          <w:rFonts w:ascii="Verdana" w:hAnsi="Verdana"/>
          <w:bCs/>
          <w:sz w:val="20"/>
        </w:rPr>
        <w:t xml:space="preserve">apewnienie opieki lekarskiej hospitalizowanym pacjentom w terminach ustalonych w </w:t>
      </w:r>
      <w:r w:rsidR="00355453" w:rsidRPr="0099530D">
        <w:rPr>
          <w:rStyle w:val="FontStyle35"/>
          <w:rFonts w:ascii="Verdana" w:hAnsi="Verdana"/>
          <w:bCs/>
          <w:sz w:val="20"/>
        </w:rPr>
        <w:t xml:space="preserve">harmonogramie </w:t>
      </w:r>
      <w:r w:rsidR="00753EB6" w:rsidRPr="0099530D">
        <w:rPr>
          <w:rStyle w:val="FontStyle35"/>
          <w:rFonts w:ascii="Verdana" w:hAnsi="Verdana"/>
          <w:bCs/>
          <w:sz w:val="20"/>
        </w:rPr>
        <w:t xml:space="preserve"> tzw. „ dyżur medyczny”</w:t>
      </w:r>
    </w:p>
    <w:p w:rsidR="00753EB6" w:rsidRPr="0099530D" w:rsidRDefault="00CD41F3" w:rsidP="0099530D">
      <w:pPr>
        <w:pStyle w:val="Tekstpodstawowywcity"/>
        <w:tabs>
          <w:tab w:val="left" w:pos="0"/>
          <w:tab w:val="num" w:pos="567"/>
        </w:tabs>
        <w:ind w:left="283" w:hanging="283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ab/>
      </w:r>
      <w:r w:rsidR="00976646" w:rsidRPr="0099530D">
        <w:rPr>
          <w:rStyle w:val="FontStyle35"/>
          <w:rFonts w:ascii="Verdana" w:hAnsi="Verdana"/>
          <w:bCs/>
          <w:sz w:val="20"/>
        </w:rPr>
        <w:t>- p</w:t>
      </w:r>
      <w:r w:rsidR="00753EB6" w:rsidRPr="0099530D">
        <w:rPr>
          <w:rStyle w:val="FontStyle35"/>
          <w:rFonts w:ascii="Verdana" w:hAnsi="Verdana"/>
          <w:bCs/>
          <w:sz w:val="20"/>
        </w:rPr>
        <w:t>rzejmowanie opieki nad pacjentami o godz. 15:00 w dni powszednie, a o godz. 07:25 w ni</w:t>
      </w:r>
      <w:r w:rsidR="00976646" w:rsidRPr="0099530D">
        <w:rPr>
          <w:rStyle w:val="FontStyle35"/>
          <w:rFonts w:ascii="Verdana" w:hAnsi="Verdana"/>
          <w:bCs/>
          <w:sz w:val="20"/>
        </w:rPr>
        <w:t>edziele i święta oraz dni wolne</w:t>
      </w:r>
      <w:r w:rsidR="005A1050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753EB6" w:rsidRPr="0099530D">
        <w:rPr>
          <w:rStyle w:val="FontStyle35"/>
          <w:rFonts w:ascii="Verdana" w:hAnsi="Verdana"/>
          <w:bCs/>
          <w:sz w:val="20"/>
        </w:rPr>
        <w:t>od pracy i przekazywa</w:t>
      </w:r>
      <w:r w:rsidR="00E0520B" w:rsidRPr="0099530D">
        <w:rPr>
          <w:rStyle w:val="FontStyle35"/>
          <w:rFonts w:ascii="Verdana" w:hAnsi="Verdana"/>
          <w:bCs/>
          <w:sz w:val="20"/>
        </w:rPr>
        <w:t>nie</w:t>
      </w:r>
      <w:r w:rsidR="00753EB6" w:rsidRPr="0099530D">
        <w:rPr>
          <w:rStyle w:val="FontStyle35"/>
          <w:rFonts w:ascii="Verdana" w:hAnsi="Verdana"/>
          <w:bCs/>
          <w:sz w:val="20"/>
        </w:rPr>
        <w:t xml:space="preserve"> opiekę nad pacjentami w dniu następnym do godz. 07:25, lekar</w:t>
      </w:r>
      <w:r w:rsidR="00976646" w:rsidRPr="0099530D">
        <w:rPr>
          <w:rStyle w:val="FontStyle35"/>
          <w:rFonts w:ascii="Verdana" w:hAnsi="Verdana"/>
          <w:bCs/>
          <w:sz w:val="20"/>
        </w:rPr>
        <w:t>zowi rozpoczynającemu pracę lub</w:t>
      </w:r>
      <w:r w:rsidR="005A1050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753EB6" w:rsidRPr="0099530D">
        <w:rPr>
          <w:rStyle w:val="FontStyle35"/>
          <w:rFonts w:ascii="Verdana" w:hAnsi="Verdana"/>
          <w:bCs/>
          <w:sz w:val="20"/>
        </w:rPr>
        <w:t xml:space="preserve">ordynatorowi </w:t>
      </w:r>
    </w:p>
    <w:p w:rsidR="00753EB6" w:rsidRPr="0099530D" w:rsidRDefault="00753EB6" w:rsidP="0099530D">
      <w:pPr>
        <w:pStyle w:val="Tekstpodstawowy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0F67CC" w:rsidRPr="0099530D" w:rsidRDefault="00AA1028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/>
          <w:bCs/>
          <w:sz w:val="20"/>
        </w:rPr>
        <w:t>2.</w:t>
      </w:r>
      <w:r w:rsidRPr="0099530D">
        <w:rPr>
          <w:rStyle w:val="FontStyle35"/>
          <w:rFonts w:ascii="Verdana" w:hAnsi="Verdana"/>
          <w:bCs/>
          <w:sz w:val="20"/>
        </w:rPr>
        <w:t xml:space="preserve"> Świadczenia zdrowotne w zakresie </w:t>
      </w:r>
      <w:r w:rsidRPr="0099530D">
        <w:rPr>
          <w:rStyle w:val="FontStyle35"/>
          <w:rFonts w:ascii="Verdana" w:hAnsi="Verdana"/>
          <w:b/>
          <w:bCs/>
          <w:sz w:val="20"/>
        </w:rPr>
        <w:t>onkologii</w:t>
      </w:r>
      <w:r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D16C6E" w:rsidRPr="0099530D">
        <w:rPr>
          <w:rStyle w:val="FontStyle35"/>
          <w:rFonts w:ascii="Verdana" w:hAnsi="Verdana"/>
          <w:bCs/>
          <w:sz w:val="20"/>
        </w:rPr>
        <w:t xml:space="preserve">w WCPIT – </w:t>
      </w:r>
      <w:r w:rsidR="00D16C6E" w:rsidRPr="00A0474B">
        <w:rPr>
          <w:rStyle w:val="FontStyle35"/>
          <w:rFonts w:ascii="Verdana" w:hAnsi="Verdana"/>
          <w:b/>
          <w:bCs/>
          <w:sz w:val="20"/>
        </w:rPr>
        <w:t>Szpital w Poznaniu</w:t>
      </w:r>
      <w:r w:rsidR="00D16C6E" w:rsidRPr="0099530D">
        <w:rPr>
          <w:rStyle w:val="FontStyle35"/>
          <w:rFonts w:ascii="Verdana" w:hAnsi="Verdana"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Cs/>
          <w:sz w:val="20"/>
        </w:rPr>
        <w:t>obejmują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37186E" w:rsidRPr="0099530D">
        <w:rPr>
          <w:rStyle w:val="FontStyle35"/>
          <w:rFonts w:ascii="Verdana" w:hAnsi="Verdana"/>
          <w:bCs/>
          <w:sz w:val="20"/>
        </w:rPr>
        <w:t>udzielanie</w:t>
      </w:r>
      <w:r w:rsidRPr="0099530D">
        <w:rPr>
          <w:rStyle w:val="FontStyle35"/>
          <w:rFonts w:ascii="Verdana" w:hAnsi="Verdana"/>
          <w:bCs/>
          <w:sz w:val="20"/>
        </w:rPr>
        <w:t xml:space="preserve"> świadczeń diagnostyczno-terapeutycznych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 oraz </w:t>
      </w:r>
      <w:r w:rsidRPr="0099530D">
        <w:rPr>
          <w:rStyle w:val="FontStyle35"/>
          <w:rFonts w:ascii="Verdana" w:hAnsi="Verdana"/>
          <w:bCs/>
          <w:sz w:val="20"/>
        </w:rPr>
        <w:t>w ramach dyspozycyjności dyżurowej zgodnie z harmonogramem</w:t>
      </w:r>
      <w:r w:rsidR="000F67CC" w:rsidRPr="0099530D">
        <w:rPr>
          <w:rStyle w:val="FontStyle35"/>
          <w:rFonts w:ascii="Verdana" w:hAnsi="Verdana"/>
          <w:bCs/>
          <w:sz w:val="20"/>
        </w:rPr>
        <w:t>.</w:t>
      </w:r>
    </w:p>
    <w:p w:rsidR="00A50A23" w:rsidRPr="0099530D" w:rsidRDefault="0099530D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</w:rPr>
      </w:pPr>
      <w:r>
        <w:rPr>
          <w:rStyle w:val="FontStyle35"/>
          <w:rFonts w:ascii="Verdana" w:hAnsi="Verdana"/>
          <w:bCs/>
          <w:sz w:val="20"/>
        </w:rPr>
        <w:t xml:space="preserve">    </w:t>
      </w:r>
      <w:r w:rsidR="009843EC" w:rsidRPr="0099530D">
        <w:rPr>
          <w:rStyle w:val="FontStyle35"/>
          <w:rFonts w:ascii="Verdana" w:hAnsi="Verdana"/>
          <w:bCs/>
          <w:sz w:val="20"/>
        </w:rPr>
        <w:t xml:space="preserve">Wymagane kwalifikacje: lekarz specjalista w zakresie onkologii klinicznej, specjalista </w:t>
      </w:r>
      <w:r w:rsidR="004D733F" w:rsidRPr="0099530D">
        <w:rPr>
          <w:rStyle w:val="FontStyle35"/>
          <w:rFonts w:ascii="Verdana" w:hAnsi="Verdana"/>
          <w:bCs/>
          <w:sz w:val="20"/>
        </w:rPr>
        <w:t>I stopnia lub II</w:t>
      </w:r>
      <w:r w:rsidR="00CD41F3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9843EC" w:rsidRPr="0099530D">
        <w:rPr>
          <w:rStyle w:val="FontStyle35"/>
          <w:rFonts w:ascii="Verdana" w:hAnsi="Verdana"/>
          <w:bCs/>
          <w:sz w:val="20"/>
        </w:rPr>
        <w:t>st</w:t>
      </w:r>
      <w:r w:rsidR="004D733F" w:rsidRPr="0099530D">
        <w:rPr>
          <w:rStyle w:val="FontStyle35"/>
          <w:rFonts w:ascii="Verdana" w:hAnsi="Verdana"/>
          <w:bCs/>
          <w:sz w:val="20"/>
        </w:rPr>
        <w:t>opnia</w:t>
      </w:r>
      <w:r w:rsidR="009843EC" w:rsidRPr="0099530D">
        <w:rPr>
          <w:rStyle w:val="FontStyle35"/>
          <w:rFonts w:ascii="Verdana" w:hAnsi="Verdana"/>
          <w:bCs/>
          <w:sz w:val="20"/>
        </w:rPr>
        <w:t xml:space="preserve"> w zakresie radioterapii onkologicznej z min 5 lat dośw</w:t>
      </w:r>
      <w:r w:rsidR="004D733F" w:rsidRPr="0099530D">
        <w:rPr>
          <w:rStyle w:val="FontStyle35"/>
          <w:rFonts w:ascii="Verdana" w:hAnsi="Verdana"/>
          <w:bCs/>
          <w:sz w:val="20"/>
        </w:rPr>
        <w:t>iadczeniem, specjalista pulmo</w:t>
      </w:r>
      <w:r w:rsidR="009843EC" w:rsidRPr="0099530D">
        <w:rPr>
          <w:rStyle w:val="FontStyle35"/>
          <w:rFonts w:ascii="Verdana" w:hAnsi="Verdana"/>
          <w:bCs/>
          <w:sz w:val="20"/>
        </w:rPr>
        <w:t>n</w:t>
      </w:r>
      <w:r w:rsidR="004D733F" w:rsidRPr="0099530D">
        <w:rPr>
          <w:rStyle w:val="FontStyle35"/>
          <w:rFonts w:ascii="Verdana" w:hAnsi="Verdana"/>
          <w:bCs/>
          <w:sz w:val="20"/>
        </w:rPr>
        <w:t>olog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 z</w:t>
      </w:r>
      <w:r w:rsidR="00CD41F3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9843EC" w:rsidRPr="0099530D">
        <w:rPr>
          <w:rStyle w:val="FontStyle35"/>
          <w:rFonts w:ascii="Verdana" w:hAnsi="Verdana"/>
          <w:bCs/>
          <w:sz w:val="20"/>
        </w:rPr>
        <w:t>min 5 lat dośw</w:t>
      </w:r>
      <w:r w:rsidR="004D733F" w:rsidRPr="0099530D">
        <w:rPr>
          <w:rStyle w:val="FontStyle35"/>
          <w:rFonts w:ascii="Verdana" w:hAnsi="Verdana"/>
          <w:bCs/>
          <w:sz w:val="20"/>
        </w:rPr>
        <w:t>iadczeniem</w:t>
      </w:r>
      <w:r w:rsidR="009843EC" w:rsidRPr="0099530D">
        <w:rPr>
          <w:rStyle w:val="FontStyle35"/>
          <w:rFonts w:ascii="Verdana" w:hAnsi="Verdana"/>
          <w:bCs/>
          <w:sz w:val="20"/>
        </w:rPr>
        <w:t xml:space="preserve"> w udzielani</w:t>
      </w:r>
      <w:r w:rsidR="00E0520B" w:rsidRPr="0099530D">
        <w:rPr>
          <w:rStyle w:val="FontStyle35"/>
          <w:rFonts w:ascii="Verdana" w:hAnsi="Verdana"/>
          <w:bCs/>
          <w:sz w:val="20"/>
        </w:rPr>
        <w:t>u</w:t>
      </w:r>
      <w:r w:rsidR="004D733F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E0520B" w:rsidRPr="0099530D">
        <w:rPr>
          <w:rStyle w:val="FontStyle35"/>
          <w:rFonts w:ascii="Verdana" w:hAnsi="Verdana"/>
          <w:bCs/>
          <w:sz w:val="20"/>
        </w:rPr>
        <w:t xml:space="preserve">świadczeń z zakresu </w:t>
      </w:r>
      <w:r w:rsidR="009843EC" w:rsidRPr="0099530D">
        <w:rPr>
          <w:rStyle w:val="FontStyle35"/>
          <w:rFonts w:ascii="Verdana" w:hAnsi="Verdana"/>
          <w:bCs/>
          <w:sz w:val="20"/>
        </w:rPr>
        <w:t>onkologi</w:t>
      </w:r>
      <w:r w:rsidR="004D733F" w:rsidRPr="0099530D">
        <w:rPr>
          <w:rStyle w:val="FontStyle35"/>
          <w:rFonts w:ascii="Verdana" w:hAnsi="Verdana"/>
          <w:bCs/>
          <w:sz w:val="20"/>
        </w:rPr>
        <w:t>i</w:t>
      </w:r>
    </w:p>
    <w:p w:rsidR="00CC2F0A" w:rsidRPr="0099530D" w:rsidRDefault="00CC2F0A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  <w:highlight w:val="green"/>
        </w:rPr>
      </w:pPr>
    </w:p>
    <w:p w:rsidR="004B755E" w:rsidRPr="0099530D" w:rsidRDefault="004B755E" w:rsidP="00FC16E5">
      <w:pPr>
        <w:pStyle w:val="Tekstpodstawowywcity2"/>
        <w:numPr>
          <w:ilvl w:val="0"/>
          <w:numId w:val="18"/>
        </w:numPr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Świadczenia zdrowotne w zakresie świadczeń zdrowotnych udzielanych </w:t>
      </w:r>
      <w:r w:rsidRPr="0099530D">
        <w:rPr>
          <w:rStyle w:val="FontStyle35"/>
          <w:rFonts w:ascii="Verdana" w:hAnsi="Verdana"/>
          <w:b/>
          <w:bCs/>
          <w:sz w:val="20"/>
        </w:rPr>
        <w:t>w ramach poradni alergologicznej</w:t>
      </w:r>
      <w:r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A86A9C" w:rsidRPr="0099530D">
        <w:rPr>
          <w:rStyle w:val="FontStyle35"/>
          <w:rFonts w:ascii="Verdana" w:hAnsi="Verdana"/>
          <w:bCs/>
          <w:sz w:val="20"/>
        </w:rPr>
        <w:t xml:space="preserve">- </w:t>
      </w:r>
      <w:r w:rsidR="00A86A9C" w:rsidRPr="00A0474B">
        <w:rPr>
          <w:rStyle w:val="FontStyle35"/>
          <w:rFonts w:ascii="Verdana" w:hAnsi="Verdana"/>
          <w:b/>
          <w:bCs/>
          <w:sz w:val="20"/>
        </w:rPr>
        <w:t>Szpital w Poznaniu</w:t>
      </w:r>
      <w:r w:rsidR="00A86A9C" w:rsidRPr="0099530D">
        <w:rPr>
          <w:rStyle w:val="FontStyle35"/>
          <w:rFonts w:ascii="Verdana" w:hAnsi="Verdana"/>
          <w:bCs/>
          <w:sz w:val="20"/>
        </w:rPr>
        <w:t xml:space="preserve">, 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obejmują </w:t>
      </w:r>
      <w:r w:rsidRPr="0099530D">
        <w:rPr>
          <w:rStyle w:val="FontStyle35"/>
          <w:rFonts w:ascii="Verdana" w:hAnsi="Verdana"/>
          <w:bCs/>
          <w:sz w:val="20"/>
        </w:rPr>
        <w:t>udzielanie świadczeń diagnostyczno-terapeutycznych w poradni specjalistycznej,</w:t>
      </w:r>
    </w:p>
    <w:p w:rsidR="00CD41F3" w:rsidRPr="0099530D" w:rsidRDefault="004B755E" w:rsidP="0099530D">
      <w:pPr>
        <w:pStyle w:val="Tekstpodstawowywcity2"/>
        <w:ind w:left="283" w:firstLine="0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Wymagane kwalifikacje:</w:t>
      </w:r>
      <w:r w:rsidR="009B467F" w:rsidRPr="0099530D">
        <w:rPr>
          <w:rStyle w:val="FontStyle35"/>
          <w:rFonts w:ascii="Verdana" w:hAnsi="Verdana"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Cs/>
          <w:sz w:val="20"/>
        </w:rPr>
        <w:t>lekarz specjalista w zakresie pulmo</w:t>
      </w:r>
      <w:r w:rsidR="00CD41F3" w:rsidRPr="0099530D">
        <w:rPr>
          <w:rStyle w:val="FontStyle35"/>
          <w:rFonts w:ascii="Verdana" w:hAnsi="Verdana"/>
          <w:bCs/>
          <w:sz w:val="20"/>
        </w:rPr>
        <w:t>nologii i alergologii, wymagane</w:t>
      </w:r>
    </w:p>
    <w:p w:rsidR="004B755E" w:rsidRPr="0099530D" w:rsidRDefault="004B755E" w:rsidP="0099530D">
      <w:pPr>
        <w:pStyle w:val="Tekstpodstawowywcity2"/>
        <w:ind w:left="283" w:firstLine="0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minimum 5 letnie doświadczenie w ww. zakresie;</w:t>
      </w:r>
    </w:p>
    <w:p w:rsidR="007C7A12" w:rsidRPr="0099530D" w:rsidRDefault="007C7A12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</w:rPr>
      </w:pPr>
    </w:p>
    <w:p w:rsidR="005A1050" w:rsidRPr="0099530D" w:rsidRDefault="005A1050" w:rsidP="00FC16E5">
      <w:pPr>
        <w:pStyle w:val="Tekstpodstawowywcity"/>
        <w:numPr>
          <w:ilvl w:val="0"/>
          <w:numId w:val="20"/>
        </w:numPr>
        <w:tabs>
          <w:tab w:val="clear" w:pos="360"/>
          <w:tab w:val="num" w:pos="-492"/>
        </w:tabs>
        <w:ind w:left="283" w:hanging="283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Świadczenia zdrowotne </w:t>
      </w:r>
      <w:r w:rsidRPr="0099530D">
        <w:rPr>
          <w:rStyle w:val="FontStyle35"/>
          <w:rFonts w:ascii="Verdana" w:hAnsi="Verdana"/>
          <w:b/>
          <w:bCs/>
          <w:sz w:val="20"/>
        </w:rPr>
        <w:t>w zakresie konsultacji specjalistycznych – neurochirurgicznych</w:t>
      </w:r>
      <w:r w:rsidRPr="0099530D">
        <w:rPr>
          <w:rStyle w:val="FontStyle35"/>
          <w:rFonts w:ascii="Verdana" w:hAnsi="Verdana"/>
          <w:bCs/>
          <w:sz w:val="20"/>
        </w:rPr>
        <w:t xml:space="preserve"> - </w:t>
      </w:r>
      <w:r w:rsidRPr="00A0474B">
        <w:rPr>
          <w:rStyle w:val="FontStyle35"/>
          <w:rFonts w:ascii="Verdana" w:hAnsi="Verdana"/>
          <w:b/>
          <w:bCs/>
          <w:sz w:val="20"/>
        </w:rPr>
        <w:t>Szpital w Poznaniu</w:t>
      </w:r>
      <w:r w:rsidRPr="0099530D">
        <w:rPr>
          <w:rStyle w:val="FontStyle35"/>
          <w:rFonts w:ascii="Verdana" w:hAnsi="Verdana"/>
          <w:bCs/>
          <w:sz w:val="20"/>
        </w:rPr>
        <w:t>,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 obejmują </w:t>
      </w:r>
      <w:r w:rsidRPr="0099530D">
        <w:rPr>
          <w:rStyle w:val="FontStyle35"/>
          <w:rFonts w:ascii="Verdana" w:hAnsi="Verdana"/>
          <w:bCs/>
          <w:sz w:val="20"/>
        </w:rPr>
        <w:t xml:space="preserve">zapewnienie w dni robocze, </w:t>
      </w:r>
      <w:r w:rsidRPr="0099530D">
        <w:rPr>
          <w:rStyle w:val="FontStyle35"/>
          <w:rFonts w:ascii="Verdana" w:hAnsi="Verdana"/>
          <w:bCs/>
          <w:sz w:val="20"/>
        </w:rPr>
        <w:lastRenderedPageBreak/>
        <w:t>przynajmniej 2 razy w tygodniu konsultacji w zakresie  neurochirurgii pacjentom w oddziałach szpitalnych Udzielającego zamówienia oraz zapewnienie konsultacji w przypa</w:t>
      </w:r>
      <w:r w:rsidR="0099530D">
        <w:rPr>
          <w:rStyle w:val="FontStyle35"/>
          <w:rFonts w:ascii="Verdana" w:hAnsi="Verdana"/>
          <w:bCs/>
          <w:sz w:val="20"/>
        </w:rPr>
        <w:t>dkach nagłych n</w:t>
      </w:r>
      <w:r w:rsidRPr="0099530D">
        <w:rPr>
          <w:rStyle w:val="FontStyle35"/>
          <w:rFonts w:ascii="Verdana" w:hAnsi="Verdana"/>
          <w:bCs/>
          <w:sz w:val="20"/>
        </w:rPr>
        <w:t>a wezwanie</w:t>
      </w:r>
      <w:r w:rsidR="007D6808" w:rsidRPr="0099530D">
        <w:rPr>
          <w:rStyle w:val="FontStyle35"/>
          <w:rFonts w:ascii="Verdana" w:hAnsi="Verdana"/>
          <w:bCs/>
          <w:sz w:val="20"/>
        </w:rPr>
        <w:t xml:space="preserve"> lekarza </w:t>
      </w:r>
      <w:r w:rsidR="001F75D0" w:rsidRPr="0099530D">
        <w:rPr>
          <w:rStyle w:val="FontStyle35"/>
          <w:rFonts w:ascii="Verdana" w:hAnsi="Verdana"/>
          <w:bCs/>
          <w:sz w:val="20"/>
        </w:rPr>
        <w:t>d</w:t>
      </w:r>
      <w:r w:rsidR="007D6808" w:rsidRPr="0099530D">
        <w:rPr>
          <w:rStyle w:val="FontStyle35"/>
          <w:rFonts w:ascii="Verdana" w:hAnsi="Verdana"/>
          <w:bCs/>
          <w:sz w:val="20"/>
        </w:rPr>
        <w:t xml:space="preserve">yżurnego Izby Przyjęć </w:t>
      </w:r>
    </w:p>
    <w:p w:rsidR="005A1050" w:rsidRPr="0099530D" w:rsidRDefault="005A1050" w:rsidP="0099530D">
      <w:pPr>
        <w:pStyle w:val="Tekstpodstawowywcity"/>
        <w:ind w:left="283" w:firstLine="0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Wymagane kwalifikacje: lekarz specjalista w zakresie neurochirurg</w:t>
      </w:r>
      <w:r w:rsidR="00CD41F3" w:rsidRPr="0099530D">
        <w:rPr>
          <w:rStyle w:val="FontStyle35"/>
          <w:rFonts w:ascii="Verdana" w:hAnsi="Verdana"/>
          <w:bCs/>
          <w:sz w:val="20"/>
        </w:rPr>
        <w:t xml:space="preserve">ii, ; wymagane minimum 5 letnie </w:t>
      </w:r>
      <w:r w:rsidRPr="0099530D">
        <w:rPr>
          <w:rStyle w:val="FontStyle35"/>
          <w:rFonts w:ascii="Verdana" w:hAnsi="Verdana"/>
          <w:bCs/>
          <w:sz w:val="20"/>
        </w:rPr>
        <w:t xml:space="preserve">doświadczenie w </w:t>
      </w:r>
      <w:proofErr w:type="spellStart"/>
      <w:r w:rsidRPr="0099530D">
        <w:rPr>
          <w:rStyle w:val="FontStyle35"/>
          <w:rFonts w:ascii="Verdana" w:hAnsi="Verdana"/>
          <w:bCs/>
          <w:sz w:val="20"/>
        </w:rPr>
        <w:t>ww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 xml:space="preserve"> zakresie</w:t>
      </w:r>
    </w:p>
    <w:p w:rsidR="005A1050" w:rsidRPr="0099530D" w:rsidRDefault="005A1050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</w:rPr>
      </w:pPr>
    </w:p>
    <w:p w:rsidR="00FC16E5" w:rsidRPr="00FC16E5" w:rsidRDefault="00FC16E5" w:rsidP="00FC16E5">
      <w:pPr>
        <w:pStyle w:val="Tekstpodstawowywcity"/>
        <w:numPr>
          <w:ilvl w:val="0"/>
          <w:numId w:val="20"/>
        </w:numPr>
        <w:tabs>
          <w:tab w:val="num" w:pos="709"/>
        </w:tabs>
        <w:rPr>
          <w:rFonts w:ascii="Verdana" w:hAnsi="Verdana" w:cs="Arial"/>
          <w:sz w:val="20"/>
        </w:rPr>
      </w:pPr>
      <w:r w:rsidRPr="00FC16E5">
        <w:rPr>
          <w:rFonts w:ascii="Verdana" w:hAnsi="Verdana" w:cs="Arial"/>
          <w:sz w:val="20"/>
        </w:rPr>
        <w:t xml:space="preserve">Świadczenia zdrowotne w zakresie </w:t>
      </w:r>
      <w:r w:rsidRPr="00FC16E5">
        <w:rPr>
          <w:rFonts w:ascii="Verdana" w:hAnsi="Verdana" w:cs="Arial"/>
          <w:b/>
          <w:sz w:val="20"/>
        </w:rPr>
        <w:t>konsultacji specjalistycznych z zakresu psychiatrii</w:t>
      </w:r>
      <w:r w:rsidRPr="00FC16E5">
        <w:rPr>
          <w:rFonts w:ascii="Verdana" w:hAnsi="Verdana" w:cs="Arial"/>
          <w:sz w:val="20"/>
        </w:rPr>
        <w:t xml:space="preserve">  świadczone na terenie Wielkopolskiego Centrum</w:t>
      </w:r>
      <w:r w:rsidR="005B61FB">
        <w:rPr>
          <w:rFonts w:ascii="Verdana" w:hAnsi="Verdana" w:cs="Arial"/>
          <w:sz w:val="20"/>
        </w:rPr>
        <w:t xml:space="preserve"> Pulmonologii i Torakochirurgii -</w:t>
      </w:r>
      <w:r w:rsidRPr="00FC16E5">
        <w:rPr>
          <w:rFonts w:ascii="Verdana" w:hAnsi="Verdana" w:cs="Arial"/>
          <w:sz w:val="20"/>
        </w:rPr>
        <w:t xml:space="preserve"> </w:t>
      </w:r>
      <w:r w:rsidR="005B61FB">
        <w:rPr>
          <w:rFonts w:ascii="Verdana" w:hAnsi="Verdana" w:cs="Arial"/>
          <w:b/>
          <w:sz w:val="20"/>
        </w:rPr>
        <w:t>Szpital</w:t>
      </w:r>
      <w:r w:rsidRPr="00FC16E5">
        <w:rPr>
          <w:rFonts w:ascii="Verdana" w:hAnsi="Verdana" w:cs="Arial"/>
          <w:b/>
          <w:sz w:val="20"/>
        </w:rPr>
        <w:t xml:space="preserve"> w Ludwikowie</w:t>
      </w:r>
      <w:r w:rsidRPr="00FC16E5">
        <w:rPr>
          <w:rFonts w:ascii="Verdana" w:hAnsi="Verdana" w:cs="Arial"/>
          <w:sz w:val="20"/>
        </w:rPr>
        <w:t xml:space="preserve">, obejmują  zapewnienie, w dni robocze, na wezwanie konsultacji  specjalistycznych pacjentom w oddziałach szpitalnych Udzielającego zamówienia </w:t>
      </w:r>
      <w:r>
        <w:rPr>
          <w:rFonts w:ascii="Verdana" w:hAnsi="Verdana" w:cs="Arial"/>
          <w:sz w:val="20"/>
        </w:rPr>
        <w:t>oraz</w:t>
      </w:r>
      <w:r w:rsidRPr="00FC16E5">
        <w:rPr>
          <w:rFonts w:ascii="Verdana" w:hAnsi="Verdana" w:cs="Arial"/>
          <w:sz w:val="20"/>
        </w:rPr>
        <w:t xml:space="preserve"> w przypadkach nagłych – </w:t>
      </w:r>
      <w:r>
        <w:rPr>
          <w:rFonts w:ascii="Verdana" w:hAnsi="Verdana" w:cs="Arial"/>
          <w:sz w:val="20"/>
        </w:rPr>
        <w:t>n</w:t>
      </w:r>
      <w:r w:rsidRPr="00FC16E5">
        <w:rPr>
          <w:rFonts w:ascii="Verdana" w:hAnsi="Verdana" w:cs="Arial"/>
          <w:sz w:val="20"/>
        </w:rPr>
        <w:t>a wezwanie lekarza Dyżurnego Izby Przyjęć,</w:t>
      </w:r>
    </w:p>
    <w:p w:rsidR="00FC16E5" w:rsidRDefault="00FC16E5" w:rsidP="00FC16E5">
      <w:pPr>
        <w:pStyle w:val="Tekstpodstawowywcity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Pr="00FC16E5">
        <w:rPr>
          <w:rFonts w:ascii="Verdana" w:hAnsi="Verdana"/>
          <w:sz w:val="20"/>
        </w:rPr>
        <w:t xml:space="preserve">Wymagane kwalifikacje: lekarz specjalista w zakresie psychiatrii II stopień specjalizacji ; </w:t>
      </w:r>
      <w:r>
        <w:rPr>
          <w:rFonts w:ascii="Verdana" w:hAnsi="Verdana"/>
          <w:sz w:val="20"/>
        </w:rPr>
        <w:t xml:space="preserve">                      </w:t>
      </w:r>
      <w:r w:rsidRPr="00FC16E5">
        <w:rPr>
          <w:rFonts w:ascii="Verdana" w:hAnsi="Verdana"/>
          <w:sz w:val="20"/>
        </w:rPr>
        <w:t>wymagane minimum 5 letnie</w:t>
      </w:r>
      <w:r>
        <w:rPr>
          <w:rFonts w:ascii="Verdana" w:hAnsi="Verdana"/>
          <w:sz w:val="20"/>
        </w:rPr>
        <w:t xml:space="preserve"> </w:t>
      </w:r>
      <w:r w:rsidRPr="00FC16E5">
        <w:rPr>
          <w:rFonts w:ascii="Verdana" w:hAnsi="Verdana"/>
          <w:sz w:val="20"/>
        </w:rPr>
        <w:t xml:space="preserve">doświadczenie w </w:t>
      </w:r>
      <w:proofErr w:type="spellStart"/>
      <w:r w:rsidRPr="00FC16E5">
        <w:rPr>
          <w:rFonts w:ascii="Verdana" w:hAnsi="Verdana"/>
          <w:sz w:val="20"/>
        </w:rPr>
        <w:t>ww</w:t>
      </w:r>
      <w:proofErr w:type="spellEnd"/>
      <w:r w:rsidRPr="00FC16E5">
        <w:rPr>
          <w:rFonts w:ascii="Verdana" w:hAnsi="Verdana"/>
          <w:sz w:val="20"/>
        </w:rPr>
        <w:t xml:space="preserve"> zakresie</w:t>
      </w:r>
    </w:p>
    <w:p w:rsidR="00FC16E5" w:rsidRDefault="00FC16E5" w:rsidP="00FC16E5">
      <w:pPr>
        <w:pStyle w:val="Tekstpodstawowywcity"/>
        <w:rPr>
          <w:rStyle w:val="FontStyle35"/>
          <w:rFonts w:ascii="Verdana" w:hAnsi="Verdana"/>
          <w:bCs/>
          <w:sz w:val="20"/>
        </w:rPr>
      </w:pPr>
    </w:p>
    <w:p w:rsidR="005B61FB" w:rsidRPr="0099530D" w:rsidRDefault="005B61FB" w:rsidP="005B61FB">
      <w:pPr>
        <w:pStyle w:val="Tekstpodstawowywcity2"/>
        <w:numPr>
          <w:ilvl w:val="0"/>
          <w:numId w:val="20"/>
        </w:numPr>
        <w:tabs>
          <w:tab w:val="clear" w:pos="360"/>
          <w:tab w:val="num" w:pos="-492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Świadczenia zdrowotne w zakresie </w:t>
      </w:r>
      <w:r w:rsidRPr="00A0474B">
        <w:rPr>
          <w:rStyle w:val="FontStyle35"/>
          <w:rFonts w:ascii="Verdana" w:hAnsi="Verdana"/>
          <w:b/>
          <w:bCs/>
          <w:sz w:val="20"/>
        </w:rPr>
        <w:t xml:space="preserve">radiologii </w:t>
      </w:r>
      <w:r w:rsidRPr="0099530D">
        <w:rPr>
          <w:rStyle w:val="FontStyle35"/>
          <w:rFonts w:ascii="Verdana" w:hAnsi="Verdana"/>
          <w:bCs/>
          <w:sz w:val="20"/>
        </w:rPr>
        <w:t xml:space="preserve">obejmują opracowywanie pod względem diagnostyki radiologicznej badań pacjentów z przydzielonych Oddziałów </w:t>
      </w:r>
      <w:proofErr w:type="spellStart"/>
      <w:r w:rsidRPr="0099530D">
        <w:rPr>
          <w:rStyle w:val="FontStyle35"/>
          <w:rFonts w:ascii="Verdana" w:hAnsi="Verdana"/>
          <w:bCs/>
          <w:sz w:val="20"/>
        </w:rPr>
        <w:t>WCPiT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 xml:space="preserve">, Izby Przyjęć w WCPIT – </w:t>
      </w:r>
      <w:r w:rsidRPr="00A0474B">
        <w:rPr>
          <w:rStyle w:val="FontStyle35"/>
          <w:rFonts w:ascii="Verdana" w:hAnsi="Verdana"/>
          <w:b/>
          <w:bCs/>
          <w:sz w:val="20"/>
        </w:rPr>
        <w:t>Szpital w Chodzieży</w:t>
      </w:r>
      <w:r w:rsidRPr="0099530D">
        <w:rPr>
          <w:rStyle w:val="FontStyle35"/>
          <w:rFonts w:ascii="Verdana" w:hAnsi="Verdana"/>
          <w:bCs/>
          <w:sz w:val="20"/>
        </w:rPr>
        <w:t>.</w:t>
      </w:r>
    </w:p>
    <w:p w:rsidR="005B61FB" w:rsidRDefault="005B61FB" w:rsidP="005B61FB">
      <w:pPr>
        <w:ind w:left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Wymagane kwalifikacje: lekarz radiolog; wymagane minimum 10 letnie doświadczenie w </w:t>
      </w:r>
      <w:proofErr w:type="spellStart"/>
      <w:r w:rsidRPr="0099530D">
        <w:rPr>
          <w:rStyle w:val="FontStyle35"/>
          <w:rFonts w:ascii="Verdana" w:hAnsi="Verdana"/>
          <w:bCs/>
          <w:sz w:val="20"/>
        </w:rPr>
        <w:t>ww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 xml:space="preserve"> zakresie</w:t>
      </w:r>
    </w:p>
    <w:p w:rsidR="005B61FB" w:rsidRPr="0099530D" w:rsidRDefault="005B61FB" w:rsidP="005B61FB">
      <w:pPr>
        <w:ind w:left="283"/>
        <w:jc w:val="both"/>
        <w:rPr>
          <w:rStyle w:val="FontStyle35"/>
          <w:rFonts w:ascii="Verdana" w:hAnsi="Verdana"/>
          <w:bCs/>
          <w:sz w:val="20"/>
        </w:rPr>
      </w:pPr>
    </w:p>
    <w:p w:rsidR="001D1756" w:rsidRPr="0099530D" w:rsidRDefault="00AA1028" w:rsidP="00FC16E5">
      <w:pPr>
        <w:pStyle w:val="Tekstpodstawowywcity"/>
        <w:numPr>
          <w:ilvl w:val="0"/>
          <w:numId w:val="20"/>
        </w:numPr>
        <w:tabs>
          <w:tab w:val="clear" w:pos="360"/>
          <w:tab w:val="num" w:pos="-492"/>
        </w:tabs>
        <w:ind w:left="283" w:hanging="283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Świadczenia zdrowotne </w:t>
      </w:r>
      <w:r w:rsidRPr="00A0474B">
        <w:rPr>
          <w:rStyle w:val="FontStyle35"/>
          <w:rFonts w:ascii="Verdana" w:hAnsi="Verdana"/>
          <w:b/>
          <w:bCs/>
          <w:sz w:val="20"/>
        </w:rPr>
        <w:t>w zakresie konsultacji specjalistycznych – neurologi</w:t>
      </w:r>
      <w:r w:rsidR="00D16C6E" w:rsidRPr="00A0474B">
        <w:rPr>
          <w:rStyle w:val="FontStyle35"/>
          <w:rFonts w:ascii="Verdana" w:hAnsi="Verdana"/>
          <w:b/>
          <w:bCs/>
          <w:sz w:val="20"/>
        </w:rPr>
        <w:t>cznych</w:t>
      </w:r>
      <w:r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obejmują </w:t>
      </w:r>
      <w:r w:rsidR="001D1756" w:rsidRPr="0099530D">
        <w:rPr>
          <w:rStyle w:val="FontStyle35"/>
          <w:rFonts w:ascii="Verdana" w:hAnsi="Verdana"/>
          <w:bCs/>
          <w:sz w:val="20"/>
        </w:rPr>
        <w:t xml:space="preserve">zapewnienie w dni robocze, przynajmniej 1 raz w tygodniu konsultacji w zakresie pacjentom w oddziałach szpitalnych </w:t>
      </w:r>
      <w:r w:rsidR="000F67CC" w:rsidRPr="00A0474B">
        <w:rPr>
          <w:rStyle w:val="FontStyle35"/>
          <w:rFonts w:ascii="Verdana" w:hAnsi="Verdana"/>
          <w:b/>
          <w:bCs/>
          <w:sz w:val="20"/>
        </w:rPr>
        <w:t>Szpitala w Chodzieży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1D1756" w:rsidRPr="0099530D">
        <w:rPr>
          <w:rStyle w:val="FontStyle35"/>
          <w:rFonts w:ascii="Verdana" w:hAnsi="Verdana"/>
          <w:bCs/>
          <w:sz w:val="20"/>
        </w:rPr>
        <w:t xml:space="preserve">oraz zapewnienie konsultacji w przypadkach nagłych </w:t>
      </w:r>
      <w:r w:rsidR="0099530D">
        <w:rPr>
          <w:rStyle w:val="FontStyle35"/>
          <w:rFonts w:ascii="Verdana" w:hAnsi="Verdana"/>
          <w:bCs/>
          <w:sz w:val="20"/>
        </w:rPr>
        <w:t>n</w:t>
      </w:r>
      <w:r w:rsidR="001D1756" w:rsidRPr="0099530D">
        <w:rPr>
          <w:rStyle w:val="FontStyle35"/>
          <w:rFonts w:ascii="Verdana" w:hAnsi="Verdana"/>
          <w:bCs/>
          <w:sz w:val="20"/>
        </w:rPr>
        <w:t xml:space="preserve">a wezwanie lekarza </w:t>
      </w:r>
      <w:r w:rsidR="001F75D0" w:rsidRPr="0099530D">
        <w:rPr>
          <w:rStyle w:val="FontStyle35"/>
          <w:rFonts w:ascii="Verdana" w:hAnsi="Verdana"/>
          <w:bCs/>
          <w:sz w:val="20"/>
        </w:rPr>
        <w:t>d</w:t>
      </w:r>
      <w:r w:rsidR="001D1756" w:rsidRPr="0099530D">
        <w:rPr>
          <w:rStyle w:val="FontStyle35"/>
          <w:rFonts w:ascii="Verdana" w:hAnsi="Verdana"/>
          <w:bCs/>
          <w:sz w:val="20"/>
        </w:rPr>
        <w:t>yżurnego Izby Przyjęć.</w:t>
      </w:r>
    </w:p>
    <w:p w:rsidR="000F67CC" w:rsidRPr="0099530D" w:rsidRDefault="0099530D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</w:rPr>
      </w:pPr>
      <w:r>
        <w:rPr>
          <w:rStyle w:val="FontStyle35"/>
          <w:rFonts w:ascii="Verdana" w:hAnsi="Verdana"/>
          <w:bCs/>
          <w:sz w:val="20"/>
        </w:rPr>
        <w:t xml:space="preserve">    </w:t>
      </w:r>
      <w:r w:rsidR="000F67CC" w:rsidRPr="0099530D">
        <w:rPr>
          <w:rStyle w:val="FontStyle35"/>
          <w:rFonts w:ascii="Verdana" w:hAnsi="Verdana"/>
          <w:bCs/>
          <w:sz w:val="20"/>
        </w:rPr>
        <w:t>Wymagane kwalifikacje: lekarz specjalista w zakresie neurolo</w:t>
      </w:r>
      <w:r w:rsidR="00CD41F3" w:rsidRPr="0099530D">
        <w:rPr>
          <w:rStyle w:val="FontStyle35"/>
          <w:rFonts w:ascii="Verdana" w:hAnsi="Verdana"/>
          <w:bCs/>
          <w:sz w:val="20"/>
        </w:rPr>
        <w:t>gii, wymagane minimum 5 letnie</w:t>
      </w:r>
      <w:r w:rsidR="00A0474B">
        <w:rPr>
          <w:rStyle w:val="FontStyle35"/>
          <w:rFonts w:ascii="Verdana" w:hAnsi="Verdana"/>
          <w:bCs/>
          <w:sz w:val="20"/>
        </w:rPr>
        <w:t xml:space="preserve"> 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doświadczenie w </w:t>
      </w:r>
      <w:proofErr w:type="spellStart"/>
      <w:r w:rsidR="000F67CC" w:rsidRPr="0099530D">
        <w:rPr>
          <w:rStyle w:val="FontStyle35"/>
          <w:rFonts w:ascii="Verdana" w:hAnsi="Verdana"/>
          <w:bCs/>
          <w:sz w:val="20"/>
        </w:rPr>
        <w:t>ww</w:t>
      </w:r>
      <w:proofErr w:type="spellEnd"/>
      <w:r w:rsidR="000F67CC" w:rsidRPr="0099530D">
        <w:rPr>
          <w:rStyle w:val="FontStyle35"/>
          <w:rFonts w:ascii="Verdana" w:hAnsi="Verdana"/>
          <w:bCs/>
          <w:sz w:val="20"/>
        </w:rPr>
        <w:t xml:space="preserve"> zakresie</w:t>
      </w:r>
    </w:p>
    <w:p w:rsidR="00D16C6E" w:rsidRPr="0099530D" w:rsidRDefault="00D16C6E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  <w:highlight w:val="magenta"/>
        </w:rPr>
      </w:pPr>
    </w:p>
    <w:p w:rsidR="009B0228" w:rsidRPr="0099530D" w:rsidRDefault="009B0228" w:rsidP="00FC16E5">
      <w:pPr>
        <w:pStyle w:val="Tekstpodstawowywcity"/>
        <w:numPr>
          <w:ilvl w:val="0"/>
          <w:numId w:val="20"/>
        </w:numPr>
        <w:tabs>
          <w:tab w:val="clear" w:pos="360"/>
          <w:tab w:val="num" w:pos="-492"/>
        </w:tabs>
        <w:ind w:left="283" w:hanging="283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Świadczenia zdrowotne </w:t>
      </w:r>
      <w:r w:rsidRPr="00A0474B">
        <w:rPr>
          <w:rStyle w:val="FontStyle35"/>
          <w:rFonts w:ascii="Verdana" w:hAnsi="Verdana"/>
          <w:b/>
          <w:bCs/>
          <w:sz w:val="20"/>
        </w:rPr>
        <w:t>w zakresie konsultacji</w:t>
      </w:r>
      <w:r w:rsidR="00CC19FD" w:rsidRPr="00A0474B">
        <w:rPr>
          <w:rStyle w:val="FontStyle35"/>
          <w:rFonts w:ascii="Verdana" w:hAnsi="Verdana"/>
          <w:b/>
          <w:bCs/>
          <w:sz w:val="20"/>
        </w:rPr>
        <w:t xml:space="preserve"> specjalistycznych - </w:t>
      </w:r>
      <w:r w:rsidRPr="00A0474B">
        <w:rPr>
          <w:rStyle w:val="FontStyle35"/>
          <w:rFonts w:ascii="Verdana" w:hAnsi="Verdana"/>
          <w:b/>
          <w:bCs/>
          <w:sz w:val="20"/>
        </w:rPr>
        <w:t xml:space="preserve"> laryngologicznych</w:t>
      </w:r>
      <w:r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D16C6E" w:rsidRPr="0099530D">
        <w:rPr>
          <w:rStyle w:val="FontStyle35"/>
          <w:rFonts w:ascii="Verdana" w:hAnsi="Verdana"/>
          <w:bCs/>
          <w:sz w:val="20"/>
        </w:rPr>
        <w:t xml:space="preserve">w WCPIT – </w:t>
      </w:r>
      <w:r w:rsidR="00D16C6E" w:rsidRPr="00A0474B">
        <w:rPr>
          <w:rStyle w:val="FontStyle35"/>
          <w:rFonts w:ascii="Verdana" w:hAnsi="Verdana"/>
          <w:b/>
          <w:bCs/>
          <w:sz w:val="20"/>
        </w:rPr>
        <w:t>Szpital w Chodzieży</w:t>
      </w:r>
      <w:r w:rsidR="00D16C6E" w:rsidRPr="0099530D">
        <w:rPr>
          <w:rStyle w:val="FontStyle35"/>
          <w:rFonts w:ascii="Verdana" w:hAnsi="Verdana"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Cs/>
          <w:sz w:val="20"/>
        </w:rPr>
        <w:t>obejmują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Cs/>
          <w:sz w:val="20"/>
        </w:rPr>
        <w:t xml:space="preserve">zapewnienie w dni robocze, przynajmniej </w:t>
      </w:r>
      <w:r w:rsidR="009F0AAB" w:rsidRPr="0099530D">
        <w:rPr>
          <w:rStyle w:val="FontStyle35"/>
          <w:rFonts w:ascii="Verdana" w:hAnsi="Verdana"/>
          <w:bCs/>
          <w:sz w:val="20"/>
        </w:rPr>
        <w:t>1</w:t>
      </w:r>
      <w:r w:rsidRPr="0099530D">
        <w:rPr>
          <w:rStyle w:val="FontStyle35"/>
          <w:rFonts w:ascii="Verdana" w:hAnsi="Verdana"/>
          <w:bCs/>
          <w:sz w:val="20"/>
        </w:rPr>
        <w:t xml:space="preserve"> raz w tygodniu konsultacji w zakresie laryngologii pacjentom w oddziałach szpitalnych Udzielającego zamówienia 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oraz </w:t>
      </w:r>
      <w:r w:rsidRPr="0099530D">
        <w:rPr>
          <w:rStyle w:val="FontStyle35"/>
          <w:rFonts w:ascii="Verdana" w:hAnsi="Verdana"/>
          <w:bCs/>
          <w:sz w:val="20"/>
        </w:rPr>
        <w:t xml:space="preserve">zapewnienie konsultacji w przypadkach nagłych </w:t>
      </w:r>
      <w:r w:rsidR="0099530D">
        <w:rPr>
          <w:rStyle w:val="FontStyle35"/>
          <w:rFonts w:ascii="Verdana" w:hAnsi="Verdana"/>
          <w:bCs/>
          <w:sz w:val="20"/>
        </w:rPr>
        <w:t>n</w:t>
      </w:r>
      <w:r w:rsidRPr="0099530D">
        <w:rPr>
          <w:rStyle w:val="FontStyle35"/>
          <w:rFonts w:ascii="Verdana" w:hAnsi="Verdana"/>
          <w:bCs/>
          <w:sz w:val="20"/>
        </w:rPr>
        <w:t>a wezwanie le</w:t>
      </w:r>
      <w:r w:rsidR="000F67CC" w:rsidRPr="0099530D">
        <w:rPr>
          <w:rStyle w:val="FontStyle35"/>
          <w:rFonts w:ascii="Verdana" w:hAnsi="Verdana"/>
          <w:bCs/>
          <w:sz w:val="20"/>
        </w:rPr>
        <w:t>karza Dyżurnego Izby Przyjęć</w:t>
      </w:r>
    </w:p>
    <w:p w:rsidR="00CC19FD" w:rsidRPr="0099530D" w:rsidRDefault="00277DD3" w:rsidP="0099530D">
      <w:pPr>
        <w:pStyle w:val="Tekstpodstawowywcity"/>
        <w:ind w:left="283" w:firstLine="0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Wymagane kwalifikacje: lekarz specjalista w zakresie laryngol</w:t>
      </w:r>
      <w:r w:rsidR="00CD41F3" w:rsidRPr="0099530D">
        <w:rPr>
          <w:rStyle w:val="FontStyle35"/>
          <w:rFonts w:ascii="Verdana" w:hAnsi="Verdana"/>
          <w:bCs/>
          <w:sz w:val="20"/>
        </w:rPr>
        <w:t xml:space="preserve">ogii, wymagane minimum 5 letnie </w:t>
      </w:r>
      <w:r w:rsidRPr="0099530D">
        <w:rPr>
          <w:rStyle w:val="FontStyle35"/>
          <w:rFonts w:ascii="Verdana" w:hAnsi="Verdana"/>
          <w:bCs/>
          <w:sz w:val="20"/>
        </w:rPr>
        <w:t xml:space="preserve">doświadczenie w </w:t>
      </w:r>
      <w:proofErr w:type="spellStart"/>
      <w:r w:rsidRPr="0099530D">
        <w:rPr>
          <w:rStyle w:val="FontStyle35"/>
          <w:rFonts w:ascii="Verdana" w:hAnsi="Verdana"/>
          <w:bCs/>
          <w:sz w:val="20"/>
        </w:rPr>
        <w:t>ww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 xml:space="preserve"> zakresie</w:t>
      </w:r>
    </w:p>
    <w:p w:rsidR="001B0B97" w:rsidRPr="0099530D" w:rsidRDefault="001B0B97" w:rsidP="0099530D">
      <w:pPr>
        <w:pStyle w:val="Tekstpodstawowywcity"/>
        <w:tabs>
          <w:tab w:val="num" w:pos="284"/>
        </w:tabs>
        <w:ind w:left="283" w:hanging="283"/>
        <w:rPr>
          <w:rStyle w:val="FontStyle35"/>
          <w:rFonts w:ascii="Verdana" w:hAnsi="Verdana"/>
          <w:bCs/>
          <w:sz w:val="20"/>
          <w:highlight w:val="magenta"/>
        </w:rPr>
      </w:pPr>
    </w:p>
    <w:p w:rsidR="00CC19FD" w:rsidRPr="0099530D" w:rsidRDefault="00CD41F3" w:rsidP="0099530D">
      <w:pPr>
        <w:pStyle w:val="Tekstpodstawowywcity"/>
        <w:tabs>
          <w:tab w:val="num" w:pos="709"/>
        </w:tabs>
        <w:ind w:left="283" w:hanging="283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/>
          <w:bCs/>
          <w:sz w:val="20"/>
        </w:rPr>
        <w:t>8</w:t>
      </w:r>
      <w:r w:rsidR="00A50A23" w:rsidRPr="0099530D">
        <w:rPr>
          <w:rStyle w:val="FontStyle35"/>
          <w:rFonts w:ascii="Verdana" w:hAnsi="Verdana"/>
          <w:b/>
          <w:bCs/>
          <w:sz w:val="20"/>
        </w:rPr>
        <w:t>.</w:t>
      </w:r>
      <w:r w:rsidR="00A50A23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CC19FD" w:rsidRPr="0099530D">
        <w:rPr>
          <w:rStyle w:val="FontStyle35"/>
          <w:rFonts w:ascii="Verdana" w:hAnsi="Verdana"/>
          <w:bCs/>
          <w:sz w:val="20"/>
        </w:rPr>
        <w:t xml:space="preserve">Świadczenia zdrowotne </w:t>
      </w:r>
      <w:r w:rsidR="00CC19FD" w:rsidRPr="00A0474B">
        <w:rPr>
          <w:rStyle w:val="FontStyle35"/>
          <w:rFonts w:ascii="Verdana" w:hAnsi="Verdana"/>
          <w:b/>
          <w:bCs/>
          <w:sz w:val="20"/>
        </w:rPr>
        <w:t>w zakresie konsultacji specjalistycznych - okulistycznych</w:t>
      </w:r>
      <w:r w:rsidR="00CC19FD" w:rsidRPr="0099530D">
        <w:rPr>
          <w:rStyle w:val="FontStyle35"/>
          <w:rFonts w:ascii="Verdana" w:hAnsi="Verdana"/>
          <w:bCs/>
          <w:sz w:val="20"/>
        </w:rPr>
        <w:t xml:space="preserve"> obejmują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CC19FD" w:rsidRPr="0099530D">
        <w:rPr>
          <w:rStyle w:val="FontStyle35"/>
          <w:rFonts w:ascii="Verdana" w:hAnsi="Verdana"/>
          <w:bCs/>
          <w:sz w:val="20"/>
        </w:rPr>
        <w:t xml:space="preserve">zapewnienie w dni robocze, </w:t>
      </w:r>
      <w:r w:rsidR="00455FB5" w:rsidRPr="0099530D">
        <w:rPr>
          <w:rStyle w:val="FontStyle35"/>
          <w:rFonts w:ascii="Verdana" w:hAnsi="Verdana"/>
          <w:bCs/>
          <w:sz w:val="20"/>
        </w:rPr>
        <w:t>przynajmniej 1</w:t>
      </w:r>
      <w:r w:rsidR="00CC19FD" w:rsidRPr="0099530D">
        <w:rPr>
          <w:rStyle w:val="FontStyle35"/>
          <w:rFonts w:ascii="Verdana" w:hAnsi="Verdana"/>
          <w:bCs/>
          <w:sz w:val="20"/>
        </w:rPr>
        <w:t xml:space="preserve"> raz w tygodniu konsultacji w zakresie okulistyki pacjentom </w:t>
      </w:r>
      <w:r w:rsidR="00455FB5" w:rsidRPr="0099530D">
        <w:rPr>
          <w:rStyle w:val="FontStyle35"/>
          <w:rFonts w:ascii="Verdana" w:hAnsi="Verdana"/>
          <w:bCs/>
          <w:sz w:val="20"/>
        </w:rPr>
        <w:t>WCPIT</w:t>
      </w:r>
      <w:r w:rsidR="00D16C6E" w:rsidRPr="0099530D">
        <w:rPr>
          <w:rStyle w:val="FontStyle35"/>
          <w:rFonts w:ascii="Verdana" w:hAnsi="Verdana"/>
          <w:bCs/>
          <w:sz w:val="20"/>
        </w:rPr>
        <w:t xml:space="preserve"> – </w:t>
      </w:r>
      <w:r w:rsidR="00D16C6E" w:rsidRPr="00A0474B">
        <w:rPr>
          <w:rStyle w:val="FontStyle35"/>
          <w:rFonts w:ascii="Verdana" w:hAnsi="Verdana"/>
          <w:b/>
          <w:bCs/>
          <w:sz w:val="20"/>
        </w:rPr>
        <w:t>Szpital w Chodzieży</w:t>
      </w:r>
      <w:r w:rsidR="00D16C6E" w:rsidRPr="0099530D">
        <w:rPr>
          <w:rStyle w:val="FontStyle35"/>
          <w:rFonts w:ascii="Verdana" w:hAnsi="Verdana"/>
          <w:bCs/>
          <w:sz w:val="20"/>
        </w:rPr>
        <w:t>,</w:t>
      </w:r>
      <w:r w:rsidR="00CC19FD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00487D" w:rsidRPr="0099530D">
        <w:rPr>
          <w:rStyle w:val="FontStyle35"/>
          <w:rFonts w:ascii="Verdana" w:hAnsi="Verdana"/>
          <w:bCs/>
          <w:sz w:val="20"/>
        </w:rPr>
        <w:t xml:space="preserve"> w siedzibie Przyjmującego zamówien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ie oraz </w:t>
      </w:r>
      <w:r w:rsidR="00CC19FD" w:rsidRPr="0099530D">
        <w:rPr>
          <w:rStyle w:val="FontStyle35"/>
          <w:rFonts w:ascii="Verdana" w:hAnsi="Verdana"/>
          <w:bCs/>
          <w:sz w:val="20"/>
        </w:rPr>
        <w:t>zapewnienie konsultacji w przypadkach nagłych – za wezwanie lekarza Dyżurnego Izby Przyjęć,</w:t>
      </w:r>
    </w:p>
    <w:p w:rsidR="00277DD3" w:rsidRPr="0099530D" w:rsidRDefault="00277DD3" w:rsidP="0099530D">
      <w:pPr>
        <w:pStyle w:val="Tekstpodstawowywcity"/>
        <w:ind w:left="283" w:firstLine="0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Wymagane kwalifikacje: lekarz specjalista w zakresie okulis</w:t>
      </w:r>
      <w:r w:rsidR="00CD41F3" w:rsidRPr="0099530D">
        <w:rPr>
          <w:rStyle w:val="FontStyle35"/>
          <w:rFonts w:ascii="Verdana" w:hAnsi="Verdana"/>
          <w:bCs/>
          <w:sz w:val="20"/>
        </w:rPr>
        <w:t>tyki, wymagane minimum 5 letnie</w:t>
      </w:r>
      <w:r w:rsidR="00A0474B">
        <w:rPr>
          <w:rStyle w:val="FontStyle35"/>
          <w:rFonts w:ascii="Verdana" w:hAnsi="Verdana"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Cs/>
          <w:sz w:val="20"/>
        </w:rPr>
        <w:t xml:space="preserve">doświadczenie w </w:t>
      </w:r>
      <w:proofErr w:type="spellStart"/>
      <w:r w:rsidRPr="0099530D">
        <w:rPr>
          <w:rStyle w:val="FontStyle35"/>
          <w:rFonts w:ascii="Verdana" w:hAnsi="Verdana"/>
          <w:bCs/>
          <w:sz w:val="20"/>
        </w:rPr>
        <w:t>ww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 xml:space="preserve"> zakresie</w:t>
      </w:r>
    </w:p>
    <w:p w:rsidR="00CC19FD" w:rsidRPr="0099530D" w:rsidRDefault="00CC19FD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</w:rPr>
      </w:pPr>
    </w:p>
    <w:p w:rsidR="009F0AAB" w:rsidRPr="0099530D" w:rsidRDefault="00CC19FD" w:rsidP="00FC16E5">
      <w:pPr>
        <w:pStyle w:val="Tekstpodstawowywcity2"/>
        <w:numPr>
          <w:ilvl w:val="0"/>
          <w:numId w:val="5"/>
        </w:numPr>
        <w:tabs>
          <w:tab w:val="clear" w:pos="-180"/>
        </w:tabs>
        <w:ind w:left="284" w:hanging="284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Świadczenia zdrowotne </w:t>
      </w:r>
      <w:r w:rsidRPr="00A0474B">
        <w:rPr>
          <w:rStyle w:val="FontStyle35"/>
          <w:rFonts w:ascii="Verdana" w:hAnsi="Verdana"/>
          <w:b/>
          <w:bCs/>
          <w:sz w:val="20"/>
        </w:rPr>
        <w:t xml:space="preserve">w zakresie konsultacji specjalistycznych - </w:t>
      </w:r>
      <w:r w:rsidR="009F0AAB" w:rsidRPr="00A0474B">
        <w:rPr>
          <w:rStyle w:val="FontStyle35"/>
          <w:rFonts w:ascii="Verdana" w:hAnsi="Verdana"/>
          <w:b/>
          <w:bCs/>
          <w:sz w:val="20"/>
        </w:rPr>
        <w:t>kardiologicznych</w:t>
      </w:r>
      <w:r w:rsidR="009F0AAB" w:rsidRPr="0099530D">
        <w:rPr>
          <w:rStyle w:val="FontStyle35"/>
          <w:rFonts w:ascii="Verdana" w:hAnsi="Verdana"/>
          <w:bCs/>
          <w:sz w:val="20"/>
        </w:rPr>
        <w:t xml:space="preserve"> oraz wykonywanie badania echokardiografii</w:t>
      </w:r>
      <w:r w:rsidRPr="0099530D">
        <w:rPr>
          <w:rStyle w:val="FontStyle35"/>
          <w:rFonts w:ascii="Verdana" w:hAnsi="Verdana"/>
          <w:bCs/>
          <w:sz w:val="20"/>
        </w:rPr>
        <w:t xml:space="preserve"> obejmują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9F0AAB" w:rsidRPr="0099530D">
        <w:rPr>
          <w:rStyle w:val="FontStyle35"/>
          <w:rFonts w:ascii="Verdana" w:hAnsi="Verdana"/>
          <w:bCs/>
          <w:sz w:val="20"/>
        </w:rPr>
        <w:t xml:space="preserve">zapewnienie w dni robocze, przynajmniej 1 raz w tygodniu konsultacji specjalistycznych pacjentom w oddziałach </w:t>
      </w:r>
      <w:r w:rsidR="0000487D" w:rsidRPr="0099530D">
        <w:rPr>
          <w:rStyle w:val="FontStyle35"/>
          <w:rFonts w:ascii="Verdana" w:hAnsi="Verdana"/>
          <w:bCs/>
          <w:sz w:val="20"/>
        </w:rPr>
        <w:t xml:space="preserve">   </w:t>
      </w:r>
      <w:r w:rsidR="009F0AAB" w:rsidRPr="0099530D">
        <w:rPr>
          <w:rStyle w:val="FontStyle35"/>
          <w:rFonts w:ascii="Verdana" w:hAnsi="Verdana"/>
          <w:bCs/>
          <w:sz w:val="20"/>
        </w:rPr>
        <w:t xml:space="preserve">szpitalnych </w:t>
      </w:r>
      <w:r w:rsidR="000F67CC" w:rsidRPr="00A0474B">
        <w:rPr>
          <w:rStyle w:val="FontStyle35"/>
          <w:rFonts w:ascii="Verdana" w:hAnsi="Verdana"/>
          <w:b/>
          <w:bCs/>
          <w:sz w:val="20"/>
        </w:rPr>
        <w:t>Szpitala w Chodzieży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, </w:t>
      </w:r>
      <w:r w:rsidR="0000487D" w:rsidRPr="0099530D">
        <w:rPr>
          <w:rStyle w:val="FontStyle35"/>
          <w:rFonts w:ascii="Verdana" w:hAnsi="Verdana"/>
          <w:bCs/>
          <w:sz w:val="20"/>
        </w:rPr>
        <w:t>wykonywanie badania echokardiografii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 oraz </w:t>
      </w:r>
      <w:r w:rsidR="009F0AAB" w:rsidRPr="0099530D">
        <w:rPr>
          <w:rStyle w:val="FontStyle35"/>
          <w:rFonts w:ascii="Verdana" w:hAnsi="Verdana"/>
          <w:bCs/>
          <w:sz w:val="20"/>
        </w:rPr>
        <w:t xml:space="preserve">zapewnienie konsultacji w przypadkach nagłych – za wezwanie lekarza Dyżurnego Izby Przyjęć, </w:t>
      </w:r>
    </w:p>
    <w:p w:rsidR="00277DD3" w:rsidRPr="0099530D" w:rsidRDefault="0099530D" w:rsidP="0099530D">
      <w:pPr>
        <w:pStyle w:val="Tekstpodstawowywcity"/>
        <w:tabs>
          <w:tab w:val="num" w:pos="3756"/>
        </w:tabs>
        <w:ind w:left="283" w:hanging="283"/>
        <w:rPr>
          <w:rStyle w:val="FontStyle35"/>
          <w:rFonts w:ascii="Verdana" w:hAnsi="Verdana"/>
          <w:bCs/>
          <w:sz w:val="20"/>
        </w:rPr>
      </w:pPr>
      <w:r>
        <w:rPr>
          <w:rStyle w:val="FontStyle35"/>
          <w:rFonts w:ascii="Verdana" w:hAnsi="Verdana"/>
          <w:bCs/>
          <w:sz w:val="20"/>
        </w:rPr>
        <w:tab/>
      </w:r>
      <w:r w:rsidR="00F2386C" w:rsidRPr="0099530D">
        <w:rPr>
          <w:rStyle w:val="FontStyle35"/>
          <w:rFonts w:ascii="Verdana" w:hAnsi="Verdana"/>
          <w:bCs/>
          <w:sz w:val="20"/>
        </w:rPr>
        <w:t>Wymagane kwalifikacje: lekarz specjalista w zakresie kardiol</w:t>
      </w:r>
      <w:r w:rsidR="00CD41F3" w:rsidRPr="0099530D">
        <w:rPr>
          <w:rStyle w:val="FontStyle35"/>
          <w:rFonts w:ascii="Verdana" w:hAnsi="Verdana"/>
          <w:bCs/>
          <w:sz w:val="20"/>
        </w:rPr>
        <w:t>ogii, wymagane minimum 5 letnie</w:t>
      </w:r>
      <w:r w:rsidR="00A0474B">
        <w:rPr>
          <w:rStyle w:val="FontStyle35"/>
          <w:rFonts w:ascii="Verdana" w:hAnsi="Verdana"/>
          <w:bCs/>
          <w:sz w:val="20"/>
        </w:rPr>
        <w:t xml:space="preserve"> </w:t>
      </w:r>
      <w:r w:rsidR="00F2386C" w:rsidRPr="0099530D">
        <w:rPr>
          <w:rStyle w:val="FontStyle35"/>
          <w:rFonts w:ascii="Verdana" w:hAnsi="Verdana"/>
          <w:bCs/>
          <w:sz w:val="20"/>
        </w:rPr>
        <w:t xml:space="preserve">doświadczenie w </w:t>
      </w:r>
      <w:proofErr w:type="spellStart"/>
      <w:r w:rsidR="00F2386C" w:rsidRPr="0099530D">
        <w:rPr>
          <w:rStyle w:val="FontStyle35"/>
          <w:rFonts w:ascii="Verdana" w:hAnsi="Verdana"/>
          <w:bCs/>
          <w:sz w:val="20"/>
        </w:rPr>
        <w:t>ww</w:t>
      </w:r>
      <w:proofErr w:type="spellEnd"/>
      <w:r w:rsidR="00F2386C" w:rsidRPr="0099530D">
        <w:rPr>
          <w:rStyle w:val="FontStyle35"/>
          <w:rFonts w:ascii="Verdana" w:hAnsi="Verdana"/>
          <w:bCs/>
          <w:sz w:val="20"/>
        </w:rPr>
        <w:t xml:space="preserve"> zakresie</w:t>
      </w:r>
    </w:p>
    <w:p w:rsidR="00CC19FD" w:rsidRPr="0099530D" w:rsidRDefault="00CC19FD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  <w:highlight w:val="magenta"/>
        </w:rPr>
      </w:pPr>
    </w:p>
    <w:p w:rsidR="00D16C6E" w:rsidRPr="0099530D" w:rsidRDefault="000F67CC" w:rsidP="0099530D">
      <w:pPr>
        <w:pStyle w:val="Tekstpodstawowy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/>
          <w:bCs/>
          <w:sz w:val="20"/>
        </w:rPr>
        <w:t>10.</w:t>
      </w:r>
      <w:r w:rsidR="00A50A23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CC19FD" w:rsidRPr="0099530D">
        <w:rPr>
          <w:rStyle w:val="FontStyle35"/>
          <w:rFonts w:ascii="Verdana" w:hAnsi="Verdana"/>
          <w:bCs/>
          <w:sz w:val="20"/>
        </w:rPr>
        <w:t xml:space="preserve">Świadczenia zdrowotne w zakresie </w:t>
      </w:r>
      <w:r w:rsidR="00CC19FD" w:rsidRPr="00A0474B">
        <w:rPr>
          <w:rStyle w:val="FontStyle35"/>
          <w:rFonts w:ascii="Verdana" w:hAnsi="Verdana"/>
          <w:b/>
          <w:bCs/>
          <w:sz w:val="20"/>
        </w:rPr>
        <w:t>rehabilitacji medycznej</w:t>
      </w:r>
      <w:r w:rsidR="00CC19FD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37186E" w:rsidRPr="0099530D">
        <w:rPr>
          <w:rStyle w:val="FontStyle35"/>
          <w:rFonts w:ascii="Verdana" w:hAnsi="Verdana"/>
          <w:bCs/>
          <w:sz w:val="20"/>
        </w:rPr>
        <w:t>obejmują</w:t>
      </w:r>
      <w:r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37186E" w:rsidRPr="0099530D">
        <w:rPr>
          <w:rStyle w:val="FontStyle35"/>
          <w:rFonts w:ascii="Verdana" w:hAnsi="Verdana"/>
          <w:bCs/>
          <w:sz w:val="20"/>
        </w:rPr>
        <w:t>udzielanie</w:t>
      </w:r>
      <w:r w:rsidR="007E0351" w:rsidRPr="0099530D">
        <w:rPr>
          <w:rStyle w:val="FontStyle35"/>
          <w:rFonts w:ascii="Verdana" w:hAnsi="Verdana"/>
          <w:bCs/>
          <w:sz w:val="20"/>
        </w:rPr>
        <w:t xml:space="preserve"> świadczeń diagnostyczno-terapeutycznych</w:t>
      </w:r>
      <w:r w:rsidR="00D16C6E" w:rsidRPr="0099530D">
        <w:rPr>
          <w:rStyle w:val="FontStyle35"/>
          <w:rFonts w:ascii="Verdana" w:hAnsi="Verdana"/>
          <w:bCs/>
          <w:sz w:val="20"/>
        </w:rPr>
        <w:t xml:space="preserve"> w WCPIT – </w:t>
      </w:r>
      <w:r w:rsidR="00D16C6E" w:rsidRPr="00A0474B">
        <w:rPr>
          <w:rStyle w:val="FontStyle35"/>
          <w:rFonts w:ascii="Verdana" w:hAnsi="Verdana"/>
          <w:b/>
          <w:bCs/>
          <w:sz w:val="20"/>
        </w:rPr>
        <w:t>Szpital w Chodzieży</w:t>
      </w:r>
      <w:r w:rsidR="007E0351" w:rsidRPr="0099530D">
        <w:rPr>
          <w:rStyle w:val="FontStyle35"/>
          <w:rFonts w:ascii="Verdana" w:hAnsi="Verdana"/>
          <w:bCs/>
          <w:sz w:val="20"/>
        </w:rPr>
        <w:t>,</w:t>
      </w:r>
      <w:r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D16C6E" w:rsidRPr="0099530D">
        <w:rPr>
          <w:rStyle w:val="FontStyle35"/>
          <w:rFonts w:ascii="Verdana" w:hAnsi="Verdana"/>
          <w:bCs/>
          <w:sz w:val="20"/>
        </w:rPr>
        <w:t>kierowanie od</w:t>
      </w:r>
      <w:r w:rsidRPr="0099530D">
        <w:rPr>
          <w:rStyle w:val="FontStyle35"/>
          <w:rFonts w:ascii="Verdana" w:hAnsi="Verdana"/>
          <w:bCs/>
          <w:sz w:val="20"/>
        </w:rPr>
        <w:t>działem rehabilitacji medycznej.</w:t>
      </w:r>
    </w:p>
    <w:p w:rsidR="009843EC" w:rsidRPr="0099530D" w:rsidRDefault="00F2386C" w:rsidP="0099530D">
      <w:pPr>
        <w:pStyle w:val="Tekstpodstawowywcity"/>
        <w:ind w:left="283" w:firstLine="0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Wymagane kwalifikacje: lekarz specjalista rehabilitacji </w:t>
      </w:r>
      <w:r w:rsidR="00876F9B" w:rsidRPr="0099530D">
        <w:rPr>
          <w:rStyle w:val="FontStyle35"/>
          <w:rFonts w:ascii="Verdana" w:hAnsi="Verdana"/>
          <w:bCs/>
          <w:sz w:val="20"/>
        </w:rPr>
        <w:t>ogólnoustrojowej</w:t>
      </w:r>
      <w:r w:rsidRPr="0099530D">
        <w:rPr>
          <w:rStyle w:val="FontStyle35"/>
          <w:rFonts w:ascii="Verdana" w:hAnsi="Verdana"/>
          <w:bCs/>
          <w:sz w:val="20"/>
        </w:rPr>
        <w:t xml:space="preserve">, </w:t>
      </w:r>
      <w:r w:rsidR="00CD41F3" w:rsidRPr="0099530D">
        <w:rPr>
          <w:rStyle w:val="FontStyle35"/>
          <w:rFonts w:ascii="Verdana" w:hAnsi="Verdana"/>
          <w:bCs/>
          <w:sz w:val="20"/>
        </w:rPr>
        <w:t>wymagane minimum 5</w:t>
      </w:r>
      <w:r w:rsidR="00F043D1" w:rsidRPr="0099530D">
        <w:rPr>
          <w:rStyle w:val="FontStyle35"/>
          <w:rFonts w:ascii="Verdana" w:hAnsi="Verdana"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Cs/>
          <w:sz w:val="20"/>
        </w:rPr>
        <w:t xml:space="preserve">letnie doświadczenie w </w:t>
      </w:r>
      <w:proofErr w:type="spellStart"/>
      <w:r w:rsidRPr="0099530D">
        <w:rPr>
          <w:rStyle w:val="FontStyle35"/>
          <w:rFonts w:ascii="Verdana" w:hAnsi="Verdana"/>
          <w:bCs/>
          <w:sz w:val="20"/>
        </w:rPr>
        <w:t>ww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 xml:space="preserve"> zakresie</w:t>
      </w:r>
      <w:r w:rsidR="009843EC" w:rsidRPr="0099530D">
        <w:rPr>
          <w:rStyle w:val="FontStyle35"/>
          <w:rFonts w:ascii="Verdana" w:hAnsi="Verdana"/>
          <w:bCs/>
          <w:sz w:val="20"/>
        </w:rPr>
        <w:t xml:space="preserve"> </w:t>
      </w:r>
    </w:p>
    <w:p w:rsidR="007E0351" w:rsidRPr="0099530D" w:rsidRDefault="007E0351" w:rsidP="0099530D">
      <w:pPr>
        <w:pStyle w:val="Tekstpodstawowy"/>
        <w:ind w:left="283" w:hanging="283"/>
        <w:jc w:val="both"/>
        <w:rPr>
          <w:rStyle w:val="FontStyle35"/>
          <w:rFonts w:ascii="Verdana" w:hAnsi="Verdana"/>
          <w:bCs/>
          <w:sz w:val="20"/>
          <w:highlight w:val="magenta"/>
        </w:rPr>
      </w:pPr>
    </w:p>
    <w:p w:rsidR="007E0351" w:rsidRPr="0099530D" w:rsidRDefault="00CC19FD" w:rsidP="00FC16E5">
      <w:pPr>
        <w:pStyle w:val="Tekstpodstawowy"/>
        <w:numPr>
          <w:ilvl w:val="0"/>
          <w:numId w:val="19"/>
        </w:numPr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lastRenderedPageBreak/>
        <w:t xml:space="preserve">Świadczenia zdrowotne w zakresie </w:t>
      </w:r>
      <w:r w:rsidR="005B61FB">
        <w:rPr>
          <w:rStyle w:val="FontStyle35"/>
          <w:rFonts w:ascii="Verdana" w:hAnsi="Verdana"/>
          <w:b/>
          <w:bCs/>
          <w:sz w:val="20"/>
        </w:rPr>
        <w:t>medycyny</w:t>
      </w:r>
      <w:r w:rsidRPr="00A0474B">
        <w:rPr>
          <w:rStyle w:val="FontStyle35"/>
          <w:rFonts w:ascii="Verdana" w:hAnsi="Verdana"/>
          <w:b/>
          <w:bCs/>
          <w:sz w:val="20"/>
        </w:rPr>
        <w:t xml:space="preserve"> paliatywn</w:t>
      </w:r>
      <w:r w:rsidR="005B61FB">
        <w:rPr>
          <w:rStyle w:val="FontStyle35"/>
          <w:rFonts w:ascii="Verdana" w:hAnsi="Verdana"/>
          <w:b/>
          <w:bCs/>
          <w:sz w:val="20"/>
        </w:rPr>
        <w:t>ej</w:t>
      </w:r>
      <w:r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37186E" w:rsidRPr="0099530D">
        <w:rPr>
          <w:rStyle w:val="FontStyle35"/>
          <w:rFonts w:ascii="Verdana" w:hAnsi="Verdana"/>
          <w:bCs/>
          <w:sz w:val="20"/>
        </w:rPr>
        <w:t>obejmują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37186E" w:rsidRPr="0099530D">
        <w:rPr>
          <w:rStyle w:val="FontStyle35"/>
          <w:rFonts w:ascii="Verdana" w:hAnsi="Verdana"/>
          <w:bCs/>
          <w:sz w:val="20"/>
        </w:rPr>
        <w:t>udzielanie</w:t>
      </w:r>
      <w:r w:rsidR="007E0351" w:rsidRPr="0099530D">
        <w:rPr>
          <w:rStyle w:val="FontStyle35"/>
          <w:rFonts w:ascii="Verdana" w:hAnsi="Verdana"/>
          <w:bCs/>
          <w:sz w:val="20"/>
        </w:rPr>
        <w:t xml:space="preserve"> świadczeń diagnostyczno-terapeutycznych</w:t>
      </w:r>
      <w:r w:rsidR="00D16C6E" w:rsidRPr="0099530D">
        <w:rPr>
          <w:rStyle w:val="FontStyle35"/>
          <w:rFonts w:ascii="Verdana" w:hAnsi="Verdana"/>
          <w:bCs/>
          <w:sz w:val="20"/>
        </w:rPr>
        <w:t xml:space="preserve"> w WCPIT – </w:t>
      </w:r>
      <w:r w:rsidR="00D16C6E" w:rsidRPr="00A0474B">
        <w:rPr>
          <w:rStyle w:val="FontStyle35"/>
          <w:rFonts w:ascii="Verdana" w:hAnsi="Verdana"/>
          <w:b/>
          <w:bCs/>
          <w:sz w:val="20"/>
        </w:rPr>
        <w:t>Szpital w Chodzieży</w:t>
      </w:r>
      <w:r w:rsidR="000F67CC" w:rsidRPr="0099530D">
        <w:rPr>
          <w:rStyle w:val="FontStyle35"/>
          <w:rFonts w:ascii="Verdana" w:hAnsi="Verdana"/>
          <w:bCs/>
          <w:sz w:val="20"/>
        </w:rPr>
        <w:t xml:space="preserve"> oraz </w:t>
      </w:r>
      <w:r w:rsidR="007E0351" w:rsidRPr="0099530D">
        <w:rPr>
          <w:rStyle w:val="FontStyle35"/>
          <w:rFonts w:ascii="Verdana" w:hAnsi="Verdana"/>
          <w:bCs/>
          <w:sz w:val="20"/>
        </w:rPr>
        <w:t>w ramach dyspozycyjności dyżurowej zgodnie z harmonogramem zatwierdzonym przez Udzielającego zamówienia.</w:t>
      </w:r>
    </w:p>
    <w:p w:rsidR="007E0351" w:rsidRDefault="00F2386C" w:rsidP="0099530D">
      <w:pPr>
        <w:pStyle w:val="Tekstpodstawowy"/>
        <w:ind w:left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Wymagane kwalifikacje: lekarz specjalista medycyny paliatywnej lub po  kurs</w:t>
      </w:r>
      <w:r w:rsidR="00876F9B" w:rsidRPr="0099530D">
        <w:rPr>
          <w:rStyle w:val="FontStyle35"/>
          <w:rFonts w:ascii="Verdana" w:hAnsi="Verdana"/>
          <w:bCs/>
          <w:sz w:val="20"/>
        </w:rPr>
        <w:t>ie dla lekarzy medycyny</w:t>
      </w:r>
      <w:r w:rsidRPr="0099530D">
        <w:rPr>
          <w:rStyle w:val="FontStyle35"/>
          <w:rFonts w:ascii="Verdana" w:hAnsi="Verdana"/>
          <w:bCs/>
          <w:sz w:val="20"/>
        </w:rPr>
        <w:t xml:space="preserve"> paliatywnej.</w:t>
      </w:r>
    </w:p>
    <w:p w:rsidR="00FC16E5" w:rsidRDefault="00FC16E5" w:rsidP="0099530D">
      <w:pPr>
        <w:pStyle w:val="Tekstpodstawowy"/>
        <w:ind w:left="283"/>
        <w:jc w:val="both"/>
        <w:rPr>
          <w:rStyle w:val="FontStyle35"/>
          <w:rFonts w:ascii="Verdana" w:hAnsi="Verdana"/>
          <w:bCs/>
          <w:sz w:val="20"/>
        </w:rPr>
      </w:pPr>
    </w:p>
    <w:p w:rsidR="00FC16E5" w:rsidRPr="00036C8A" w:rsidRDefault="00FC16E5" w:rsidP="00FC16E5">
      <w:pPr>
        <w:pStyle w:val="Tekstpodstawowywcity2"/>
        <w:numPr>
          <w:ilvl w:val="0"/>
          <w:numId w:val="19"/>
        </w:numPr>
        <w:tabs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</w:rPr>
      </w:pPr>
      <w:r w:rsidRPr="00FC16E5">
        <w:rPr>
          <w:rFonts w:ascii="Verdana" w:hAnsi="Verdana" w:cs="Arial"/>
          <w:sz w:val="20"/>
        </w:rPr>
        <w:t xml:space="preserve">Świadczenia zdrowotne </w:t>
      </w:r>
      <w:r w:rsidRPr="00036C8A">
        <w:rPr>
          <w:rFonts w:ascii="Verdana" w:hAnsi="Verdana" w:cs="Arial"/>
          <w:sz w:val="20"/>
        </w:rPr>
        <w:t>udzielane</w:t>
      </w:r>
      <w:r w:rsidRPr="00036C8A">
        <w:rPr>
          <w:rFonts w:ascii="Verdana" w:hAnsi="Verdana" w:cs="Arial"/>
          <w:b/>
          <w:sz w:val="20"/>
        </w:rPr>
        <w:t xml:space="preserve"> w ramach poradni pulmonologicznej </w:t>
      </w:r>
      <w:r w:rsidR="00036C8A">
        <w:rPr>
          <w:rFonts w:ascii="Verdana" w:hAnsi="Verdana" w:cs="Arial"/>
          <w:b/>
          <w:sz w:val="20"/>
        </w:rPr>
        <w:t xml:space="preserve">- </w:t>
      </w:r>
      <w:r w:rsidRPr="00036C8A">
        <w:rPr>
          <w:rFonts w:ascii="Verdana" w:hAnsi="Verdana" w:cs="Arial"/>
          <w:b/>
          <w:sz w:val="20"/>
        </w:rPr>
        <w:t>Szpit</w:t>
      </w:r>
      <w:r w:rsidR="00036C8A">
        <w:rPr>
          <w:rFonts w:ascii="Verdana" w:hAnsi="Verdana" w:cs="Arial"/>
          <w:b/>
          <w:sz w:val="20"/>
        </w:rPr>
        <w:t>al</w:t>
      </w:r>
      <w:r w:rsidRPr="00036C8A">
        <w:rPr>
          <w:rFonts w:ascii="Verdana" w:hAnsi="Verdana" w:cs="Arial"/>
          <w:b/>
          <w:sz w:val="20"/>
        </w:rPr>
        <w:t xml:space="preserve"> w</w:t>
      </w:r>
    </w:p>
    <w:p w:rsidR="00FC16E5" w:rsidRPr="00FC16E5" w:rsidRDefault="00FC16E5" w:rsidP="00036C8A">
      <w:pPr>
        <w:pStyle w:val="Tekstpodstawowywcity2"/>
        <w:spacing w:line="276" w:lineRule="auto"/>
        <w:ind w:left="284" w:firstLine="0"/>
        <w:jc w:val="both"/>
        <w:rPr>
          <w:rFonts w:ascii="Verdana" w:hAnsi="Verdana" w:cs="Arial"/>
          <w:sz w:val="20"/>
        </w:rPr>
      </w:pPr>
      <w:r w:rsidRPr="00036C8A">
        <w:rPr>
          <w:rFonts w:ascii="Verdana" w:hAnsi="Verdana" w:cs="Arial"/>
          <w:b/>
          <w:sz w:val="20"/>
        </w:rPr>
        <w:t>Chodzieży</w:t>
      </w:r>
      <w:r w:rsidRPr="00FC16E5">
        <w:rPr>
          <w:rFonts w:ascii="Verdana" w:hAnsi="Verdana" w:cs="Arial"/>
          <w:b/>
          <w:sz w:val="20"/>
        </w:rPr>
        <w:t xml:space="preserve"> </w:t>
      </w:r>
      <w:r w:rsidRPr="00FC16E5">
        <w:rPr>
          <w:rFonts w:ascii="Verdana" w:hAnsi="Verdana" w:cs="Arial"/>
          <w:sz w:val="20"/>
        </w:rPr>
        <w:t>obejmują</w:t>
      </w:r>
      <w:r>
        <w:rPr>
          <w:rFonts w:ascii="Verdana" w:hAnsi="Verdana" w:cs="Arial"/>
          <w:sz w:val="20"/>
        </w:rPr>
        <w:t xml:space="preserve"> </w:t>
      </w:r>
      <w:r w:rsidRPr="00FC16E5">
        <w:rPr>
          <w:rFonts w:ascii="Verdana" w:hAnsi="Verdana" w:cs="Arial"/>
          <w:sz w:val="20"/>
        </w:rPr>
        <w:t>udzielanie świadczeń diagnostyczno-terapeutycz</w:t>
      </w:r>
      <w:r>
        <w:rPr>
          <w:rFonts w:ascii="Verdana" w:hAnsi="Verdana" w:cs="Arial"/>
          <w:sz w:val="20"/>
        </w:rPr>
        <w:t>nych w poradni specjalistycznej.</w:t>
      </w:r>
    </w:p>
    <w:p w:rsidR="00FC16E5" w:rsidRPr="0099530D" w:rsidRDefault="00FC16E5" w:rsidP="00FC16E5">
      <w:pPr>
        <w:pStyle w:val="Tekstpodstawowywcity"/>
        <w:ind w:left="283" w:firstLine="0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Wymagane kwalifikacje: lekarz specjalista w zakresie pulmonologii lub chorób wewnętrznych, </w:t>
      </w:r>
      <w:r>
        <w:rPr>
          <w:rStyle w:val="FontStyle35"/>
          <w:rFonts w:ascii="Verdana" w:hAnsi="Verdana"/>
          <w:bCs/>
          <w:sz w:val="20"/>
        </w:rPr>
        <w:t xml:space="preserve">         </w:t>
      </w:r>
      <w:r w:rsidRPr="0099530D">
        <w:rPr>
          <w:rStyle w:val="FontStyle35"/>
          <w:rFonts w:ascii="Verdana" w:hAnsi="Verdana"/>
          <w:bCs/>
          <w:sz w:val="20"/>
        </w:rPr>
        <w:t xml:space="preserve">lub lekarz w trakcie specjalizacji w zakresie pulmonologii - wymagane 5 letnie doświadczenie w </w:t>
      </w:r>
      <w:proofErr w:type="spellStart"/>
      <w:r w:rsidRPr="0099530D">
        <w:rPr>
          <w:rStyle w:val="FontStyle35"/>
          <w:rFonts w:ascii="Verdana" w:hAnsi="Verdana"/>
          <w:bCs/>
          <w:sz w:val="20"/>
        </w:rPr>
        <w:t>ww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 xml:space="preserve"> zakresie lub lekarz specjalista w innym zakresie lecz  z minimum 5 letnim doświadczeniem w zakresie udzielania świadczeń zdrowotnych na oddziale pulmonologicznym</w:t>
      </w:r>
    </w:p>
    <w:p w:rsidR="00FC16E5" w:rsidRDefault="00FC16E5" w:rsidP="0099530D">
      <w:pPr>
        <w:pStyle w:val="Tekstpodstawowy"/>
        <w:ind w:left="283"/>
        <w:jc w:val="both"/>
        <w:rPr>
          <w:rStyle w:val="FontStyle35"/>
          <w:rFonts w:ascii="Verdana" w:hAnsi="Verdana"/>
          <w:bCs/>
          <w:sz w:val="20"/>
        </w:rPr>
      </w:pPr>
    </w:p>
    <w:p w:rsidR="00A86A9C" w:rsidRPr="0099530D" w:rsidRDefault="00A86A9C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9470AB" w:rsidRPr="0099530D" w:rsidRDefault="009470AB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Warunkiem zawarcia umowy jest:</w:t>
      </w:r>
    </w:p>
    <w:p w:rsidR="00CD41F3" w:rsidRPr="0099530D" w:rsidRDefault="009470AB" w:rsidP="00FC16E5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spełnianie przez </w:t>
      </w:r>
      <w:r w:rsidR="00D16F4A" w:rsidRPr="0099530D">
        <w:rPr>
          <w:rStyle w:val="FontStyle35"/>
          <w:rFonts w:ascii="Verdana" w:hAnsi="Verdana"/>
          <w:bCs/>
          <w:sz w:val="20"/>
        </w:rPr>
        <w:t>oferenta</w:t>
      </w:r>
      <w:r w:rsidRPr="0099530D">
        <w:rPr>
          <w:rStyle w:val="FontStyle35"/>
          <w:rFonts w:ascii="Verdana" w:hAnsi="Verdana"/>
          <w:bCs/>
          <w:sz w:val="20"/>
        </w:rPr>
        <w:t xml:space="preserve"> wymogów określonych</w:t>
      </w:r>
      <w:r w:rsidR="00D16F4A" w:rsidRPr="0099530D">
        <w:rPr>
          <w:rStyle w:val="FontStyle35"/>
          <w:rFonts w:ascii="Verdana" w:hAnsi="Verdana"/>
          <w:bCs/>
          <w:sz w:val="20"/>
        </w:rPr>
        <w:t xml:space="preserve"> w przepisach prawa powszechnie obowiązującego dotyczących podmiotów wykonujących działalność leczniczą w zakresie stanowiącym przedmiot zamówienia</w:t>
      </w:r>
      <w:r w:rsidRPr="0099530D">
        <w:rPr>
          <w:rStyle w:val="FontStyle35"/>
          <w:rFonts w:ascii="Verdana" w:hAnsi="Verdana"/>
          <w:bCs/>
          <w:sz w:val="20"/>
        </w:rPr>
        <w:t xml:space="preserve">, Zarządzeniach Prezesa NFZ </w:t>
      </w:r>
      <w:r w:rsidR="00D16F4A" w:rsidRPr="0099530D">
        <w:rPr>
          <w:rStyle w:val="FontStyle35"/>
          <w:rFonts w:ascii="Verdana" w:hAnsi="Verdana"/>
          <w:bCs/>
          <w:sz w:val="20"/>
        </w:rPr>
        <w:t xml:space="preserve">oraz </w:t>
      </w:r>
      <w:r w:rsidRPr="0099530D">
        <w:rPr>
          <w:rStyle w:val="FontStyle35"/>
          <w:rFonts w:ascii="Verdana" w:hAnsi="Verdana"/>
          <w:bCs/>
          <w:sz w:val="20"/>
        </w:rPr>
        <w:t xml:space="preserve">w niniejszych </w:t>
      </w:r>
      <w:r w:rsidR="00B719B4" w:rsidRPr="0099530D">
        <w:rPr>
          <w:rStyle w:val="FontStyle35"/>
          <w:rFonts w:ascii="Verdana" w:hAnsi="Verdana"/>
          <w:bCs/>
          <w:sz w:val="20"/>
        </w:rPr>
        <w:t>Szczegółowych warunkach konkursu ofert</w:t>
      </w:r>
      <w:r w:rsidRPr="0099530D">
        <w:rPr>
          <w:rStyle w:val="FontStyle35"/>
          <w:rFonts w:ascii="Verdana" w:hAnsi="Verdana"/>
          <w:bCs/>
          <w:sz w:val="20"/>
        </w:rPr>
        <w:t>.</w:t>
      </w:r>
    </w:p>
    <w:p w:rsidR="009470AB" w:rsidRPr="0099530D" w:rsidRDefault="009470AB" w:rsidP="00FC16E5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złożenie </w:t>
      </w:r>
      <w:r w:rsidR="00D16F4A" w:rsidRPr="0099530D">
        <w:rPr>
          <w:rStyle w:val="FontStyle35"/>
          <w:rFonts w:ascii="Verdana" w:hAnsi="Verdana"/>
          <w:bCs/>
          <w:sz w:val="20"/>
        </w:rPr>
        <w:t>oferty</w:t>
      </w:r>
      <w:r w:rsidRPr="0099530D">
        <w:rPr>
          <w:rStyle w:val="FontStyle35"/>
          <w:rFonts w:ascii="Verdana" w:hAnsi="Verdana"/>
          <w:bCs/>
          <w:sz w:val="20"/>
        </w:rPr>
        <w:t xml:space="preserve"> wraz z wymaganymi dokumentami i oświadczeniami.</w:t>
      </w:r>
    </w:p>
    <w:p w:rsidR="00CE7EF8" w:rsidRPr="0099530D" w:rsidRDefault="00CE7EF8" w:rsidP="0099530D">
      <w:pPr>
        <w:widowControl w:val="0"/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9B3DDC" w:rsidRPr="00A0474B" w:rsidRDefault="009B3DDC" w:rsidP="0099530D">
      <w:pPr>
        <w:pStyle w:val="Tekstpodstawowywcity2"/>
        <w:numPr>
          <w:ilvl w:val="1"/>
          <w:numId w:val="2"/>
        </w:numPr>
        <w:tabs>
          <w:tab w:val="clear" w:pos="1500"/>
          <w:tab w:val="num" w:pos="-568"/>
          <w:tab w:val="left" w:pos="0"/>
          <w:tab w:val="left" w:pos="426"/>
        </w:tabs>
        <w:ind w:left="283" w:hanging="283"/>
        <w:jc w:val="both"/>
        <w:rPr>
          <w:rStyle w:val="FontStyle35"/>
          <w:rFonts w:ascii="Verdana" w:hAnsi="Verdana"/>
          <w:b/>
          <w:bCs/>
          <w:sz w:val="20"/>
        </w:rPr>
      </w:pPr>
      <w:r w:rsidRPr="00A0474B">
        <w:rPr>
          <w:rStyle w:val="FontStyle35"/>
          <w:rFonts w:ascii="Verdana" w:hAnsi="Verdana"/>
          <w:b/>
          <w:bCs/>
          <w:sz w:val="20"/>
        </w:rPr>
        <w:t>Opis</w:t>
      </w:r>
      <w:r w:rsidR="00E57FDA" w:rsidRPr="00A0474B">
        <w:rPr>
          <w:rStyle w:val="FontStyle35"/>
          <w:rFonts w:ascii="Verdana" w:hAnsi="Verdana"/>
          <w:b/>
          <w:bCs/>
          <w:sz w:val="20"/>
        </w:rPr>
        <w:t xml:space="preserve"> wymaganych </w:t>
      </w:r>
      <w:r w:rsidRPr="00A0474B">
        <w:rPr>
          <w:rStyle w:val="FontStyle35"/>
          <w:rFonts w:ascii="Verdana" w:hAnsi="Verdana"/>
          <w:b/>
          <w:bCs/>
          <w:sz w:val="20"/>
        </w:rPr>
        <w:t>dokumentów:</w:t>
      </w:r>
    </w:p>
    <w:p w:rsidR="009C220F" w:rsidRPr="0099530D" w:rsidRDefault="009C220F" w:rsidP="00FC16E5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Czytelnie wypełniony oraz podpisany </w:t>
      </w:r>
      <w:r w:rsidRPr="00A0474B">
        <w:rPr>
          <w:rStyle w:val="FontStyle35"/>
          <w:rFonts w:ascii="Verdana" w:hAnsi="Verdana"/>
          <w:b/>
          <w:bCs/>
          <w:sz w:val="20"/>
        </w:rPr>
        <w:t>formularz ofertowy</w:t>
      </w:r>
      <w:r w:rsidRPr="0099530D">
        <w:rPr>
          <w:rStyle w:val="FontStyle35"/>
          <w:rFonts w:ascii="Verdana" w:hAnsi="Verdana"/>
          <w:bCs/>
          <w:sz w:val="20"/>
        </w:rPr>
        <w:t xml:space="preserve">, według załączonego wzoru - </w:t>
      </w:r>
      <w:r w:rsidRPr="00A0474B">
        <w:rPr>
          <w:rStyle w:val="FontStyle35"/>
          <w:rFonts w:ascii="Verdana" w:hAnsi="Verdana"/>
          <w:b/>
          <w:bCs/>
          <w:sz w:val="20"/>
        </w:rPr>
        <w:t>załącznik nr 1</w:t>
      </w:r>
      <w:r w:rsidRPr="0099530D">
        <w:rPr>
          <w:rStyle w:val="FontStyle35"/>
          <w:rFonts w:ascii="Verdana" w:hAnsi="Verdana"/>
          <w:bCs/>
          <w:sz w:val="20"/>
        </w:rPr>
        <w:t>,</w:t>
      </w:r>
    </w:p>
    <w:p w:rsidR="009C220F" w:rsidRPr="0099530D" w:rsidRDefault="009C220F" w:rsidP="00FC16E5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A0474B">
        <w:rPr>
          <w:rStyle w:val="FontStyle35"/>
          <w:rFonts w:ascii="Verdana" w:hAnsi="Verdana"/>
          <w:b/>
          <w:bCs/>
          <w:sz w:val="20"/>
        </w:rPr>
        <w:t>oświadczenie</w:t>
      </w:r>
      <w:r w:rsidRPr="0099530D">
        <w:rPr>
          <w:rStyle w:val="FontStyle35"/>
          <w:rFonts w:ascii="Verdana" w:hAnsi="Verdana"/>
          <w:bCs/>
          <w:sz w:val="20"/>
        </w:rPr>
        <w:t xml:space="preserve"> oferenta o zapoznaniu się z treścią ogłoszenia – wzór – </w:t>
      </w:r>
      <w:r w:rsidRPr="00A0474B">
        <w:rPr>
          <w:rStyle w:val="FontStyle35"/>
          <w:rFonts w:ascii="Verdana" w:hAnsi="Verdana"/>
          <w:b/>
          <w:bCs/>
          <w:sz w:val="20"/>
        </w:rPr>
        <w:t>załącznik nr 2</w:t>
      </w:r>
    </w:p>
    <w:p w:rsidR="009C220F" w:rsidRPr="00A0474B" w:rsidRDefault="009C220F" w:rsidP="00FC16E5">
      <w:pPr>
        <w:numPr>
          <w:ilvl w:val="0"/>
          <w:numId w:val="7"/>
        </w:numPr>
        <w:tabs>
          <w:tab w:val="clear" w:pos="502"/>
          <w:tab w:val="num" w:pos="-1058"/>
          <w:tab w:val="num" w:pos="709"/>
        </w:tabs>
        <w:ind w:left="283" w:hanging="283"/>
        <w:jc w:val="both"/>
        <w:rPr>
          <w:rStyle w:val="FontStyle35"/>
          <w:rFonts w:ascii="Verdana" w:hAnsi="Verdana"/>
          <w:b/>
          <w:bCs/>
          <w:sz w:val="20"/>
        </w:rPr>
      </w:pPr>
      <w:r w:rsidRPr="00A0474B">
        <w:rPr>
          <w:rStyle w:val="FontStyle35"/>
          <w:rFonts w:ascii="Verdana" w:hAnsi="Verdana"/>
          <w:b/>
          <w:bCs/>
          <w:sz w:val="20"/>
        </w:rPr>
        <w:t>Klauzula zgody</w:t>
      </w:r>
      <w:r w:rsidRPr="0099530D">
        <w:rPr>
          <w:rStyle w:val="FontStyle35"/>
          <w:rFonts w:ascii="Verdana" w:hAnsi="Verdana"/>
          <w:bCs/>
          <w:sz w:val="20"/>
        </w:rPr>
        <w:t> </w:t>
      </w:r>
      <w:r w:rsidR="00A0474B">
        <w:rPr>
          <w:rStyle w:val="FontStyle35"/>
          <w:rFonts w:ascii="Verdana" w:hAnsi="Verdana"/>
          <w:bCs/>
          <w:sz w:val="20"/>
        </w:rPr>
        <w:t>na potrzeby udziału w postępowaniu o udzielenie zamówienia na świadczenia zdrowotne</w:t>
      </w:r>
      <w:r w:rsidRPr="0099530D">
        <w:rPr>
          <w:rStyle w:val="FontStyle35"/>
          <w:rFonts w:ascii="Verdana" w:hAnsi="Verdana"/>
          <w:bCs/>
          <w:sz w:val="20"/>
        </w:rPr>
        <w:t xml:space="preserve"> -</w:t>
      </w:r>
      <w:r w:rsidR="00A0474B">
        <w:rPr>
          <w:rStyle w:val="FontStyle35"/>
          <w:rFonts w:ascii="Verdana" w:hAnsi="Verdana"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Cs/>
          <w:sz w:val="20"/>
        </w:rPr>
        <w:t xml:space="preserve">wzór – </w:t>
      </w:r>
      <w:r w:rsidRPr="00A0474B">
        <w:rPr>
          <w:rStyle w:val="FontStyle35"/>
          <w:rFonts w:ascii="Verdana" w:hAnsi="Verdana"/>
          <w:b/>
          <w:bCs/>
          <w:sz w:val="20"/>
        </w:rPr>
        <w:t>załącznik nr 3</w:t>
      </w:r>
    </w:p>
    <w:p w:rsidR="009C220F" w:rsidRPr="0099530D" w:rsidRDefault="009C220F" w:rsidP="00FC16E5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Kserokopie następujących dokumentów:</w:t>
      </w:r>
    </w:p>
    <w:p w:rsidR="009C220F" w:rsidRPr="0099530D" w:rsidRDefault="009C220F" w:rsidP="00FC16E5">
      <w:pPr>
        <w:pStyle w:val="Tekstpodstawowywcity2"/>
        <w:numPr>
          <w:ilvl w:val="1"/>
          <w:numId w:val="8"/>
        </w:numPr>
        <w:tabs>
          <w:tab w:val="num" w:pos="-143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A0474B">
        <w:rPr>
          <w:rStyle w:val="FontStyle35"/>
          <w:rFonts w:ascii="Verdana" w:hAnsi="Verdana"/>
          <w:b/>
          <w:bCs/>
          <w:sz w:val="20"/>
        </w:rPr>
        <w:t>Wpis do właściwego rejestru podmiotów wykonujących działalność leczniczą</w:t>
      </w:r>
      <w:r w:rsidRPr="0099530D">
        <w:rPr>
          <w:rStyle w:val="FontStyle35"/>
          <w:rFonts w:ascii="Verdana" w:hAnsi="Verdana"/>
          <w:bCs/>
          <w:sz w:val="20"/>
        </w:rPr>
        <w:t xml:space="preserve"> i oznaczenie organu dokonującego wpisu - w odniesieniu do osób prowadzących indywidualne lub indywidualne specjalistyczne praktyki lekarskie/pielęgniarskie i podmiotów leczniczych, </w:t>
      </w:r>
    </w:p>
    <w:p w:rsidR="009C220F" w:rsidRPr="0099530D" w:rsidRDefault="009C220F" w:rsidP="00FC16E5">
      <w:pPr>
        <w:pStyle w:val="Tekstpodstawowywcity2"/>
        <w:numPr>
          <w:ilvl w:val="1"/>
          <w:numId w:val="8"/>
        </w:numPr>
        <w:tabs>
          <w:tab w:val="num" w:pos="-143"/>
        </w:tabs>
        <w:ind w:left="283" w:hanging="283"/>
        <w:jc w:val="both"/>
        <w:rPr>
          <w:rStyle w:val="FontStyle35"/>
          <w:rFonts w:ascii="Verdana" w:eastAsia="Calibri" w:hAnsi="Verdana"/>
          <w:bCs/>
          <w:sz w:val="20"/>
        </w:rPr>
      </w:pPr>
      <w:r w:rsidRPr="0099530D">
        <w:rPr>
          <w:rStyle w:val="FontStyle35"/>
          <w:rFonts w:ascii="Verdana" w:eastAsia="Calibri" w:hAnsi="Verdana"/>
          <w:bCs/>
          <w:sz w:val="20"/>
        </w:rPr>
        <w:t>Kopia statutu (dotyczy podmiotów leczniczych niebędących przedsiębiorcami)</w:t>
      </w:r>
    </w:p>
    <w:p w:rsidR="009C220F" w:rsidRPr="0099530D" w:rsidRDefault="009C220F" w:rsidP="00FC16E5">
      <w:pPr>
        <w:pStyle w:val="Tekstpodstawowywcity2"/>
        <w:numPr>
          <w:ilvl w:val="1"/>
          <w:numId w:val="8"/>
        </w:numPr>
        <w:tabs>
          <w:tab w:val="num" w:pos="-143"/>
        </w:tabs>
        <w:ind w:left="283" w:hanging="283"/>
        <w:jc w:val="both"/>
        <w:rPr>
          <w:rStyle w:val="FontStyle35"/>
          <w:rFonts w:ascii="Verdana" w:eastAsia="Calibri" w:hAnsi="Verdana"/>
          <w:bCs/>
          <w:sz w:val="20"/>
        </w:rPr>
      </w:pPr>
      <w:r w:rsidRPr="0099530D">
        <w:rPr>
          <w:rStyle w:val="FontStyle35"/>
          <w:rFonts w:ascii="Verdana" w:eastAsia="Calibri" w:hAnsi="Verdana"/>
          <w:bCs/>
          <w:sz w:val="20"/>
        </w:rPr>
        <w:t xml:space="preserve">upoważnienie do złożenia i podpisania oferty  </w:t>
      </w:r>
    </w:p>
    <w:p w:rsidR="009C220F" w:rsidRPr="0099530D" w:rsidRDefault="009C220F" w:rsidP="00FC16E5">
      <w:pPr>
        <w:pStyle w:val="Tekstpodstawowywcity2"/>
        <w:numPr>
          <w:ilvl w:val="1"/>
          <w:numId w:val="8"/>
        </w:numPr>
        <w:tabs>
          <w:tab w:val="num" w:pos="-916"/>
          <w:tab w:val="num" w:pos="709"/>
          <w:tab w:val="num" w:pos="1275"/>
        </w:tabs>
        <w:ind w:left="283" w:hanging="283"/>
        <w:jc w:val="both"/>
        <w:rPr>
          <w:rStyle w:val="FontStyle35"/>
          <w:rFonts w:ascii="Verdana" w:eastAsia="Calibri" w:hAnsi="Verdana"/>
          <w:bCs/>
          <w:sz w:val="20"/>
        </w:rPr>
      </w:pPr>
      <w:r w:rsidRPr="00A0474B">
        <w:rPr>
          <w:rStyle w:val="FontStyle35"/>
          <w:rFonts w:ascii="Verdana" w:eastAsia="Calibri" w:hAnsi="Verdana"/>
          <w:b/>
          <w:bCs/>
          <w:sz w:val="20"/>
        </w:rPr>
        <w:t>Odpis z KRS</w:t>
      </w:r>
      <w:r w:rsidRPr="0099530D">
        <w:rPr>
          <w:rStyle w:val="FontStyle35"/>
          <w:rFonts w:ascii="Verdana" w:eastAsia="Calibri" w:hAnsi="Verdana"/>
          <w:bCs/>
          <w:sz w:val="20"/>
        </w:rPr>
        <w:t xml:space="preserve"> lub zaświadczenie o wpisie do </w:t>
      </w:r>
      <w:r w:rsidRPr="00A0474B">
        <w:rPr>
          <w:rStyle w:val="FontStyle35"/>
          <w:rFonts w:ascii="Verdana" w:eastAsia="Calibri" w:hAnsi="Verdana"/>
          <w:b/>
          <w:bCs/>
          <w:sz w:val="20"/>
        </w:rPr>
        <w:t>Centralnej Ewidencji i informacji o Działalności Gospodarczej</w:t>
      </w:r>
      <w:r w:rsidRPr="0099530D">
        <w:rPr>
          <w:rStyle w:val="FontStyle35"/>
          <w:rFonts w:ascii="Verdana" w:eastAsia="Calibri" w:hAnsi="Verdana"/>
          <w:bCs/>
          <w:sz w:val="20"/>
        </w:rPr>
        <w:t xml:space="preserve"> podmiotu wykonującego działalność leczniczą</w:t>
      </w:r>
    </w:p>
    <w:p w:rsidR="009C220F" w:rsidRPr="00A0474B" w:rsidRDefault="009C220F" w:rsidP="00FC16E5">
      <w:pPr>
        <w:pStyle w:val="Tekstpodstawowywcity2"/>
        <w:numPr>
          <w:ilvl w:val="1"/>
          <w:numId w:val="8"/>
        </w:numPr>
        <w:tabs>
          <w:tab w:val="num" w:pos="-143"/>
        </w:tabs>
        <w:ind w:left="283" w:hanging="283"/>
        <w:jc w:val="both"/>
        <w:rPr>
          <w:rStyle w:val="FontStyle35"/>
          <w:rFonts w:ascii="Verdana" w:eastAsia="Calibri" w:hAnsi="Verdana"/>
          <w:b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Dokumenty potwierdzające posiadane </w:t>
      </w:r>
      <w:r w:rsidRPr="00A0474B">
        <w:rPr>
          <w:rStyle w:val="FontStyle35"/>
          <w:rFonts w:ascii="Verdana" w:hAnsi="Verdana"/>
          <w:b/>
          <w:bCs/>
          <w:sz w:val="20"/>
        </w:rPr>
        <w:t xml:space="preserve">kwalifikacje </w:t>
      </w:r>
    </w:p>
    <w:p w:rsidR="009C220F" w:rsidRPr="0099530D" w:rsidRDefault="009C220F" w:rsidP="00FC16E5">
      <w:pPr>
        <w:pStyle w:val="Tekstpodstawowywcity2"/>
        <w:numPr>
          <w:ilvl w:val="1"/>
          <w:numId w:val="8"/>
        </w:numPr>
        <w:tabs>
          <w:tab w:val="num" w:pos="-143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Dokumenty potwierdzające posiadane </w:t>
      </w:r>
      <w:r w:rsidRPr="00A0474B">
        <w:rPr>
          <w:rStyle w:val="FontStyle35"/>
          <w:rFonts w:ascii="Verdana" w:hAnsi="Verdana"/>
          <w:b/>
          <w:bCs/>
          <w:sz w:val="20"/>
        </w:rPr>
        <w:t xml:space="preserve">doświadczenie </w:t>
      </w:r>
      <w:r w:rsidRPr="0099530D">
        <w:rPr>
          <w:rStyle w:val="FontStyle35"/>
          <w:rFonts w:ascii="Verdana" w:hAnsi="Verdana"/>
          <w:bCs/>
          <w:sz w:val="20"/>
        </w:rPr>
        <w:t>w  dziedzinie będącej przedmiotem oferty – w szczególności poprzez przedłożenie: świadectwa pracy, opinii pracodawcy bądź opinii podmiotu na rzecz którego udzielane były świadczenia</w:t>
      </w:r>
    </w:p>
    <w:p w:rsidR="009C220F" w:rsidRPr="0099530D" w:rsidRDefault="009C220F" w:rsidP="00FC16E5">
      <w:pPr>
        <w:pStyle w:val="Tekstpodstawowywcity2"/>
        <w:numPr>
          <w:ilvl w:val="1"/>
          <w:numId w:val="8"/>
        </w:numPr>
        <w:tabs>
          <w:tab w:val="num" w:pos="-143"/>
        </w:tabs>
        <w:ind w:left="283" w:hanging="283"/>
        <w:jc w:val="both"/>
        <w:rPr>
          <w:rStyle w:val="FontStyle35"/>
          <w:rFonts w:ascii="Verdana" w:eastAsia="Calibri" w:hAnsi="Verdana"/>
          <w:bCs/>
          <w:sz w:val="20"/>
        </w:rPr>
      </w:pPr>
      <w:r w:rsidRPr="001740AC">
        <w:rPr>
          <w:rStyle w:val="FontStyle35"/>
          <w:rFonts w:ascii="Verdana" w:hAnsi="Verdana"/>
          <w:b/>
          <w:bCs/>
          <w:sz w:val="20"/>
        </w:rPr>
        <w:t>umowa ubezpieczenia odpowiedzialności cywilnej</w:t>
      </w:r>
      <w:r w:rsidRPr="0099530D">
        <w:rPr>
          <w:rStyle w:val="FontStyle35"/>
          <w:rFonts w:ascii="Verdana" w:hAnsi="Verdana"/>
          <w:bCs/>
          <w:sz w:val="20"/>
        </w:rPr>
        <w:t>, obejmująca szkody będące następstwem udzielania świadczeń zdrowotnych albo niezgodnego z prawem zaniechania udzielania świadczeń zdrowotnych, których dotyczy postępowanie zawartą na czas trwania umowy albo oświadczenie, że umowa ubezpieczenia zostanie przedłożona nie później niż w dniu rozpoczęcia udzielania świadczeń zdrowotnych</w:t>
      </w:r>
      <w:r w:rsidRPr="0099530D">
        <w:rPr>
          <w:rStyle w:val="FontStyle35"/>
          <w:rFonts w:ascii="Verdana" w:eastAsia="Calibri" w:hAnsi="Verdana"/>
          <w:bCs/>
          <w:sz w:val="20"/>
        </w:rPr>
        <w:t xml:space="preserve"> wraz z oświadczeniem o zachowaniu ubezpieczenia przez cały okres związania umową, </w:t>
      </w:r>
    </w:p>
    <w:p w:rsidR="004F1E40" w:rsidRPr="0099530D" w:rsidRDefault="004F1E40" w:rsidP="0099530D">
      <w:pPr>
        <w:pStyle w:val="Tekstpodstawowywcity2"/>
        <w:tabs>
          <w:tab w:val="left" w:pos="0"/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9B3DDC" w:rsidRPr="001740AC" w:rsidRDefault="009B3DDC" w:rsidP="0099530D">
      <w:pPr>
        <w:pStyle w:val="Tekstpodstawowywcity2"/>
        <w:numPr>
          <w:ilvl w:val="1"/>
          <w:numId w:val="2"/>
        </w:numPr>
        <w:tabs>
          <w:tab w:val="clear" w:pos="1500"/>
          <w:tab w:val="num" w:pos="-426"/>
          <w:tab w:val="left" w:pos="0"/>
        </w:tabs>
        <w:ind w:left="283" w:hanging="283"/>
        <w:jc w:val="both"/>
        <w:rPr>
          <w:rStyle w:val="FontStyle35"/>
          <w:rFonts w:ascii="Verdana" w:hAnsi="Verdana"/>
          <w:b/>
          <w:bCs/>
          <w:sz w:val="20"/>
        </w:rPr>
      </w:pPr>
      <w:r w:rsidRPr="001740AC">
        <w:rPr>
          <w:rStyle w:val="FontStyle35"/>
          <w:rFonts w:ascii="Verdana" w:hAnsi="Verdana"/>
          <w:b/>
          <w:bCs/>
          <w:sz w:val="20"/>
        </w:rPr>
        <w:t>Instrukcje dla Oferentów:</w:t>
      </w:r>
    </w:p>
    <w:p w:rsidR="00705930" w:rsidRPr="0099530D" w:rsidRDefault="00705930" w:rsidP="0099530D">
      <w:pPr>
        <w:widowControl w:val="0"/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1) Przygotowanie oferty:</w:t>
      </w:r>
    </w:p>
    <w:p w:rsidR="00705930" w:rsidRPr="0099530D" w:rsidRDefault="00705930" w:rsidP="00FC16E5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Oferent składa ofertę zgodnie z wymaganiami określonymi w "Szczegółowych warunkach konkursu ofert" na formularzu udostępnionym przez Udzielającego zamówienia.</w:t>
      </w:r>
    </w:p>
    <w:p w:rsidR="00705930" w:rsidRPr="0099530D" w:rsidRDefault="00705930" w:rsidP="00FC16E5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Oferta powinna zawierać wszelkie dokumenty i załączniki wymagane w "Szczegółowych warunkach konkursu ofert".</w:t>
      </w:r>
    </w:p>
    <w:p w:rsidR="00705930" w:rsidRPr="0099530D" w:rsidRDefault="00705930" w:rsidP="00FC16E5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Oferta winna być sporządzona w sposób przejrzysty i czytelny. </w:t>
      </w:r>
    </w:p>
    <w:p w:rsidR="00705930" w:rsidRPr="0099530D" w:rsidRDefault="00705930" w:rsidP="00FC16E5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Ofertę oraz wszystkie załączniki należy sporządzić w języku polskim, z wyłączeniem pojęć medycznych.</w:t>
      </w:r>
    </w:p>
    <w:p w:rsidR="00705930" w:rsidRPr="0099530D" w:rsidRDefault="00705930" w:rsidP="00FC16E5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Ofertę oraz każdą z jej stron podpisuje oferent lub osoba uprawniona do jego </w:t>
      </w:r>
      <w:r w:rsidRPr="0099530D">
        <w:rPr>
          <w:rStyle w:val="FontStyle35"/>
          <w:rFonts w:ascii="Verdana" w:hAnsi="Verdana"/>
          <w:bCs/>
          <w:sz w:val="20"/>
        </w:rPr>
        <w:lastRenderedPageBreak/>
        <w:t xml:space="preserve">reprezentowania rejestrów lub osoba upoważniona na podstawie pełnomocnictwa złożonego w oryginale w formie pisemnej, zawierającego podpis i pieczątkę uprawnionego do reprezentowania oferenta. Strony oferty oraz miejsca, w których naniesione zostały poprawki, podpisuje oferent lub osoba przez niego upoważniona w sposób wskazany w niniejszym punkcie. Poprawki mogą być dokonane jedynie poprzez przekreślenie błędnego zapisu i umieszczenie obok niego czytelnego zapisu poprawnego. </w:t>
      </w:r>
    </w:p>
    <w:p w:rsidR="00705930" w:rsidRPr="0099530D" w:rsidRDefault="00705930" w:rsidP="00FC16E5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705930" w:rsidRPr="0099530D" w:rsidRDefault="00705930" w:rsidP="00FC16E5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Powiadomienie o wprowadzeniu zmian lub wycofaniu oferty oznacza się jak ofertę z dopiskiem "Zmiana oferty" lub "Wycofanie oferty".</w:t>
      </w:r>
    </w:p>
    <w:p w:rsidR="00705930" w:rsidRPr="0099530D" w:rsidRDefault="00705930" w:rsidP="00FC16E5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Komisja konkursowa powołana przez Udzielającego zamówienia odrzuca ofertę:</w:t>
      </w:r>
    </w:p>
    <w:p w:rsidR="00705930" w:rsidRPr="0099530D" w:rsidRDefault="00705930" w:rsidP="00FC16E5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 złożoną po terminie</w:t>
      </w:r>
    </w:p>
    <w:p w:rsidR="00705930" w:rsidRPr="0099530D" w:rsidRDefault="00705930" w:rsidP="00FC16E5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 zawierającą nieprawdziwe informacje</w:t>
      </w:r>
    </w:p>
    <w:p w:rsidR="00705930" w:rsidRPr="0099530D" w:rsidRDefault="00705930" w:rsidP="00FC16E5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 jeżeli oferent nie określił przedmiotu oferty ,nie podał proponowanej liczby lub ceny świadczeń zdrowotnych</w:t>
      </w:r>
    </w:p>
    <w:p w:rsidR="00705930" w:rsidRPr="0099530D" w:rsidRDefault="00705930" w:rsidP="00FC16E5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jeżeli oferta zawiera rażąco niską cenę w stosunku do przedmiotu zamówienia</w:t>
      </w:r>
    </w:p>
    <w:p w:rsidR="00705930" w:rsidRPr="0099530D" w:rsidRDefault="00705930" w:rsidP="00FC16E5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jeżeli oferta jest nieważna na podstawie odrębnych przepisów.</w:t>
      </w:r>
    </w:p>
    <w:p w:rsidR="00705930" w:rsidRPr="0099530D" w:rsidRDefault="00705930" w:rsidP="00FC16E5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jeżeli oferent złożył ofertę alternatywną</w:t>
      </w:r>
    </w:p>
    <w:p w:rsidR="00705930" w:rsidRPr="0099530D" w:rsidRDefault="00705930" w:rsidP="00FC16E5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  <w:lang w:eastAsia="ar-SA"/>
        </w:rPr>
      </w:pPr>
      <w:r w:rsidRPr="0099530D">
        <w:rPr>
          <w:rStyle w:val="FontStyle35"/>
          <w:rFonts w:ascii="Verdana" w:hAnsi="Verdana"/>
          <w:bCs/>
          <w:sz w:val="20"/>
          <w:lang w:eastAsia="ar-SA"/>
        </w:rPr>
        <w:t>jeżeli oferent lub oferta nie spełnia wymaganych warunków określonych w przepisach prawa oraz warunków określonych przez Udzielającego zamówienia</w:t>
      </w:r>
      <w:r w:rsidR="00231A40" w:rsidRPr="0099530D">
        <w:rPr>
          <w:rStyle w:val="FontStyle35"/>
          <w:rFonts w:ascii="Verdana" w:hAnsi="Verdana"/>
          <w:bCs/>
          <w:sz w:val="20"/>
          <w:lang w:eastAsia="ar-SA"/>
        </w:rPr>
        <w:t xml:space="preserve"> </w:t>
      </w:r>
      <w:r w:rsidRPr="0099530D">
        <w:rPr>
          <w:rStyle w:val="FontStyle35"/>
          <w:rFonts w:ascii="Verdana" w:hAnsi="Verdana"/>
          <w:bCs/>
          <w:sz w:val="20"/>
          <w:lang w:eastAsia="ar-SA"/>
        </w:rPr>
        <w:t>złożoną przez oferenta z którym Udzielający zamówienia rozwiązał umowę o udzielanie świadczeń zdrowotnych w zakresie lub rodzaju odpowiadającym przedmiotowi ogłoszenia w trybie natychmiastowym z przyczyn leżących po stronie oferenta w okresie 5 lat poprzedzających ogłoszenie postępowania,</w:t>
      </w:r>
    </w:p>
    <w:p w:rsidR="00231A40" w:rsidRPr="0099530D" w:rsidRDefault="00705930" w:rsidP="00FC16E5">
      <w:pPr>
        <w:widowControl w:val="0"/>
        <w:numPr>
          <w:ilvl w:val="0"/>
          <w:numId w:val="9"/>
        </w:numPr>
        <w:tabs>
          <w:tab w:val="clear" w:pos="720"/>
          <w:tab w:val="num" w:pos="-992"/>
          <w:tab w:val="num" w:pos="578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W przypadku, gdy braki o których mowa w </w:t>
      </w:r>
      <w:proofErr w:type="spellStart"/>
      <w:r w:rsidRPr="0099530D">
        <w:rPr>
          <w:rStyle w:val="FontStyle35"/>
          <w:rFonts w:ascii="Verdana" w:hAnsi="Verdana"/>
          <w:bCs/>
          <w:sz w:val="20"/>
        </w:rPr>
        <w:t>pkt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 xml:space="preserve"> 8 dotyczą tylko części oferty, Komisja konkursowa odrzuca ofertę w części dotkniętej brakiem.</w:t>
      </w:r>
    </w:p>
    <w:p w:rsidR="00705930" w:rsidRPr="0099530D" w:rsidRDefault="00705930" w:rsidP="00FC16E5">
      <w:pPr>
        <w:widowControl w:val="0"/>
        <w:numPr>
          <w:ilvl w:val="0"/>
          <w:numId w:val="9"/>
        </w:numPr>
        <w:tabs>
          <w:tab w:val="clear" w:pos="720"/>
          <w:tab w:val="num" w:pos="-426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lang w:eastAsia="ar-SA"/>
        </w:rPr>
      </w:pPr>
      <w:r w:rsidRPr="0099530D">
        <w:rPr>
          <w:rStyle w:val="FontStyle35"/>
          <w:rFonts w:ascii="Verdana" w:hAnsi="Verdana"/>
          <w:bCs/>
          <w:sz w:val="20"/>
        </w:rPr>
        <w:t>Dokumenty muszą być w formie oryginału lub poświadczonej za zgodność z oryginałem kserokopii.   Poświadczenie musi być dokonane przez oferenta, lub osobę upoważnioną do jego reprezentacji. Poświadczenia dokumentów należy dokonać na tej samej stronie, na której dokument kserowano.</w:t>
      </w:r>
    </w:p>
    <w:p w:rsidR="00705930" w:rsidRPr="0099530D" w:rsidRDefault="00705930" w:rsidP="0099530D">
      <w:pPr>
        <w:pStyle w:val="Tekstpodstawowy"/>
        <w:tabs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Forma: własnoręczny podpis z imieniem i nazwiskiem (jeśli jest to pieczątka), data i napis „za zgodność z oryginałem”.</w:t>
      </w:r>
    </w:p>
    <w:p w:rsidR="00705930" w:rsidRPr="0099530D" w:rsidRDefault="00705930" w:rsidP="00FC16E5">
      <w:pPr>
        <w:pStyle w:val="Tekstpodstawowy2"/>
        <w:numPr>
          <w:ilvl w:val="0"/>
          <w:numId w:val="9"/>
        </w:numPr>
        <w:tabs>
          <w:tab w:val="clear" w:pos="720"/>
          <w:tab w:val="num" w:pos="-143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Oferta musi zawierać wszystkie wymagane oświadczenia i dokumenty wymienione w  pkt. IV Szczegółowych warunków konkursu. </w:t>
      </w:r>
    </w:p>
    <w:p w:rsidR="00705930" w:rsidRPr="0099530D" w:rsidRDefault="00705930" w:rsidP="0099530D">
      <w:pPr>
        <w:pStyle w:val="Tekstpodstawow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705930" w:rsidRPr="0099530D" w:rsidRDefault="00705930" w:rsidP="0099530D">
      <w:pPr>
        <w:pStyle w:val="Tekstpodstawowywcity2"/>
        <w:tabs>
          <w:tab w:val="num" w:pos="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2) Termin związania ofertą</w:t>
      </w:r>
    </w:p>
    <w:p w:rsidR="00705930" w:rsidRPr="0099530D" w:rsidRDefault="00705930" w:rsidP="0099530D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   Termin związania ofertą ustala się na 30 dni od upływu terminu składania ofert.</w:t>
      </w:r>
    </w:p>
    <w:p w:rsidR="00705930" w:rsidRPr="0099530D" w:rsidRDefault="00705930" w:rsidP="0099530D">
      <w:pPr>
        <w:tabs>
          <w:tab w:val="num" w:pos="567"/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705930" w:rsidRPr="0099530D" w:rsidRDefault="00705930" w:rsidP="0099530D">
      <w:pPr>
        <w:tabs>
          <w:tab w:val="num" w:pos="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3) Termin i sposób składania ofert</w:t>
      </w:r>
    </w:p>
    <w:p w:rsidR="00705930" w:rsidRPr="0099530D" w:rsidRDefault="00705930" w:rsidP="0099530D">
      <w:pPr>
        <w:pStyle w:val="Tekstpodstawowywcity2"/>
        <w:tabs>
          <w:tab w:val="num" w:pos="426"/>
          <w:tab w:val="num" w:pos="709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ab/>
      </w:r>
    </w:p>
    <w:p w:rsidR="00705930" w:rsidRPr="0099530D" w:rsidRDefault="00705930" w:rsidP="0099530D">
      <w:pPr>
        <w:pStyle w:val="Tekstpodstawowywcity2"/>
        <w:tabs>
          <w:tab w:val="num" w:pos="567"/>
          <w:tab w:val="num" w:pos="709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Oferty należy składać w zaklejonej kopercie, która:</w:t>
      </w:r>
    </w:p>
    <w:p w:rsidR="008A5D1F" w:rsidRPr="0099530D" w:rsidRDefault="00705930" w:rsidP="00FC16E5">
      <w:pPr>
        <w:pStyle w:val="Tekstpodstawowywcity2"/>
        <w:numPr>
          <w:ilvl w:val="0"/>
          <w:numId w:val="11"/>
        </w:numPr>
        <w:tabs>
          <w:tab w:val="num" w:pos="-285"/>
          <w:tab w:val="left" w:pos="1560"/>
          <w:tab w:val="num" w:pos="2628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powinna być zaadresowana na Udzielającego zamówienia </w:t>
      </w:r>
    </w:p>
    <w:p w:rsidR="008A5D1F" w:rsidRPr="0099530D" w:rsidRDefault="00705930" w:rsidP="0099530D">
      <w:pPr>
        <w:pStyle w:val="Tekstpodstawowywcity2"/>
        <w:tabs>
          <w:tab w:val="num" w:pos="567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Wielkopolskie Centrum Pulmonologii i Torakochirurgii </w:t>
      </w:r>
    </w:p>
    <w:p w:rsidR="00705930" w:rsidRDefault="00705930" w:rsidP="0099530D">
      <w:pPr>
        <w:pStyle w:val="Tekstpodstawowywcity2"/>
        <w:tabs>
          <w:tab w:val="num" w:pos="567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ul. Szam</w:t>
      </w:r>
      <w:r w:rsidR="001740AC">
        <w:rPr>
          <w:rStyle w:val="FontStyle35"/>
          <w:rFonts w:ascii="Verdana" w:hAnsi="Verdana"/>
          <w:bCs/>
          <w:sz w:val="20"/>
        </w:rPr>
        <w:t>arzewskiego 62, 60 – 569 Poznań</w:t>
      </w:r>
    </w:p>
    <w:p w:rsidR="00705930" w:rsidRPr="0099530D" w:rsidRDefault="00705930" w:rsidP="00FC16E5">
      <w:pPr>
        <w:pStyle w:val="Tekstpodstawowywcity2"/>
        <w:numPr>
          <w:ilvl w:val="0"/>
          <w:numId w:val="11"/>
        </w:numPr>
        <w:tabs>
          <w:tab w:val="num" w:pos="-285"/>
          <w:tab w:val="num" w:pos="2628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powinna zawierać nazwę i adres oferenta,</w:t>
      </w:r>
    </w:p>
    <w:p w:rsidR="00F71996" w:rsidRPr="0099530D" w:rsidRDefault="009B3DDC" w:rsidP="00FC16E5">
      <w:pPr>
        <w:pStyle w:val="Tekstpodstawowywcity2"/>
        <w:numPr>
          <w:ilvl w:val="0"/>
          <w:numId w:val="11"/>
        </w:numPr>
        <w:tabs>
          <w:tab w:val="num" w:pos="-285"/>
          <w:tab w:val="num" w:pos="1920"/>
          <w:tab w:val="num" w:pos="213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powinna posiadać oznaczenia:</w:t>
      </w:r>
    </w:p>
    <w:p w:rsidR="001740AC" w:rsidRDefault="001740AC" w:rsidP="001740AC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ind w:left="283" w:firstLine="0"/>
        <w:jc w:val="both"/>
        <w:rPr>
          <w:rStyle w:val="FontStyle35"/>
          <w:rFonts w:ascii="Verdana" w:hAnsi="Verdana"/>
          <w:bCs/>
          <w:sz w:val="20"/>
        </w:rPr>
      </w:pPr>
    </w:p>
    <w:p w:rsidR="009B3DDC" w:rsidRPr="001740AC" w:rsidRDefault="003370C3" w:rsidP="0099530D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ind w:left="283" w:hanging="283"/>
        <w:jc w:val="both"/>
        <w:rPr>
          <w:rStyle w:val="FontStyle35"/>
          <w:rFonts w:ascii="Verdana" w:hAnsi="Verdana"/>
          <w:b/>
          <w:bCs/>
          <w:sz w:val="20"/>
        </w:rPr>
      </w:pPr>
      <w:r w:rsidRPr="001740AC">
        <w:rPr>
          <w:rStyle w:val="FontStyle35"/>
          <w:rFonts w:ascii="Verdana" w:hAnsi="Verdana"/>
          <w:b/>
          <w:bCs/>
          <w:sz w:val="20"/>
        </w:rPr>
        <w:t xml:space="preserve">   </w:t>
      </w:r>
      <w:r w:rsidR="009B3DDC" w:rsidRPr="001740AC">
        <w:rPr>
          <w:rStyle w:val="FontStyle35"/>
          <w:rFonts w:ascii="Verdana" w:hAnsi="Verdana"/>
          <w:b/>
          <w:bCs/>
          <w:sz w:val="20"/>
        </w:rPr>
        <w:t>„Oferta konkursowa z zakresu</w:t>
      </w:r>
      <w:r w:rsidR="00CF0D33" w:rsidRPr="001740AC">
        <w:rPr>
          <w:rStyle w:val="FontStyle35"/>
          <w:rFonts w:ascii="Verdana" w:hAnsi="Verdana"/>
          <w:b/>
          <w:bCs/>
          <w:sz w:val="20"/>
        </w:rPr>
        <w:t xml:space="preserve"> </w:t>
      </w:r>
      <w:r w:rsidR="009D4F0B" w:rsidRPr="001740AC">
        <w:rPr>
          <w:rStyle w:val="FontStyle35"/>
          <w:rFonts w:ascii="Verdana" w:hAnsi="Verdana"/>
          <w:b/>
          <w:bCs/>
          <w:sz w:val="20"/>
        </w:rPr>
        <w:t>………………………………………..</w:t>
      </w:r>
      <w:r w:rsidR="000000FE" w:rsidRPr="001740AC">
        <w:rPr>
          <w:rStyle w:val="FontStyle35"/>
          <w:rFonts w:ascii="Verdana" w:hAnsi="Verdana"/>
          <w:b/>
          <w:bCs/>
          <w:sz w:val="20"/>
        </w:rPr>
        <w:t xml:space="preserve"> dla WCPIT</w:t>
      </w:r>
      <w:r w:rsidR="009D4F0B" w:rsidRPr="001740AC">
        <w:rPr>
          <w:rStyle w:val="FontStyle35"/>
          <w:rFonts w:ascii="Verdana" w:hAnsi="Verdana"/>
          <w:b/>
          <w:bCs/>
          <w:sz w:val="20"/>
        </w:rPr>
        <w:t>”</w:t>
      </w:r>
      <w:r w:rsidR="00A355E1" w:rsidRPr="001740AC">
        <w:rPr>
          <w:rStyle w:val="FontStyle35"/>
          <w:rFonts w:ascii="Verdana" w:hAnsi="Verdana"/>
          <w:b/>
          <w:bCs/>
          <w:sz w:val="20"/>
        </w:rPr>
        <w:t xml:space="preserve"> </w:t>
      </w:r>
    </w:p>
    <w:p w:rsidR="00DF3BCA" w:rsidRPr="0099530D" w:rsidRDefault="00DF3BCA" w:rsidP="0099530D">
      <w:pPr>
        <w:pStyle w:val="Tekstpodstawowywcity2"/>
        <w:tabs>
          <w:tab w:val="num" w:pos="851"/>
          <w:tab w:val="left" w:pos="1134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D32ABA" w:rsidRPr="00036C8A" w:rsidRDefault="009B3DDC" w:rsidP="00036C8A">
      <w:pPr>
        <w:pStyle w:val="Tekstpodstawowywcity2"/>
        <w:tabs>
          <w:tab w:val="left" w:pos="0"/>
        </w:tabs>
        <w:ind w:left="0" w:firstLine="0"/>
        <w:jc w:val="both"/>
        <w:rPr>
          <w:rStyle w:val="FontStyle35"/>
          <w:rFonts w:ascii="Verdana" w:hAnsi="Verdana"/>
          <w:b/>
          <w:bCs/>
          <w:sz w:val="20"/>
        </w:rPr>
      </w:pPr>
      <w:r w:rsidRPr="00036C8A">
        <w:rPr>
          <w:rStyle w:val="FontStyle35"/>
          <w:rFonts w:ascii="Verdana" w:hAnsi="Verdana"/>
          <w:b/>
          <w:bCs/>
          <w:sz w:val="20"/>
        </w:rPr>
        <w:t>Ofertę należy złożyć</w:t>
      </w:r>
      <w:r w:rsidR="008D4E2B" w:rsidRPr="00036C8A">
        <w:rPr>
          <w:rStyle w:val="FontStyle35"/>
          <w:rFonts w:ascii="Verdana" w:hAnsi="Verdana"/>
          <w:b/>
          <w:bCs/>
          <w:sz w:val="20"/>
        </w:rPr>
        <w:t xml:space="preserve"> </w:t>
      </w:r>
      <w:r w:rsidR="00DF3BCA" w:rsidRPr="005B61FB">
        <w:rPr>
          <w:rStyle w:val="FontStyle35"/>
          <w:rFonts w:ascii="Verdana" w:hAnsi="Verdana"/>
          <w:bCs/>
          <w:sz w:val="20"/>
        </w:rPr>
        <w:t>w</w:t>
      </w:r>
      <w:r w:rsidR="005B61FB">
        <w:rPr>
          <w:rStyle w:val="FontStyle35"/>
          <w:rFonts w:ascii="Verdana" w:hAnsi="Verdana"/>
          <w:b/>
          <w:bCs/>
          <w:sz w:val="20"/>
        </w:rPr>
        <w:t xml:space="preserve"> </w:t>
      </w:r>
      <w:r w:rsidR="00DF3BCA" w:rsidRPr="0099530D">
        <w:rPr>
          <w:rStyle w:val="FontStyle35"/>
          <w:rFonts w:ascii="Verdana" w:hAnsi="Verdana"/>
          <w:bCs/>
          <w:sz w:val="20"/>
        </w:rPr>
        <w:t xml:space="preserve">Wielkopolskim Centrum </w:t>
      </w:r>
      <w:r w:rsidRPr="0099530D">
        <w:rPr>
          <w:rStyle w:val="FontStyle35"/>
          <w:rFonts w:ascii="Verdana" w:hAnsi="Verdana"/>
          <w:bCs/>
          <w:sz w:val="20"/>
        </w:rPr>
        <w:t>Pu</w:t>
      </w:r>
      <w:r w:rsidR="003A5725" w:rsidRPr="0099530D">
        <w:rPr>
          <w:rStyle w:val="FontStyle35"/>
          <w:rFonts w:ascii="Verdana" w:hAnsi="Verdana"/>
          <w:bCs/>
          <w:sz w:val="20"/>
        </w:rPr>
        <w:t>lmonologii</w:t>
      </w:r>
      <w:r w:rsidRPr="0099530D">
        <w:rPr>
          <w:rStyle w:val="FontStyle35"/>
          <w:rFonts w:ascii="Verdana" w:hAnsi="Verdana"/>
          <w:bCs/>
          <w:sz w:val="20"/>
        </w:rPr>
        <w:t xml:space="preserve"> i </w:t>
      </w:r>
      <w:r w:rsidR="003A5725" w:rsidRPr="0099530D">
        <w:rPr>
          <w:rStyle w:val="FontStyle35"/>
          <w:rFonts w:ascii="Verdana" w:hAnsi="Verdana"/>
          <w:bCs/>
          <w:sz w:val="20"/>
        </w:rPr>
        <w:t>Torakochirurgii</w:t>
      </w:r>
      <w:r w:rsidR="001740AC">
        <w:rPr>
          <w:rStyle w:val="FontStyle35"/>
          <w:rFonts w:ascii="Verdana" w:hAnsi="Verdana"/>
          <w:bCs/>
          <w:sz w:val="20"/>
        </w:rPr>
        <w:t xml:space="preserve"> ul. </w:t>
      </w:r>
      <w:r w:rsidRPr="0099530D">
        <w:rPr>
          <w:rStyle w:val="FontStyle35"/>
          <w:rFonts w:ascii="Verdana" w:hAnsi="Verdana"/>
          <w:bCs/>
          <w:sz w:val="20"/>
        </w:rPr>
        <w:t>Sza</w:t>
      </w:r>
      <w:r w:rsidR="001740AC">
        <w:rPr>
          <w:rStyle w:val="FontStyle35"/>
          <w:rFonts w:ascii="Verdana" w:hAnsi="Verdana"/>
          <w:bCs/>
          <w:sz w:val="20"/>
        </w:rPr>
        <w:t>marzewskiego 62, 60-569 Poznań,</w:t>
      </w:r>
      <w:r w:rsidR="005B61FB">
        <w:rPr>
          <w:rStyle w:val="FontStyle35"/>
          <w:rFonts w:ascii="Verdana" w:hAnsi="Verdana"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Cs/>
          <w:sz w:val="20"/>
        </w:rPr>
        <w:t>w sekr</w:t>
      </w:r>
      <w:r w:rsidR="008D4E2B" w:rsidRPr="0099530D">
        <w:rPr>
          <w:rStyle w:val="FontStyle35"/>
          <w:rFonts w:ascii="Verdana" w:hAnsi="Verdana"/>
          <w:bCs/>
          <w:sz w:val="20"/>
        </w:rPr>
        <w:t xml:space="preserve">etariacie </w:t>
      </w:r>
      <w:r w:rsidR="00183C94" w:rsidRPr="0099530D">
        <w:rPr>
          <w:rStyle w:val="FontStyle35"/>
          <w:rFonts w:ascii="Verdana" w:hAnsi="Verdana"/>
          <w:bCs/>
          <w:sz w:val="20"/>
        </w:rPr>
        <w:t>Szpitala</w:t>
      </w:r>
      <w:r w:rsidR="008D4E2B" w:rsidRPr="0099530D">
        <w:rPr>
          <w:rStyle w:val="FontStyle35"/>
          <w:rFonts w:ascii="Verdana" w:hAnsi="Verdana"/>
          <w:bCs/>
          <w:sz w:val="20"/>
        </w:rPr>
        <w:t xml:space="preserve">, </w:t>
      </w:r>
      <w:r w:rsidR="001740AC">
        <w:rPr>
          <w:rStyle w:val="FontStyle35"/>
          <w:rFonts w:ascii="Verdana" w:hAnsi="Verdana"/>
          <w:bCs/>
          <w:sz w:val="20"/>
        </w:rPr>
        <w:t>codziennie w godz. 7.00-</w:t>
      </w:r>
      <w:r w:rsidRPr="0099530D">
        <w:rPr>
          <w:rStyle w:val="FontStyle35"/>
          <w:rFonts w:ascii="Verdana" w:hAnsi="Verdana"/>
          <w:bCs/>
          <w:sz w:val="20"/>
        </w:rPr>
        <w:t>14.3</w:t>
      </w:r>
      <w:r w:rsidR="001740AC">
        <w:rPr>
          <w:rStyle w:val="FontStyle35"/>
          <w:rFonts w:ascii="Verdana" w:hAnsi="Verdana"/>
          <w:bCs/>
          <w:sz w:val="20"/>
        </w:rPr>
        <w:t xml:space="preserve">0 </w:t>
      </w:r>
      <w:r w:rsidR="008D4E2B" w:rsidRPr="0099530D">
        <w:rPr>
          <w:rStyle w:val="FontStyle35"/>
          <w:rFonts w:ascii="Verdana" w:hAnsi="Verdana"/>
          <w:bCs/>
          <w:sz w:val="20"/>
        </w:rPr>
        <w:t>(op</w:t>
      </w:r>
      <w:r w:rsidR="001740AC">
        <w:rPr>
          <w:rStyle w:val="FontStyle35"/>
          <w:rFonts w:ascii="Verdana" w:hAnsi="Verdana"/>
          <w:bCs/>
          <w:sz w:val="20"/>
        </w:rPr>
        <w:t xml:space="preserve">rócz dni wolnych od pracy), </w:t>
      </w:r>
      <w:r w:rsidR="001740AC" w:rsidRPr="005B61FB">
        <w:rPr>
          <w:rStyle w:val="FontStyle35"/>
          <w:rFonts w:ascii="Verdana" w:hAnsi="Verdana"/>
          <w:b/>
          <w:bCs/>
          <w:sz w:val="20"/>
        </w:rPr>
        <w:t>nie</w:t>
      </w:r>
      <w:r w:rsidR="00036C8A" w:rsidRPr="005B61FB">
        <w:rPr>
          <w:rStyle w:val="FontStyle35"/>
          <w:rFonts w:ascii="Verdana" w:hAnsi="Verdana"/>
          <w:b/>
          <w:bCs/>
          <w:sz w:val="20"/>
        </w:rPr>
        <w:t xml:space="preserve"> </w:t>
      </w:r>
      <w:r w:rsidR="008D4E2B" w:rsidRPr="005B61FB">
        <w:rPr>
          <w:rStyle w:val="FontStyle35"/>
          <w:rFonts w:ascii="Verdana" w:hAnsi="Verdana"/>
          <w:b/>
          <w:bCs/>
          <w:sz w:val="20"/>
        </w:rPr>
        <w:t>później niż do dnia</w:t>
      </w:r>
      <w:r w:rsidR="008D4E2B" w:rsidRPr="00036C8A">
        <w:rPr>
          <w:rStyle w:val="FontStyle35"/>
          <w:rFonts w:ascii="Verdana" w:hAnsi="Verdana"/>
          <w:bCs/>
          <w:sz w:val="20"/>
        </w:rPr>
        <w:t xml:space="preserve"> </w:t>
      </w:r>
      <w:r w:rsidR="00036C8A" w:rsidRPr="00036C8A">
        <w:rPr>
          <w:rStyle w:val="FontStyle35"/>
          <w:rFonts w:ascii="Verdana" w:hAnsi="Verdana"/>
          <w:b/>
          <w:bCs/>
          <w:sz w:val="20"/>
        </w:rPr>
        <w:t>12.06.2019</w:t>
      </w:r>
      <w:r w:rsidR="00DB3C6C" w:rsidRPr="00036C8A">
        <w:rPr>
          <w:rStyle w:val="FontStyle35"/>
          <w:rFonts w:ascii="Verdana" w:hAnsi="Verdana"/>
          <w:b/>
          <w:bCs/>
          <w:sz w:val="20"/>
        </w:rPr>
        <w:t>r</w:t>
      </w:r>
      <w:r w:rsidR="00D32ABA" w:rsidRPr="00036C8A">
        <w:rPr>
          <w:rStyle w:val="FontStyle35"/>
          <w:rFonts w:ascii="Verdana" w:hAnsi="Verdana"/>
          <w:b/>
          <w:bCs/>
          <w:sz w:val="20"/>
        </w:rPr>
        <w:t>. do godz. 0</w:t>
      </w:r>
      <w:r w:rsidR="000000FE" w:rsidRPr="00036C8A">
        <w:rPr>
          <w:rStyle w:val="FontStyle35"/>
          <w:rFonts w:ascii="Verdana" w:hAnsi="Verdana"/>
          <w:b/>
          <w:bCs/>
          <w:sz w:val="20"/>
        </w:rPr>
        <w:t>9</w:t>
      </w:r>
      <w:r w:rsidR="00D32ABA" w:rsidRPr="00036C8A">
        <w:rPr>
          <w:rStyle w:val="FontStyle35"/>
          <w:rFonts w:ascii="Verdana" w:hAnsi="Verdana"/>
          <w:b/>
          <w:bCs/>
          <w:sz w:val="20"/>
        </w:rPr>
        <w:t>:00.</w:t>
      </w:r>
    </w:p>
    <w:p w:rsidR="00FE70D9" w:rsidRPr="0099530D" w:rsidRDefault="00FE70D9" w:rsidP="00036C8A">
      <w:pPr>
        <w:pStyle w:val="Tekstpodstawowywcity2"/>
        <w:tabs>
          <w:tab w:val="left" w:pos="0"/>
          <w:tab w:val="num" w:pos="426"/>
        </w:tabs>
        <w:ind w:left="0" w:firstLine="0"/>
        <w:jc w:val="both"/>
        <w:rPr>
          <w:rStyle w:val="FontStyle35"/>
          <w:rFonts w:ascii="Verdana" w:hAnsi="Verdana"/>
          <w:bCs/>
          <w:sz w:val="20"/>
        </w:rPr>
      </w:pPr>
    </w:p>
    <w:p w:rsidR="009B3DDC" w:rsidRPr="0099530D" w:rsidRDefault="00FE5E96" w:rsidP="00036C8A">
      <w:pPr>
        <w:tabs>
          <w:tab w:val="left" w:pos="0"/>
        </w:tabs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4)     </w:t>
      </w:r>
      <w:r w:rsidR="009B3DDC" w:rsidRPr="0099530D">
        <w:rPr>
          <w:rStyle w:val="FontStyle35"/>
          <w:rFonts w:ascii="Verdana" w:hAnsi="Verdana"/>
          <w:bCs/>
          <w:sz w:val="20"/>
        </w:rPr>
        <w:t>Miejsce i termin otwarcia ofert</w:t>
      </w:r>
    </w:p>
    <w:p w:rsidR="009B3DDC" w:rsidRPr="00036C8A" w:rsidRDefault="009B3DDC" w:rsidP="00036C8A">
      <w:pPr>
        <w:pStyle w:val="Tekstpodstawowywcity2"/>
        <w:tabs>
          <w:tab w:val="left" w:pos="0"/>
        </w:tabs>
        <w:ind w:left="0" w:firstLine="0"/>
        <w:jc w:val="both"/>
        <w:rPr>
          <w:rStyle w:val="FontStyle35"/>
          <w:rFonts w:ascii="Verdana" w:hAnsi="Verdana"/>
          <w:b/>
          <w:bCs/>
          <w:sz w:val="20"/>
        </w:rPr>
      </w:pPr>
      <w:r w:rsidRPr="00036C8A">
        <w:rPr>
          <w:rStyle w:val="FontStyle35"/>
          <w:rFonts w:ascii="Verdana" w:hAnsi="Verdana"/>
          <w:b/>
          <w:bCs/>
          <w:sz w:val="20"/>
        </w:rPr>
        <w:t xml:space="preserve">Otwarcie ofert nastąpi </w:t>
      </w:r>
      <w:r w:rsidR="005B61FB">
        <w:rPr>
          <w:rStyle w:val="FontStyle35"/>
          <w:rFonts w:ascii="Verdana" w:hAnsi="Verdana"/>
          <w:bCs/>
          <w:sz w:val="20"/>
        </w:rPr>
        <w:t xml:space="preserve">w dniu </w:t>
      </w:r>
      <w:r w:rsidR="005B61FB" w:rsidRPr="00036C8A">
        <w:rPr>
          <w:rStyle w:val="FontStyle35"/>
          <w:rFonts w:ascii="Verdana" w:hAnsi="Verdana"/>
          <w:b/>
          <w:bCs/>
          <w:sz w:val="20"/>
        </w:rPr>
        <w:t>12.06.2019r. o godz. 09:30</w:t>
      </w:r>
      <w:r w:rsidR="005B61FB">
        <w:rPr>
          <w:rStyle w:val="FontStyle35"/>
          <w:rFonts w:ascii="Verdana" w:hAnsi="Verdana"/>
          <w:b/>
          <w:bCs/>
          <w:sz w:val="20"/>
        </w:rPr>
        <w:t xml:space="preserve"> </w:t>
      </w:r>
      <w:r w:rsidRPr="00036C8A">
        <w:rPr>
          <w:rStyle w:val="FontStyle35"/>
          <w:rFonts w:ascii="Verdana" w:hAnsi="Verdana"/>
          <w:bCs/>
          <w:sz w:val="20"/>
        </w:rPr>
        <w:t xml:space="preserve">w </w:t>
      </w:r>
      <w:r w:rsidRPr="0099530D">
        <w:rPr>
          <w:rStyle w:val="FontStyle35"/>
          <w:rFonts w:ascii="Verdana" w:hAnsi="Verdana"/>
          <w:bCs/>
          <w:sz w:val="20"/>
        </w:rPr>
        <w:t>Wielkopolskim Cen</w:t>
      </w:r>
      <w:r w:rsidR="003370C3" w:rsidRPr="0099530D">
        <w:rPr>
          <w:rStyle w:val="FontStyle35"/>
          <w:rFonts w:ascii="Verdana" w:hAnsi="Verdana"/>
          <w:bCs/>
          <w:sz w:val="20"/>
        </w:rPr>
        <w:t>trum Pu</w:t>
      </w:r>
      <w:r w:rsidR="003A5725" w:rsidRPr="0099530D">
        <w:rPr>
          <w:rStyle w:val="FontStyle35"/>
          <w:rFonts w:ascii="Verdana" w:hAnsi="Verdana"/>
          <w:bCs/>
          <w:sz w:val="20"/>
        </w:rPr>
        <w:t>lmonologii</w:t>
      </w:r>
      <w:r w:rsidR="003370C3" w:rsidRPr="0099530D">
        <w:rPr>
          <w:rStyle w:val="FontStyle35"/>
          <w:rFonts w:ascii="Verdana" w:hAnsi="Verdana"/>
          <w:bCs/>
          <w:sz w:val="20"/>
        </w:rPr>
        <w:t xml:space="preserve"> i </w:t>
      </w:r>
      <w:r w:rsidR="003A5725" w:rsidRPr="0099530D">
        <w:rPr>
          <w:rStyle w:val="FontStyle35"/>
          <w:rFonts w:ascii="Verdana" w:hAnsi="Verdana"/>
          <w:bCs/>
          <w:sz w:val="20"/>
        </w:rPr>
        <w:t>Torakochirurgii</w:t>
      </w:r>
      <w:r w:rsidR="00036C8A">
        <w:rPr>
          <w:rStyle w:val="FontStyle35"/>
          <w:rFonts w:ascii="Verdana" w:hAnsi="Verdana"/>
          <w:bCs/>
          <w:sz w:val="20"/>
        </w:rPr>
        <w:t xml:space="preserve"> </w:t>
      </w:r>
      <w:r w:rsidR="003370C3" w:rsidRPr="0099530D">
        <w:rPr>
          <w:rStyle w:val="FontStyle35"/>
          <w:rFonts w:ascii="Verdana" w:hAnsi="Verdana"/>
          <w:bCs/>
          <w:sz w:val="20"/>
        </w:rPr>
        <w:t xml:space="preserve">ul. </w:t>
      </w:r>
      <w:r w:rsidR="00C97D5E" w:rsidRPr="0099530D">
        <w:rPr>
          <w:rStyle w:val="FontStyle35"/>
          <w:rFonts w:ascii="Verdana" w:hAnsi="Verdana"/>
          <w:bCs/>
          <w:sz w:val="20"/>
        </w:rPr>
        <w:t>Szamarzewskiego 62,</w:t>
      </w:r>
      <w:r w:rsidR="00231A40"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3073F1" w:rsidRPr="0099530D">
        <w:rPr>
          <w:rStyle w:val="FontStyle35"/>
          <w:rFonts w:ascii="Verdana" w:hAnsi="Verdana"/>
          <w:bCs/>
          <w:sz w:val="20"/>
        </w:rPr>
        <w:t>60 – 569</w:t>
      </w:r>
      <w:r w:rsidR="00C97D5E" w:rsidRPr="0099530D">
        <w:rPr>
          <w:rStyle w:val="FontStyle35"/>
          <w:rFonts w:ascii="Verdana" w:hAnsi="Verdana"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Cs/>
          <w:sz w:val="20"/>
        </w:rPr>
        <w:t>Poznań</w:t>
      </w:r>
      <w:r w:rsidR="001740AC">
        <w:rPr>
          <w:rStyle w:val="FontStyle35"/>
          <w:rFonts w:ascii="Verdana" w:hAnsi="Verdana"/>
          <w:bCs/>
          <w:sz w:val="20"/>
        </w:rPr>
        <w:t>,</w:t>
      </w:r>
      <w:r w:rsidRPr="0099530D">
        <w:rPr>
          <w:rStyle w:val="FontStyle35"/>
          <w:rFonts w:ascii="Verdana" w:hAnsi="Verdana"/>
          <w:bCs/>
          <w:sz w:val="20"/>
        </w:rPr>
        <w:t xml:space="preserve"> w sali </w:t>
      </w:r>
      <w:r w:rsidR="00ED78C7" w:rsidRPr="0099530D">
        <w:rPr>
          <w:rStyle w:val="FontStyle35"/>
          <w:rFonts w:ascii="Verdana" w:hAnsi="Verdana"/>
          <w:bCs/>
          <w:sz w:val="20"/>
        </w:rPr>
        <w:t>P130</w:t>
      </w:r>
      <w:r w:rsidR="00EB3CEE" w:rsidRPr="0099530D">
        <w:rPr>
          <w:rStyle w:val="FontStyle35"/>
          <w:rFonts w:ascii="Verdana" w:hAnsi="Verdana"/>
          <w:bCs/>
          <w:sz w:val="20"/>
        </w:rPr>
        <w:t xml:space="preserve"> w budynku Dyrekcji</w:t>
      </w:r>
      <w:r w:rsidRPr="0099530D">
        <w:rPr>
          <w:rStyle w:val="FontStyle35"/>
          <w:rFonts w:ascii="Verdana" w:hAnsi="Verdana"/>
          <w:bCs/>
          <w:sz w:val="20"/>
        </w:rPr>
        <w:t xml:space="preserve"> </w:t>
      </w:r>
      <w:proofErr w:type="spellStart"/>
      <w:r w:rsidRPr="0099530D">
        <w:rPr>
          <w:rStyle w:val="FontStyle35"/>
          <w:rFonts w:ascii="Verdana" w:hAnsi="Verdana"/>
          <w:bCs/>
          <w:sz w:val="20"/>
        </w:rPr>
        <w:t>WCPi</w:t>
      </w:r>
      <w:r w:rsidR="003A5725" w:rsidRPr="0099530D">
        <w:rPr>
          <w:rStyle w:val="FontStyle35"/>
          <w:rFonts w:ascii="Verdana" w:hAnsi="Verdana"/>
          <w:bCs/>
          <w:sz w:val="20"/>
        </w:rPr>
        <w:t>T</w:t>
      </w:r>
      <w:proofErr w:type="spellEnd"/>
      <w:r w:rsidR="005B61FB">
        <w:rPr>
          <w:rStyle w:val="FontStyle35"/>
          <w:rFonts w:ascii="Verdana" w:hAnsi="Verdana"/>
          <w:bCs/>
          <w:sz w:val="20"/>
        </w:rPr>
        <w:t>.</w:t>
      </w:r>
      <w:r w:rsidR="00036C8A">
        <w:rPr>
          <w:rStyle w:val="FontStyle35"/>
          <w:rFonts w:ascii="Verdana" w:hAnsi="Verdana"/>
          <w:b/>
          <w:bCs/>
          <w:sz w:val="20"/>
        </w:rPr>
        <w:tab/>
      </w:r>
    </w:p>
    <w:p w:rsidR="00705930" w:rsidRPr="0099530D" w:rsidRDefault="00705930" w:rsidP="00036C8A">
      <w:pPr>
        <w:pStyle w:val="Tekstpodstawowywcity2"/>
        <w:tabs>
          <w:tab w:val="left" w:pos="0"/>
          <w:tab w:val="num" w:pos="851"/>
        </w:tabs>
        <w:ind w:left="0" w:firstLine="0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lastRenderedPageBreak/>
        <w:t>Otwarcie ofert zostanie dokonane w obecności oferentów (obecność oferentów nie jest</w:t>
      </w:r>
      <w:r w:rsidR="00036C8A">
        <w:rPr>
          <w:rStyle w:val="FontStyle35"/>
          <w:rFonts w:ascii="Verdana" w:hAnsi="Verdana"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Cs/>
          <w:sz w:val="20"/>
        </w:rPr>
        <w:t>obowiązkowa), którzy mogą uczestniczyć w części jawnej konkursu i składać oświadczenia i</w:t>
      </w:r>
      <w:r w:rsidR="00036C8A">
        <w:rPr>
          <w:rStyle w:val="FontStyle35"/>
          <w:rFonts w:ascii="Verdana" w:hAnsi="Verdana"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Cs/>
          <w:sz w:val="20"/>
        </w:rPr>
        <w:t>wyjaśnienia.</w:t>
      </w:r>
    </w:p>
    <w:p w:rsidR="00705930" w:rsidRPr="0099530D" w:rsidRDefault="00705930" w:rsidP="0099530D">
      <w:pPr>
        <w:pStyle w:val="Tekstpodstawowywcity2"/>
        <w:tabs>
          <w:tab w:val="num" w:pos="851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705930" w:rsidRPr="0099530D" w:rsidRDefault="00705930" w:rsidP="005B61FB">
      <w:pPr>
        <w:pStyle w:val="Tekstpodstawowywcity2"/>
        <w:tabs>
          <w:tab w:val="num" w:pos="851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Komisja konkursowa w części jawnej w obecności oferentów:</w:t>
      </w:r>
    </w:p>
    <w:p w:rsidR="00705930" w:rsidRPr="0099530D" w:rsidRDefault="00705930" w:rsidP="005B61FB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Stwierdza prawidłowość ogłoszenia konkursu oraz liczbę otrzymanych ofert,</w:t>
      </w:r>
    </w:p>
    <w:p w:rsidR="00705930" w:rsidRPr="0099530D" w:rsidRDefault="00705930" w:rsidP="005B61FB">
      <w:pPr>
        <w:pStyle w:val="Tekstpodstawowywcity2"/>
        <w:numPr>
          <w:ilvl w:val="0"/>
          <w:numId w:val="12"/>
        </w:numPr>
        <w:tabs>
          <w:tab w:val="left" w:pos="567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Otwiera koperty i ustala, które z ofert spełniają warunki konkursu ,</w:t>
      </w:r>
    </w:p>
    <w:p w:rsidR="00705930" w:rsidRPr="0099530D" w:rsidRDefault="00705930" w:rsidP="005B61FB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Przyjmuje do protokołu zgłoszone przez oferentów wyjaśnienia lub oświadczenia.</w:t>
      </w:r>
    </w:p>
    <w:p w:rsidR="001740AC" w:rsidRDefault="00705930" w:rsidP="005B61FB">
      <w:pPr>
        <w:pStyle w:val="Tekstpodstawowywcity2"/>
        <w:tabs>
          <w:tab w:val="num" w:pos="0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 przypadku, gdy oferent nie przedstawił wszystkich w</w:t>
      </w:r>
      <w:r w:rsidR="001740AC">
        <w:rPr>
          <w:rStyle w:val="FontStyle35"/>
          <w:rFonts w:ascii="Verdana" w:hAnsi="Verdana"/>
          <w:bCs/>
          <w:sz w:val="20"/>
        </w:rPr>
        <w:t>ymaganych dokumentów lub oferta</w:t>
      </w:r>
    </w:p>
    <w:p w:rsidR="001740AC" w:rsidRDefault="00705930" w:rsidP="005B61FB">
      <w:pPr>
        <w:pStyle w:val="Tekstpodstawowywcity2"/>
        <w:tabs>
          <w:tab w:val="num" w:pos="0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zawiera braki formalne, komisja konkursowa wzywa  ofer</w:t>
      </w:r>
      <w:r w:rsidR="001740AC">
        <w:rPr>
          <w:rStyle w:val="FontStyle35"/>
          <w:rFonts w:ascii="Verdana" w:hAnsi="Verdana"/>
          <w:bCs/>
          <w:sz w:val="20"/>
        </w:rPr>
        <w:t>enta do usunięcia tych braków w</w:t>
      </w:r>
    </w:p>
    <w:p w:rsidR="00705930" w:rsidRPr="0099530D" w:rsidRDefault="00705930" w:rsidP="005B61FB">
      <w:pPr>
        <w:pStyle w:val="Tekstpodstawowywcity2"/>
        <w:tabs>
          <w:tab w:val="num" w:pos="0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wyznaczonym terminie pod rygorem odrzucenia oferty.</w:t>
      </w:r>
    </w:p>
    <w:p w:rsidR="001740AC" w:rsidRDefault="00705930" w:rsidP="005B61FB">
      <w:pPr>
        <w:pStyle w:val="Tekstpodstawowywcity2"/>
        <w:tabs>
          <w:tab w:val="num" w:pos="0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 części niejawnej konkursu ofert komisja konkursowa dok</w:t>
      </w:r>
      <w:r w:rsidR="001740AC">
        <w:rPr>
          <w:rStyle w:val="FontStyle35"/>
          <w:rFonts w:ascii="Verdana" w:hAnsi="Verdana"/>
          <w:bCs/>
          <w:sz w:val="20"/>
        </w:rPr>
        <w:t>onuje wyboru najkorzystniejszej</w:t>
      </w:r>
    </w:p>
    <w:p w:rsidR="00705930" w:rsidRPr="0099530D" w:rsidRDefault="00705930" w:rsidP="005B61FB">
      <w:pPr>
        <w:pStyle w:val="Tekstpodstawowywcity2"/>
        <w:tabs>
          <w:tab w:val="num" w:pos="0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oferty według kryteriów podanych w Rozdziale VI.</w:t>
      </w:r>
    </w:p>
    <w:p w:rsidR="001740AC" w:rsidRDefault="00705930" w:rsidP="005B61FB">
      <w:pPr>
        <w:pStyle w:val="Tekstpodstawowywcity2"/>
        <w:tabs>
          <w:tab w:val="num" w:pos="0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Komisja konkursowa ogłasza o rozstrzygnięciu postępowania k</w:t>
      </w:r>
      <w:r w:rsidR="001740AC">
        <w:rPr>
          <w:rStyle w:val="FontStyle35"/>
          <w:rFonts w:ascii="Verdana" w:hAnsi="Verdana"/>
          <w:bCs/>
          <w:sz w:val="20"/>
        </w:rPr>
        <w:t>onkursowego na tablicy ogłoszeń</w:t>
      </w:r>
    </w:p>
    <w:p w:rsidR="00705930" w:rsidRPr="0099530D" w:rsidRDefault="00705930" w:rsidP="005B61FB">
      <w:pPr>
        <w:pStyle w:val="Tekstpodstawowywcity2"/>
        <w:tabs>
          <w:tab w:val="num" w:pos="0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i na stronie internetowej Udzielającego zamówienia </w:t>
      </w:r>
    </w:p>
    <w:p w:rsidR="001740AC" w:rsidRDefault="00705930" w:rsidP="005B61FB">
      <w:pPr>
        <w:pStyle w:val="Tekstpodstawowywcity2"/>
        <w:tabs>
          <w:tab w:val="left" w:pos="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Komisja konkursowa zastrzega sobie prawo do odwołania konk</w:t>
      </w:r>
      <w:r w:rsidR="001740AC">
        <w:rPr>
          <w:rStyle w:val="FontStyle35"/>
          <w:rFonts w:ascii="Verdana" w:hAnsi="Verdana"/>
          <w:bCs/>
          <w:sz w:val="20"/>
        </w:rPr>
        <w:t>ursu ofert oraz do przedłużenia</w:t>
      </w:r>
    </w:p>
    <w:p w:rsidR="001740AC" w:rsidRDefault="00705930" w:rsidP="005B61FB">
      <w:pPr>
        <w:pStyle w:val="Tekstpodstawowywcity2"/>
        <w:tabs>
          <w:tab w:val="left" w:pos="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terminu ogłoszenia rozstrzygnięcia konkursu ofert oraz </w:t>
      </w:r>
      <w:r w:rsidR="001740AC">
        <w:rPr>
          <w:rStyle w:val="FontStyle35"/>
          <w:rFonts w:ascii="Verdana" w:hAnsi="Verdana"/>
          <w:bCs/>
          <w:sz w:val="20"/>
        </w:rPr>
        <w:t>do przeprowadzenia negocjacji z</w:t>
      </w:r>
    </w:p>
    <w:p w:rsidR="00705930" w:rsidRPr="0099530D" w:rsidRDefault="00705930" w:rsidP="005B61FB">
      <w:pPr>
        <w:pStyle w:val="Tekstpodstawowywcity2"/>
        <w:tabs>
          <w:tab w:val="left" w:pos="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wybranymi oferentami. </w:t>
      </w:r>
    </w:p>
    <w:p w:rsidR="001740AC" w:rsidRDefault="00705930" w:rsidP="005B61FB">
      <w:pPr>
        <w:pStyle w:val="Tekstpodstawowywcity2"/>
        <w:tabs>
          <w:tab w:val="left" w:pos="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Komisja konkursowa w przypadku podjęcia decyzji o przeprow</w:t>
      </w:r>
      <w:r w:rsidR="001740AC">
        <w:rPr>
          <w:rStyle w:val="FontStyle35"/>
          <w:rFonts w:ascii="Verdana" w:hAnsi="Verdana"/>
          <w:bCs/>
          <w:sz w:val="20"/>
        </w:rPr>
        <w:t>adzeniu negocjacji, dotyczących</w:t>
      </w:r>
    </w:p>
    <w:p w:rsidR="001740AC" w:rsidRDefault="00705930" w:rsidP="005B61FB">
      <w:pPr>
        <w:pStyle w:val="Tekstpodstawowywcity2"/>
        <w:tabs>
          <w:tab w:val="left" w:pos="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ceny i liczby oferowanych świadczeń, zastrzega sobie</w:t>
      </w:r>
      <w:r w:rsidR="001740AC">
        <w:rPr>
          <w:rStyle w:val="FontStyle35"/>
          <w:rFonts w:ascii="Verdana" w:hAnsi="Verdana"/>
          <w:bCs/>
          <w:sz w:val="20"/>
        </w:rPr>
        <w:t xml:space="preserve"> prawo do przeprowadzenia ich z</w:t>
      </w:r>
    </w:p>
    <w:p w:rsidR="001740AC" w:rsidRDefault="00705930" w:rsidP="005B61FB">
      <w:pPr>
        <w:pStyle w:val="Tekstpodstawowywcity2"/>
        <w:tabs>
          <w:tab w:val="left" w:pos="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wybranymi oferentami, których oferty uzyskały najwy</w:t>
      </w:r>
      <w:r w:rsidR="001740AC">
        <w:rPr>
          <w:rStyle w:val="FontStyle35"/>
          <w:rFonts w:ascii="Verdana" w:hAnsi="Verdana"/>
          <w:bCs/>
          <w:sz w:val="20"/>
        </w:rPr>
        <w:t>ższą punktację. Przeprowadzenie</w:t>
      </w:r>
    </w:p>
    <w:p w:rsidR="00705930" w:rsidRPr="0099530D" w:rsidRDefault="00705930" w:rsidP="005B61FB">
      <w:pPr>
        <w:pStyle w:val="Tekstpodstawowywcity2"/>
        <w:tabs>
          <w:tab w:val="left" w:pos="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negocjacji z oferentem nie oznacza wyboru jego oferty.</w:t>
      </w:r>
    </w:p>
    <w:p w:rsidR="001740AC" w:rsidRDefault="00705930" w:rsidP="005B61FB">
      <w:pPr>
        <w:pStyle w:val="Tekstpodstawowywcity2"/>
        <w:tabs>
          <w:tab w:val="left" w:pos="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 wyniku przeprowadzonych negocjacji cena za świadcze</w:t>
      </w:r>
      <w:r w:rsidR="001740AC">
        <w:rPr>
          <w:rStyle w:val="FontStyle35"/>
          <w:rFonts w:ascii="Verdana" w:hAnsi="Verdana"/>
          <w:bCs/>
          <w:sz w:val="20"/>
        </w:rPr>
        <w:t>nia nie może ulec zwiększeniu w</w:t>
      </w:r>
    </w:p>
    <w:p w:rsidR="00705930" w:rsidRPr="0099530D" w:rsidRDefault="00705930" w:rsidP="005B61FB">
      <w:pPr>
        <w:pStyle w:val="Tekstpodstawowywcity2"/>
        <w:tabs>
          <w:tab w:val="left" w:pos="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stosunku do ceny proponowanej w ofercie.   </w:t>
      </w:r>
    </w:p>
    <w:p w:rsidR="001740AC" w:rsidRDefault="00705930" w:rsidP="005B61FB">
      <w:pPr>
        <w:pStyle w:val="Tekstpodstawowywcity2"/>
        <w:tabs>
          <w:tab w:val="left" w:pos="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Szczegółowe zasady pracy Komisji konkursowej określa Zarząd</w:t>
      </w:r>
      <w:r w:rsidR="001740AC">
        <w:rPr>
          <w:rStyle w:val="FontStyle35"/>
          <w:rFonts w:ascii="Verdana" w:hAnsi="Verdana"/>
          <w:bCs/>
          <w:sz w:val="20"/>
        </w:rPr>
        <w:t>zenie nr 94 z dnia 27.12.2011r.</w:t>
      </w:r>
    </w:p>
    <w:p w:rsidR="00705930" w:rsidRPr="0099530D" w:rsidRDefault="00705930" w:rsidP="005B61FB">
      <w:pPr>
        <w:pStyle w:val="Tekstpodstawowywcity2"/>
        <w:tabs>
          <w:tab w:val="left" w:pos="0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Dyrektora Wielkopolskiego Centrum Pulmonologii i Torakochirurgii.</w:t>
      </w:r>
    </w:p>
    <w:p w:rsidR="00DD302B" w:rsidRPr="0099530D" w:rsidRDefault="00DD302B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9C220F" w:rsidRPr="001740AC" w:rsidRDefault="009C220F" w:rsidP="0099530D">
      <w:pPr>
        <w:ind w:left="283" w:hanging="283"/>
        <w:jc w:val="both"/>
        <w:rPr>
          <w:rStyle w:val="FontStyle35"/>
          <w:rFonts w:ascii="Verdana" w:hAnsi="Verdana"/>
          <w:b/>
          <w:bCs/>
          <w:sz w:val="20"/>
        </w:rPr>
      </w:pPr>
      <w:r w:rsidRPr="001740AC">
        <w:rPr>
          <w:rStyle w:val="FontStyle35"/>
          <w:rFonts w:ascii="Verdana" w:hAnsi="Verdana"/>
          <w:b/>
          <w:bCs/>
          <w:sz w:val="20"/>
        </w:rPr>
        <w:t>VI.     Kryteria oceny ofert</w:t>
      </w:r>
    </w:p>
    <w:p w:rsidR="005B61FB" w:rsidRDefault="005B61FB" w:rsidP="005B61FB">
      <w:pPr>
        <w:pStyle w:val="Tekstpodstawowywcity2"/>
        <w:tabs>
          <w:tab w:val="num" w:pos="0"/>
          <w:tab w:val="left" w:pos="1560"/>
        </w:tabs>
        <w:ind w:left="0" w:firstLine="0"/>
        <w:jc w:val="both"/>
        <w:rPr>
          <w:rStyle w:val="FontStyle35"/>
          <w:rFonts w:ascii="Verdana" w:hAnsi="Verdana"/>
          <w:bCs/>
          <w:sz w:val="20"/>
        </w:rPr>
      </w:pPr>
    </w:p>
    <w:p w:rsidR="009C220F" w:rsidRPr="0099530D" w:rsidRDefault="009C220F" w:rsidP="005B61FB">
      <w:pPr>
        <w:pStyle w:val="Tekstpodstawowywcity2"/>
        <w:tabs>
          <w:tab w:val="num" w:pos="0"/>
          <w:tab w:val="left" w:pos="1560"/>
        </w:tabs>
        <w:ind w:left="0" w:firstLine="0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 celu porównania i oceny złożonych ofert w części niejawnej komisja konkursowa posłuży się następującymi kryteriami:</w:t>
      </w:r>
    </w:p>
    <w:p w:rsidR="009C220F" w:rsidRPr="0099530D" w:rsidRDefault="009C220F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9C220F" w:rsidRPr="0099530D" w:rsidRDefault="009C220F" w:rsidP="00FC16E5">
      <w:pPr>
        <w:numPr>
          <w:ilvl w:val="1"/>
          <w:numId w:val="7"/>
        </w:numPr>
        <w:tabs>
          <w:tab w:val="clear" w:pos="218"/>
          <w:tab w:val="num" w:pos="-1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cena  - oceniana w szczególności  na podstawie ceny podanej przez Wykonawcę w ofercie, </w:t>
      </w:r>
    </w:p>
    <w:p w:rsidR="009C220F" w:rsidRPr="0099530D" w:rsidRDefault="009C220F" w:rsidP="0099530D">
      <w:pPr>
        <w:tabs>
          <w:tab w:val="num" w:pos="851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cena ofertowa oceniana jest poprzez odniesienie ceny jednostki rozliczeniowej zaproponowanej przez oferenta w ofercie lub stanowiącej końcowy wynik negocjacji w stosunku do ceny oczekiwanej przez WCPIT w danym postępowaniu w sprawie zawarcia umowy</w:t>
      </w:r>
    </w:p>
    <w:p w:rsidR="009C220F" w:rsidRPr="0099530D" w:rsidRDefault="009C220F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9C220F" w:rsidRPr="0099530D" w:rsidRDefault="00231A40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      </w:t>
      </w:r>
      <w:r w:rsidR="00231CB5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9C220F" w:rsidRPr="0099530D">
        <w:rPr>
          <w:rStyle w:val="FontStyle35"/>
          <w:rFonts w:ascii="Verdana" w:hAnsi="Verdana"/>
          <w:bCs/>
          <w:sz w:val="20"/>
        </w:rPr>
        <w:t>C min    </w:t>
      </w:r>
    </w:p>
    <w:p w:rsidR="009C220F" w:rsidRPr="0099530D" w:rsidRDefault="009C220F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 C= -----------   x 80 pkt.</w:t>
      </w:r>
      <w:r w:rsidRPr="0099530D">
        <w:rPr>
          <w:rStyle w:val="FontStyle35"/>
          <w:rFonts w:ascii="Verdana" w:hAnsi="Verdana"/>
          <w:bCs/>
          <w:sz w:val="20"/>
        </w:rPr>
        <w:br/>
        <w:t>        C o</w:t>
      </w:r>
      <w:r w:rsidRPr="0099530D">
        <w:rPr>
          <w:rStyle w:val="FontStyle35"/>
          <w:rFonts w:ascii="Verdana" w:hAnsi="Verdana"/>
          <w:bCs/>
          <w:sz w:val="20"/>
        </w:rPr>
        <w:br/>
      </w:r>
      <w:r w:rsidRPr="0099530D">
        <w:rPr>
          <w:rStyle w:val="FontStyle35"/>
          <w:rFonts w:ascii="Verdana" w:hAnsi="Verdana"/>
          <w:bCs/>
          <w:sz w:val="20"/>
        </w:rPr>
        <w:br/>
        <w:t>gdzie:</w:t>
      </w:r>
      <w:r w:rsidRPr="0099530D">
        <w:rPr>
          <w:rStyle w:val="FontStyle35"/>
          <w:rFonts w:ascii="Verdana" w:hAnsi="Verdana"/>
          <w:bCs/>
          <w:sz w:val="20"/>
        </w:rPr>
        <w:br/>
        <w:t>C min  – cena oferty najtańszej</w:t>
      </w:r>
      <w:r w:rsidRPr="0099530D">
        <w:rPr>
          <w:rStyle w:val="FontStyle35"/>
          <w:rFonts w:ascii="Verdana" w:hAnsi="Verdana"/>
          <w:bCs/>
          <w:sz w:val="20"/>
        </w:rPr>
        <w:br/>
        <w:t>C o    – cena oferty ocenianej</w:t>
      </w:r>
    </w:p>
    <w:p w:rsidR="009C220F" w:rsidRPr="0099530D" w:rsidRDefault="009C220F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9C220F" w:rsidRPr="0099530D" w:rsidRDefault="009C220F" w:rsidP="00FC16E5">
      <w:pPr>
        <w:numPr>
          <w:ilvl w:val="1"/>
          <w:numId w:val="7"/>
        </w:numPr>
        <w:tabs>
          <w:tab w:val="clear" w:pos="218"/>
          <w:tab w:val="num" w:pos="283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jakość - oceniana w szczególności  poprzez kwalifikacje oraz staż pracy osób udzielających świadczeń oceniana w szczególności  poprzez kwalifikacje oraz doświadczenie oferenta </w:t>
      </w:r>
    </w:p>
    <w:p w:rsidR="009C220F" w:rsidRPr="0099530D" w:rsidRDefault="009C220F" w:rsidP="0099530D">
      <w:pPr>
        <w:tabs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tbl>
      <w:tblPr>
        <w:tblW w:w="93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4492"/>
        <w:gridCol w:w="2417"/>
        <w:gridCol w:w="1699"/>
      </w:tblGrid>
      <w:tr w:rsidR="009C220F" w:rsidRPr="0099530D" w:rsidTr="00231CB5">
        <w:trPr>
          <w:cantSplit/>
        </w:trPr>
        <w:tc>
          <w:tcPr>
            <w:tcW w:w="746" w:type="dxa"/>
            <w:shd w:val="clear" w:color="auto" w:fill="E6E6E6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proofErr w:type="spellStart"/>
            <w:r w:rsidRPr="0099530D">
              <w:rPr>
                <w:rStyle w:val="FontStyle35"/>
                <w:rFonts w:ascii="Verdana" w:hAnsi="Verdana"/>
                <w:bCs/>
                <w:sz w:val="20"/>
              </w:rPr>
              <w:t>lp</w:t>
            </w:r>
            <w:proofErr w:type="spellEnd"/>
          </w:p>
        </w:tc>
        <w:tc>
          <w:tcPr>
            <w:tcW w:w="4492" w:type="dxa"/>
            <w:shd w:val="clear" w:color="auto" w:fill="E6E6E6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r w:rsidRPr="0099530D">
              <w:rPr>
                <w:rStyle w:val="FontStyle35"/>
                <w:rFonts w:ascii="Verdana" w:hAnsi="Verdana"/>
                <w:bCs/>
                <w:sz w:val="20"/>
              </w:rPr>
              <w:t xml:space="preserve">Parametr oceniany jakość </w:t>
            </w:r>
          </w:p>
        </w:tc>
        <w:tc>
          <w:tcPr>
            <w:tcW w:w="4116" w:type="dxa"/>
            <w:gridSpan w:val="2"/>
            <w:shd w:val="clear" w:color="auto" w:fill="E6E6E6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r w:rsidRPr="0099530D">
              <w:rPr>
                <w:rStyle w:val="FontStyle35"/>
                <w:rFonts w:ascii="Verdana" w:hAnsi="Verdana"/>
                <w:bCs/>
                <w:sz w:val="20"/>
              </w:rPr>
              <w:t>liczba punktów</w:t>
            </w:r>
          </w:p>
        </w:tc>
      </w:tr>
      <w:tr w:rsidR="009C220F" w:rsidRPr="0099530D" w:rsidTr="00231CB5">
        <w:tc>
          <w:tcPr>
            <w:tcW w:w="746" w:type="dxa"/>
            <w:shd w:val="clear" w:color="auto" w:fill="E6E6E6"/>
            <w:vAlign w:val="center"/>
          </w:tcPr>
          <w:p w:rsidR="009C220F" w:rsidRPr="0099530D" w:rsidRDefault="009C220F" w:rsidP="00FC16E5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</w:p>
        </w:tc>
        <w:tc>
          <w:tcPr>
            <w:tcW w:w="4492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r w:rsidRPr="0099530D">
              <w:rPr>
                <w:rStyle w:val="FontStyle35"/>
                <w:rFonts w:ascii="Verdana" w:hAnsi="Verdana"/>
                <w:bCs/>
                <w:sz w:val="20"/>
              </w:rPr>
              <w:t>Specjalizacja II stopnia*</w:t>
            </w:r>
          </w:p>
        </w:tc>
        <w:tc>
          <w:tcPr>
            <w:tcW w:w="2417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</w:p>
        </w:tc>
        <w:tc>
          <w:tcPr>
            <w:tcW w:w="1699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r w:rsidRPr="0099530D">
              <w:rPr>
                <w:rStyle w:val="FontStyle35"/>
                <w:rFonts w:ascii="Verdana" w:hAnsi="Verdana"/>
                <w:bCs/>
                <w:sz w:val="20"/>
              </w:rPr>
              <w:t xml:space="preserve">1 </w:t>
            </w:r>
            <w:proofErr w:type="spellStart"/>
            <w:r w:rsidRPr="0099530D">
              <w:rPr>
                <w:rStyle w:val="FontStyle35"/>
                <w:rFonts w:ascii="Verdana" w:hAnsi="Verdana"/>
                <w:bCs/>
                <w:sz w:val="20"/>
              </w:rPr>
              <w:t>pkt</w:t>
            </w:r>
            <w:proofErr w:type="spellEnd"/>
          </w:p>
        </w:tc>
      </w:tr>
      <w:tr w:rsidR="009C220F" w:rsidRPr="0099530D" w:rsidTr="00231CB5">
        <w:tc>
          <w:tcPr>
            <w:tcW w:w="746" w:type="dxa"/>
            <w:shd w:val="clear" w:color="auto" w:fill="E6E6E6"/>
            <w:vAlign w:val="center"/>
          </w:tcPr>
          <w:p w:rsidR="009C220F" w:rsidRPr="0099530D" w:rsidRDefault="009C220F" w:rsidP="00FC16E5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</w:p>
        </w:tc>
        <w:tc>
          <w:tcPr>
            <w:tcW w:w="4492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r w:rsidRPr="0099530D">
              <w:rPr>
                <w:rStyle w:val="FontStyle35"/>
                <w:rFonts w:ascii="Verdana" w:hAnsi="Verdana"/>
                <w:bCs/>
                <w:sz w:val="20"/>
              </w:rPr>
              <w:t>Specjalizacja w trakcie*</w:t>
            </w:r>
          </w:p>
        </w:tc>
        <w:tc>
          <w:tcPr>
            <w:tcW w:w="2417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</w:p>
        </w:tc>
        <w:tc>
          <w:tcPr>
            <w:tcW w:w="1699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r w:rsidRPr="0099530D">
              <w:rPr>
                <w:rStyle w:val="FontStyle35"/>
                <w:rFonts w:ascii="Verdana" w:hAnsi="Verdana"/>
                <w:bCs/>
                <w:sz w:val="20"/>
              </w:rPr>
              <w:t xml:space="preserve">0,5 </w:t>
            </w:r>
            <w:proofErr w:type="spellStart"/>
            <w:r w:rsidRPr="0099530D">
              <w:rPr>
                <w:rStyle w:val="FontStyle35"/>
                <w:rFonts w:ascii="Verdana" w:hAnsi="Verdana"/>
                <w:bCs/>
                <w:sz w:val="20"/>
              </w:rPr>
              <w:t>pkt</w:t>
            </w:r>
            <w:proofErr w:type="spellEnd"/>
          </w:p>
        </w:tc>
      </w:tr>
      <w:tr w:rsidR="009C220F" w:rsidRPr="0099530D" w:rsidTr="00231CB5">
        <w:tc>
          <w:tcPr>
            <w:tcW w:w="746" w:type="dxa"/>
            <w:shd w:val="clear" w:color="auto" w:fill="E6E6E6"/>
            <w:vAlign w:val="center"/>
          </w:tcPr>
          <w:p w:rsidR="009C220F" w:rsidRPr="0099530D" w:rsidRDefault="009C220F" w:rsidP="00FC16E5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</w:p>
        </w:tc>
        <w:tc>
          <w:tcPr>
            <w:tcW w:w="4492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r w:rsidRPr="0099530D">
              <w:rPr>
                <w:rStyle w:val="FontStyle35"/>
                <w:rFonts w:ascii="Verdana" w:hAnsi="Verdana"/>
                <w:bCs/>
                <w:sz w:val="20"/>
              </w:rPr>
              <w:t>tytuł naukowy z zakresu nauk medycznych*</w:t>
            </w:r>
          </w:p>
        </w:tc>
        <w:tc>
          <w:tcPr>
            <w:tcW w:w="2417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</w:p>
        </w:tc>
        <w:tc>
          <w:tcPr>
            <w:tcW w:w="1699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r w:rsidRPr="0099530D">
              <w:rPr>
                <w:rStyle w:val="FontStyle35"/>
                <w:rFonts w:ascii="Verdana" w:hAnsi="Verdana"/>
                <w:bCs/>
                <w:sz w:val="20"/>
              </w:rPr>
              <w:t xml:space="preserve">1 </w:t>
            </w:r>
            <w:proofErr w:type="spellStart"/>
            <w:r w:rsidRPr="0099530D">
              <w:rPr>
                <w:rStyle w:val="FontStyle35"/>
                <w:rFonts w:ascii="Verdana" w:hAnsi="Verdana"/>
                <w:bCs/>
                <w:sz w:val="20"/>
              </w:rPr>
              <w:t>pkt</w:t>
            </w:r>
            <w:proofErr w:type="spellEnd"/>
          </w:p>
        </w:tc>
      </w:tr>
      <w:tr w:rsidR="009C220F" w:rsidRPr="0099530D" w:rsidTr="00231CB5">
        <w:tc>
          <w:tcPr>
            <w:tcW w:w="746" w:type="dxa"/>
            <w:shd w:val="clear" w:color="auto" w:fill="E6E6E6"/>
            <w:vAlign w:val="center"/>
          </w:tcPr>
          <w:p w:rsidR="009C220F" w:rsidRPr="0099530D" w:rsidRDefault="009C220F" w:rsidP="00FC16E5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</w:p>
        </w:tc>
        <w:tc>
          <w:tcPr>
            <w:tcW w:w="4492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r w:rsidRPr="0099530D">
              <w:rPr>
                <w:rStyle w:val="FontStyle35"/>
                <w:rFonts w:ascii="Verdana" w:hAnsi="Verdana"/>
                <w:bCs/>
                <w:sz w:val="20"/>
              </w:rPr>
              <w:t xml:space="preserve">staż pracy </w:t>
            </w:r>
            <w:r w:rsidRPr="0099530D">
              <w:rPr>
                <w:rStyle w:val="FontStyle35"/>
                <w:rFonts w:ascii="Verdana" w:hAnsi="Verdana"/>
                <w:bCs/>
                <w:sz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7" o:title=""/>
                </v:shape>
                <o:OLEObject Type="Embed" ProgID="Equation.3" ShapeID="_x0000_i1025" DrawAspect="Content" ObjectID="_1621073050" r:id="rId8"/>
              </w:object>
            </w:r>
            <w:r w:rsidRPr="0099530D">
              <w:rPr>
                <w:rStyle w:val="FontStyle35"/>
                <w:rFonts w:ascii="Verdana" w:hAnsi="Verdana"/>
                <w:bCs/>
                <w:sz w:val="20"/>
              </w:rPr>
              <w:t xml:space="preserve"> 5 lat</w:t>
            </w:r>
          </w:p>
        </w:tc>
        <w:tc>
          <w:tcPr>
            <w:tcW w:w="2417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</w:p>
        </w:tc>
        <w:tc>
          <w:tcPr>
            <w:tcW w:w="1699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r w:rsidRPr="0099530D">
              <w:rPr>
                <w:rStyle w:val="FontStyle35"/>
                <w:rFonts w:ascii="Verdana" w:hAnsi="Verdana"/>
                <w:bCs/>
                <w:sz w:val="20"/>
              </w:rPr>
              <w:t xml:space="preserve">1 </w:t>
            </w:r>
            <w:proofErr w:type="spellStart"/>
            <w:r w:rsidRPr="0099530D">
              <w:rPr>
                <w:rStyle w:val="FontStyle35"/>
                <w:rFonts w:ascii="Verdana" w:hAnsi="Verdana"/>
                <w:bCs/>
                <w:sz w:val="20"/>
              </w:rPr>
              <w:t>pkt</w:t>
            </w:r>
            <w:proofErr w:type="spellEnd"/>
          </w:p>
        </w:tc>
      </w:tr>
      <w:tr w:rsidR="009C220F" w:rsidRPr="0099530D" w:rsidTr="00231CB5">
        <w:trPr>
          <w:cantSplit/>
          <w:trHeight w:val="413"/>
        </w:trPr>
        <w:tc>
          <w:tcPr>
            <w:tcW w:w="746" w:type="dxa"/>
            <w:shd w:val="clear" w:color="auto" w:fill="E6E6E6"/>
            <w:vAlign w:val="center"/>
          </w:tcPr>
          <w:p w:rsidR="009C220F" w:rsidRPr="0099530D" w:rsidRDefault="009C220F" w:rsidP="00FC16E5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</w:p>
        </w:tc>
        <w:tc>
          <w:tcPr>
            <w:tcW w:w="4492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r w:rsidRPr="0099530D">
              <w:rPr>
                <w:rStyle w:val="FontStyle35"/>
                <w:rFonts w:ascii="Verdana" w:hAnsi="Verdana"/>
                <w:bCs/>
                <w:sz w:val="20"/>
              </w:rPr>
              <w:t xml:space="preserve">staż pracy </w:t>
            </w:r>
            <w:r w:rsidRPr="0099530D">
              <w:rPr>
                <w:rStyle w:val="FontStyle35"/>
                <w:rFonts w:ascii="Verdana" w:hAnsi="Verdana"/>
                <w:bCs/>
                <w:sz w:val="20"/>
              </w:rPr>
              <w:object w:dxaOrig="200" w:dyaOrig="240">
                <v:shape id="_x0000_i1026" type="#_x0000_t75" style="width:9.75pt;height:12pt" o:ole="">
                  <v:imagedata r:id="rId9" o:title=""/>
                </v:shape>
                <o:OLEObject Type="Embed" ProgID="Equation.3" ShapeID="_x0000_i1026" DrawAspect="Content" ObjectID="_1621073051" r:id="rId10"/>
              </w:object>
            </w:r>
            <w:r w:rsidRPr="0099530D">
              <w:rPr>
                <w:rStyle w:val="FontStyle35"/>
                <w:rFonts w:ascii="Verdana" w:hAnsi="Verdana"/>
                <w:bCs/>
                <w:sz w:val="20"/>
              </w:rPr>
              <w:t xml:space="preserve"> 6 lat i staż pracy </w:t>
            </w:r>
            <w:r w:rsidRPr="0099530D">
              <w:rPr>
                <w:rStyle w:val="FontStyle35"/>
                <w:rFonts w:ascii="Verdana" w:hAnsi="Verdana"/>
                <w:bCs/>
                <w:sz w:val="20"/>
              </w:rPr>
              <w:object w:dxaOrig="200" w:dyaOrig="240">
                <v:shape id="_x0000_i1027" type="#_x0000_t75" style="width:9.75pt;height:12pt" o:ole="">
                  <v:imagedata r:id="rId11" o:title=""/>
                </v:shape>
                <o:OLEObject Type="Embed" ProgID="Equation.3" ShapeID="_x0000_i1027" DrawAspect="Content" ObjectID="_1621073052" r:id="rId12"/>
              </w:object>
            </w:r>
            <w:r w:rsidRPr="0099530D">
              <w:rPr>
                <w:rStyle w:val="FontStyle35"/>
                <w:rFonts w:ascii="Verdana" w:hAnsi="Verdana"/>
                <w:bCs/>
                <w:sz w:val="20"/>
              </w:rPr>
              <w:t xml:space="preserve"> 25 lat</w:t>
            </w:r>
          </w:p>
        </w:tc>
        <w:tc>
          <w:tcPr>
            <w:tcW w:w="2417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r w:rsidRPr="0099530D">
              <w:rPr>
                <w:rStyle w:val="FontStyle35"/>
                <w:rFonts w:ascii="Verdana" w:hAnsi="Verdana"/>
                <w:bCs/>
                <w:sz w:val="20"/>
              </w:rPr>
              <w:t>Dodatkowo 0,1 punktu za rok pracy</w:t>
            </w:r>
          </w:p>
        </w:tc>
        <w:tc>
          <w:tcPr>
            <w:tcW w:w="1699" w:type="dxa"/>
            <w:vAlign w:val="center"/>
          </w:tcPr>
          <w:p w:rsidR="009C220F" w:rsidRPr="0099530D" w:rsidRDefault="009C220F" w:rsidP="0099530D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</w:rPr>
            </w:pPr>
            <w:r w:rsidRPr="0099530D">
              <w:rPr>
                <w:rStyle w:val="FontStyle35"/>
                <w:rFonts w:ascii="Verdana" w:hAnsi="Verdana"/>
                <w:bCs/>
                <w:sz w:val="20"/>
              </w:rPr>
              <w:t xml:space="preserve">2 </w:t>
            </w:r>
            <w:proofErr w:type="spellStart"/>
            <w:r w:rsidRPr="0099530D">
              <w:rPr>
                <w:rStyle w:val="FontStyle35"/>
                <w:rFonts w:ascii="Verdana" w:hAnsi="Verdana"/>
                <w:bCs/>
                <w:sz w:val="20"/>
              </w:rPr>
              <w:t>pkt</w:t>
            </w:r>
            <w:proofErr w:type="spellEnd"/>
          </w:p>
        </w:tc>
      </w:tr>
    </w:tbl>
    <w:p w:rsidR="009C220F" w:rsidRPr="0099530D" w:rsidRDefault="009C220F" w:rsidP="0099530D">
      <w:pPr>
        <w:tabs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* dotyczy lekarza</w:t>
      </w:r>
    </w:p>
    <w:p w:rsidR="009C220F" w:rsidRPr="0099530D" w:rsidRDefault="009C220F" w:rsidP="0099530D">
      <w:pPr>
        <w:tabs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9C220F" w:rsidRPr="0099530D" w:rsidRDefault="00231CB5" w:rsidP="0099530D">
      <w:pPr>
        <w:tabs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>
        <w:rPr>
          <w:rStyle w:val="FontStyle35"/>
          <w:rFonts w:ascii="Verdana" w:hAnsi="Verdana"/>
          <w:bCs/>
          <w:sz w:val="20"/>
        </w:rPr>
        <w:tab/>
      </w:r>
      <w:r>
        <w:rPr>
          <w:rStyle w:val="FontStyle35"/>
          <w:rFonts w:ascii="Verdana" w:hAnsi="Verdana"/>
          <w:bCs/>
          <w:sz w:val="20"/>
        </w:rPr>
        <w:tab/>
      </w:r>
      <w:r w:rsidR="009C220F" w:rsidRPr="0099530D">
        <w:rPr>
          <w:rStyle w:val="FontStyle35"/>
          <w:rFonts w:ascii="Verdana" w:hAnsi="Verdana"/>
          <w:bCs/>
          <w:sz w:val="20"/>
        </w:rPr>
        <w:t>J o    </w:t>
      </w:r>
    </w:p>
    <w:p w:rsidR="009C220F" w:rsidRPr="0099530D" w:rsidRDefault="009C220F" w:rsidP="0099530D">
      <w:pPr>
        <w:tabs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 J= -----------   x 20 pkt.</w:t>
      </w:r>
      <w:r w:rsidRPr="0099530D">
        <w:rPr>
          <w:rStyle w:val="FontStyle35"/>
          <w:rFonts w:ascii="Verdana" w:hAnsi="Verdana"/>
          <w:bCs/>
          <w:sz w:val="20"/>
        </w:rPr>
        <w:br/>
        <w:t>    J max</w:t>
      </w:r>
      <w:r w:rsidRPr="0099530D">
        <w:rPr>
          <w:rStyle w:val="FontStyle35"/>
          <w:rFonts w:ascii="Verdana" w:hAnsi="Verdana"/>
          <w:bCs/>
          <w:sz w:val="20"/>
        </w:rPr>
        <w:br/>
      </w:r>
    </w:p>
    <w:p w:rsidR="005B61FB" w:rsidRDefault="005B61FB" w:rsidP="005B61FB">
      <w:pPr>
        <w:ind w:left="284"/>
        <w:jc w:val="both"/>
        <w:rPr>
          <w:rStyle w:val="FontStyle35"/>
          <w:rFonts w:ascii="Verdana" w:hAnsi="Verdana"/>
          <w:bCs/>
          <w:sz w:val="20"/>
        </w:rPr>
      </w:pPr>
      <w:r>
        <w:rPr>
          <w:rStyle w:val="FontStyle35"/>
          <w:rFonts w:ascii="Verdana" w:hAnsi="Verdana"/>
          <w:bCs/>
          <w:sz w:val="20"/>
        </w:rPr>
        <w:t>gdzie:</w:t>
      </w:r>
    </w:p>
    <w:p w:rsidR="009C220F" w:rsidRPr="0099530D" w:rsidRDefault="009C220F" w:rsidP="005B61FB">
      <w:pPr>
        <w:ind w:left="284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J o    – jakość oferty ocenianej </w:t>
      </w:r>
    </w:p>
    <w:p w:rsidR="009C220F" w:rsidRPr="0099530D" w:rsidRDefault="009C220F" w:rsidP="005B61FB">
      <w:pPr>
        <w:ind w:left="284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J max  – jakość oferty z najwyższą ilością punktów</w:t>
      </w:r>
      <w:r w:rsidRPr="0099530D">
        <w:rPr>
          <w:rStyle w:val="FontStyle35"/>
          <w:rFonts w:ascii="Verdana" w:hAnsi="Verdana"/>
          <w:bCs/>
          <w:sz w:val="20"/>
        </w:rPr>
        <w:br/>
      </w:r>
    </w:p>
    <w:p w:rsidR="001740AC" w:rsidRDefault="009C220F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Przy ostatecznym porównaniu ofert, w kryterium jakość, b</w:t>
      </w:r>
      <w:r w:rsidR="001740AC">
        <w:rPr>
          <w:rStyle w:val="FontStyle35"/>
          <w:rFonts w:ascii="Verdana" w:hAnsi="Verdana"/>
          <w:bCs/>
          <w:sz w:val="20"/>
        </w:rPr>
        <w:t>rana będzie pod uwagę punktacja</w:t>
      </w:r>
    </w:p>
    <w:p w:rsidR="009C220F" w:rsidRPr="0099530D" w:rsidRDefault="009C220F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lekarzy o najwyższych kwalifikacjach oraz najdłuższym stażu pracy.</w:t>
      </w:r>
    </w:p>
    <w:p w:rsidR="009C220F" w:rsidRDefault="009C220F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Ocena końcowa, jest sumą składowych ocen w poszczególnych kryteriach.</w:t>
      </w:r>
    </w:p>
    <w:p w:rsidR="005B61FB" w:rsidRPr="0099530D" w:rsidRDefault="005B61FB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705930" w:rsidRPr="001740AC" w:rsidRDefault="00705930" w:rsidP="0099530D">
      <w:pPr>
        <w:tabs>
          <w:tab w:val="num" w:pos="1500"/>
        </w:tabs>
        <w:ind w:left="283" w:hanging="283"/>
        <w:jc w:val="both"/>
        <w:rPr>
          <w:rStyle w:val="FontStyle35"/>
          <w:rFonts w:ascii="Verdana" w:hAnsi="Verdana"/>
          <w:b/>
          <w:bCs/>
          <w:sz w:val="20"/>
        </w:rPr>
      </w:pPr>
      <w:r w:rsidRPr="001740AC">
        <w:rPr>
          <w:rStyle w:val="FontStyle35"/>
          <w:rFonts w:ascii="Verdana" w:hAnsi="Verdana"/>
          <w:b/>
          <w:bCs/>
          <w:sz w:val="20"/>
        </w:rPr>
        <w:t>VII. Unieważnienie postępowania:</w:t>
      </w:r>
    </w:p>
    <w:p w:rsidR="001740AC" w:rsidRDefault="00705930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Udzielający zamówienia unieważnia postępowanie w spra</w:t>
      </w:r>
      <w:r w:rsidR="001740AC">
        <w:rPr>
          <w:rStyle w:val="FontStyle35"/>
          <w:rFonts w:ascii="Verdana" w:hAnsi="Verdana"/>
          <w:bCs/>
          <w:sz w:val="20"/>
        </w:rPr>
        <w:t>wie zawarcia umowy o udzielanie</w:t>
      </w:r>
    </w:p>
    <w:p w:rsidR="00705930" w:rsidRPr="0099530D" w:rsidRDefault="00705930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świadczeń opieki zdrowotnej gdy :</w:t>
      </w:r>
    </w:p>
    <w:p w:rsidR="00705930" w:rsidRPr="0099530D" w:rsidRDefault="00705930" w:rsidP="00FC16E5">
      <w:pPr>
        <w:numPr>
          <w:ilvl w:val="0"/>
          <w:numId w:val="13"/>
        </w:numPr>
        <w:tabs>
          <w:tab w:val="left" w:pos="709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nie wpłynęła żadna oferta</w:t>
      </w:r>
    </w:p>
    <w:p w:rsidR="00705930" w:rsidRPr="0099530D" w:rsidRDefault="00705930" w:rsidP="00FC16E5">
      <w:pPr>
        <w:numPr>
          <w:ilvl w:val="0"/>
          <w:numId w:val="13"/>
        </w:numPr>
        <w:tabs>
          <w:tab w:val="left" w:pos="709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odrzucono wszystkie oferty</w:t>
      </w:r>
    </w:p>
    <w:p w:rsidR="00705930" w:rsidRPr="0099530D" w:rsidRDefault="00705930" w:rsidP="00FC16E5">
      <w:pPr>
        <w:numPr>
          <w:ilvl w:val="0"/>
          <w:numId w:val="13"/>
        </w:numPr>
        <w:tabs>
          <w:tab w:val="left" w:pos="709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smartTag w:uri="lexAThandschemas/lexAThand" w:element="lexATakty">
        <w:smartTagPr>
          <w:attr w:name="DOCTYPE" w:val="akt"/>
          <w:attr w:name="DocIDENT" w:val="Dz.U.2007.109.756/0"/>
        </w:smartTagPr>
        <w:r w:rsidRPr="0099530D">
          <w:rPr>
            <w:rStyle w:val="FontStyle35"/>
            <w:rFonts w:ascii="Verdana" w:hAnsi="Verdana"/>
            <w:bCs/>
            <w:sz w:val="20"/>
          </w:rPr>
          <w:t>kw</w:t>
        </w:r>
      </w:smartTag>
      <w:r w:rsidRPr="0099530D">
        <w:rPr>
          <w:rStyle w:val="FontStyle35"/>
          <w:rFonts w:ascii="Verdana" w:hAnsi="Verdana"/>
          <w:bCs/>
          <w:sz w:val="20"/>
        </w:rPr>
        <w:t xml:space="preserve">ota najkorzystniejszej oferty przewyższa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99530D">
          <w:rPr>
            <w:rStyle w:val="FontStyle35"/>
            <w:rFonts w:ascii="Verdana" w:hAnsi="Verdana"/>
            <w:bCs/>
            <w:sz w:val="20"/>
          </w:rPr>
          <w:t>kw</w:t>
        </w:r>
      </w:smartTag>
      <w:r w:rsidRPr="0099530D">
        <w:rPr>
          <w:rStyle w:val="FontStyle35"/>
          <w:rFonts w:ascii="Verdana" w:hAnsi="Verdana"/>
          <w:bCs/>
          <w:sz w:val="20"/>
        </w:rPr>
        <w:t>otę, którą Udzielający zamówienia przeznaczył na finansowanie świadczeń  w danym postępowaniu</w:t>
      </w:r>
    </w:p>
    <w:p w:rsidR="00705930" w:rsidRPr="0099530D" w:rsidRDefault="00705930" w:rsidP="00FC16E5">
      <w:pPr>
        <w:numPr>
          <w:ilvl w:val="0"/>
          <w:numId w:val="13"/>
        </w:numPr>
        <w:tabs>
          <w:tab w:val="left" w:pos="709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nastąpiła istotna zmiana okoliczności powodująca, że prowadzenie postępowania lub zawarcie umowy nie leży w interesie pacjentów, a czego nie można było przewidzieć przed ogłoszeniem postępowania konkursowego</w:t>
      </w:r>
    </w:p>
    <w:p w:rsidR="00705930" w:rsidRPr="0099530D" w:rsidRDefault="00705930" w:rsidP="00FC16E5">
      <w:pPr>
        <w:numPr>
          <w:ilvl w:val="0"/>
          <w:numId w:val="13"/>
        </w:numPr>
        <w:tabs>
          <w:tab w:val="left" w:pos="709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wpłynęła jedna oferta niepodlegająca odrzuceniu, z tym że Komisja może przyjąć tę ofertę gdy z okoliczności wynika, że na ogłoszony ponownie na tych samych warunkach konkurs ofert nie wpłynie więcej ofert.</w:t>
      </w:r>
    </w:p>
    <w:p w:rsidR="00705930" w:rsidRPr="001740AC" w:rsidRDefault="00705930" w:rsidP="0099530D">
      <w:pPr>
        <w:ind w:left="283" w:hanging="283"/>
        <w:jc w:val="both"/>
        <w:rPr>
          <w:rStyle w:val="FontStyle35"/>
          <w:rFonts w:ascii="Verdana" w:hAnsi="Verdana"/>
          <w:b/>
          <w:bCs/>
          <w:sz w:val="20"/>
        </w:rPr>
      </w:pPr>
      <w:r w:rsidRPr="001740AC">
        <w:rPr>
          <w:rStyle w:val="FontStyle35"/>
          <w:rFonts w:ascii="Verdana" w:hAnsi="Verdana"/>
          <w:b/>
          <w:bCs/>
          <w:sz w:val="20"/>
        </w:rPr>
        <w:tab/>
      </w:r>
    </w:p>
    <w:p w:rsidR="00705930" w:rsidRPr="001740AC" w:rsidRDefault="00705930" w:rsidP="0099530D">
      <w:pPr>
        <w:ind w:left="283" w:hanging="283"/>
        <w:jc w:val="both"/>
        <w:rPr>
          <w:rStyle w:val="FontStyle35"/>
          <w:rFonts w:ascii="Verdana" w:hAnsi="Verdana"/>
          <w:b/>
          <w:bCs/>
          <w:sz w:val="20"/>
        </w:rPr>
      </w:pPr>
      <w:r w:rsidRPr="001740AC">
        <w:rPr>
          <w:rStyle w:val="FontStyle35"/>
          <w:rFonts w:ascii="Verdana" w:hAnsi="Verdana"/>
          <w:b/>
          <w:bCs/>
          <w:sz w:val="20"/>
        </w:rPr>
        <w:t>VIII. Środki odwoławcze:</w:t>
      </w:r>
    </w:p>
    <w:p w:rsidR="00705930" w:rsidRPr="0099530D" w:rsidRDefault="00705930" w:rsidP="00FC16E5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:rsidR="00705930" w:rsidRPr="0099530D" w:rsidRDefault="00705930" w:rsidP="00FC16E5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 toku postępowania konkursowego, jednakże przed rozstrzygnięciem konkursu, oferent może złożyć do komisji konkursowej umotywowany protest, w terminie 7 dni roboczych od dnia dokonania zaskarżonej czynności</w:t>
      </w:r>
    </w:p>
    <w:p w:rsidR="00705930" w:rsidRPr="0099530D" w:rsidRDefault="00705930" w:rsidP="00FC16E5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Do czasu rozpatrzenia protestu postępowanie konkursowe zostaje zawieszone, chyba że z treści protestu wynika, że jest on oczywiście bezzasadny.</w:t>
      </w:r>
    </w:p>
    <w:p w:rsidR="00705930" w:rsidRPr="0099530D" w:rsidRDefault="00705930" w:rsidP="00FC16E5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Komisja konkursowa rozpatruje protest w ciągu 7 dni od daty jego otrzymania i udziela pisemnej odpowiedzi składającemu protest. Nieuwzględnienie protestu wymaga uzasadnienia.</w:t>
      </w:r>
    </w:p>
    <w:p w:rsidR="00705930" w:rsidRPr="0099530D" w:rsidRDefault="00705930" w:rsidP="00FC16E5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Protest złożony po terminie nie podlega rozpatrzeniu</w:t>
      </w:r>
    </w:p>
    <w:p w:rsidR="00705930" w:rsidRPr="0099530D" w:rsidRDefault="00705930" w:rsidP="00FC16E5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Informację o  wniesieniu i rozstrzygnięciu protestu niezwłocznie zamieszcza się na tablicy ogłoszeń oraz na stronie internetowej Udzielającego zamówienia.</w:t>
      </w:r>
    </w:p>
    <w:p w:rsidR="00705930" w:rsidRPr="0099530D" w:rsidRDefault="00705930" w:rsidP="00FC16E5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 przypadku uwzględnienia protestu Komisja powtarza zaskarżoną czynność.</w:t>
      </w:r>
    </w:p>
    <w:p w:rsidR="00705930" w:rsidRPr="0099530D" w:rsidRDefault="00705930" w:rsidP="00FC16E5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Oferent biorący udział w postępowaniu może wnieść do Dyrektora </w:t>
      </w:r>
      <w:proofErr w:type="spellStart"/>
      <w:r w:rsidRPr="0099530D">
        <w:rPr>
          <w:rStyle w:val="FontStyle35"/>
          <w:rFonts w:ascii="Verdana" w:hAnsi="Verdana"/>
          <w:bCs/>
          <w:sz w:val="20"/>
        </w:rPr>
        <w:t>WCPiT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 xml:space="preserve"> w terminie 7 dni od daty ogłoszenia o rozstrzygnięciu postępowania odwołanie dotyczące rozstrzygnięcia postępowania.</w:t>
      </w:r>
    </w:p>
    <w:p w:rsidR="00705930" w:rsidRPr="0099530D" w:rsidRDefault="00705930" w:rsidP="00FC16E5">
      <w:pPr>
        <w:numPr>
          <w:ilvl w:val="0"/>
          <w:numId w:val="14"/>
        </w:numPr>
        <w:tabs>
          <w:tab w:val="clear" w:pos="360"/>
          <w:tab w:val="num" w:pos="567"/>
          <w:tab w:val="left" w:pos="3700"/>
        </w:tabs>
        <w:suppressAutoHyphens/>
        <w:autoSpaceDE w:val="0"/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Odwołanie wniesione po terminie nie podlega rozpatrzeniu.</w:t>
      </w:r>
    </w:p>
    <w:p w:rsidR="00705930" w:rsidRPr="0099530D" w:rsidRDefault="00705930" w:rsidP="00FC16E5">
      <w:pPr>
        <w:numPr>
          <w:ilvl w:val="0"/>
          <w:numId w:val="14"/>
        </w:numPr>
        <w:tabs>
          <w:tab w:val="clear" w:pos="360"/>
          <w:tab w:val="num" w:pos="567"/>
        </w:tabs>
        <w:suppressAutoHyphens/>
        <w:autoSpaceDE w:val="0"/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Wniesienie odwołania wstrzymuje zawarcie umowy do czasu jego rozpatrzenia.</w:t>
      </w:r>
    </w:p>
    <w:p w:rsidR="00705930" w:rsidRPr="0099530D" w:rsidRDefault="00705930" w:rsidP="00FC16E5">
      <w:pPr>
        <w:numPr>
          <w:ilvl w:val="0"/>
          <w:numId w:val="14"/>
        </w:numPr>
        <w:tabs>
          <w:tab w:val="clear" w:pos="360"/>
          <w:tab w:val="num" w:pos="567"/>
          <w:tab w:val="left" w:pos="709"/>
        </w:tabs>
        <w:suppressAutoHyphens/>
        <w:autoSpaceDE w:val="0"/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Dyrektor </w:t>
      </w:r>
      <w:proofErr w:type="spellStart"/>
      <w:r w:rsidRPr="0099530D">
        <w:rPr>
          <w:rStyle w:val="FontStyle35"/>
          <w:rFonts w:ascii="Verdana" w:hAnsi="Verdana"/>
          <w:bCs/>
          <w:sz w:val="20"/>
        </w:rPr>
        <w:t>WCPiT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 xml:space="preserve"> rozpoznaje i rozstrzyga odwołanie najpóźniej w ciągu 7 dni od daty jego otrzymania.</w:t>
      </w:r>
    </w:p>
    <w:p w:rsidR="00705930" w:rsidRDefault="00231A40" w:rsidP="0099530D">
      <w:pPr>
        <w:tabs>
          <w:tab w:val="left" w:pos="1935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ab/>
      </w:r>
    </w:p>
    <w:p w:rsidR="00FC16E5" w:rsidRPr="0099530D" w:rsidRDefault="00FC16E5" w:rsidP="0099530D">
      <w:pPr>
        <w:tabs>
          <w:tab w:val="left" w:pos="1935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705930" w:rsidRPr="001740AC" w:rsidRDefault="00705930" w:rsidP="0099530D">
      <w:pPr>
        <w:ind w:left="283" w:hanging="283"/>
        <w:jc w:val="both"/>
        <w:rPr>
          <w:rStyle w:val="FontStyle35"/>
          <w:rFonts w:ascii="Verdana" w:hAnsi="Verdana"/>
          <w:b/>
          <w:bCs/>
          <w:sz w:val="20"/>
        </w:rPr>
      </w:pPr>
      <w:r w:rsidRPr="001740AC">
        <w:rPr>
          <w:rStyle w:val="FontStyle35"/>
          <w:rFonts w:ascii="Verdana" w:hAnsi="Verdana"/>
          <w:b/>
          <w:bCs/>
          <w:sz w:val="20"/>
        </w:rPr>
        <w:t>IX. Zawarcie umowy</w:t>
      </w:r>
    </w:p>
    <w:p w:rsidR="00705930" w:rsidRPr="0099530D" w:rsidRDefault="00705930" w:rsidP="00FC16E5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Rozstrzygnięcie konkursu ofert ogłasza się w miejscu i terminie określonym w ogłoszeniu </w:t>
      </w:r>
      <w:r w:rsidRPr="0099530D">
        <w:rPr>
          <w:rStyle w:val="FontStyle35"/>
          <w:rFonts w:ascii="Verdana" w:hAnsi="Verdana"/>
          <w:bCs/>
          <w:sz w:val="20"/>
        </w:rPr>
        <w:br/>
        <w:t>o konkursie ofert  podając nazwę (firmę) oferenta albo imię i nazwisko oraz siedzibę albo miejsce zamieszkania i adres oferenta, który został wybrany.</w:t>
      </w:r>
    </w:p>
    <w:p w:rsidR="00705930" w:rsidRPr="0099530D" w:rsidRDefault="00705930" w:rsidP="00FC16E5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Oferentom wybranym w wyniku postępowania konkursowego Udzielający zamówienia  wskazuje sposób, termin i miejsce zawarcia i podpisania umowy.</w:t>
      </w:r>
    </w:p>
    <w:p w:rsidR="00705930" w:rsidRPr="0099530D" w:rsidRDefault="00705930" w:rsidP="00FC16E5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lastRenderedPageBreak/>
        <w:t>Umowa o udzielanie świadczeń zostanie zawarta z oferentem wybranym w konkursie ofert w terminie 21 dni od daty rozstrzygnięcia konkursu, z zastrzeżeniem postanowień punktu VIII.10 .</w:t>
      </w:r>
    </w:p>
    <w:p w:rsidR="00705930" w:rsidRPr="0099530D" w:rsidRDefault="00705930" w:rsidP="00FC16E5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ind w:left="567" w:hanging="567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Udzielający zamówienia zastrzega, iż może dochodzić roszczeń wobec oferenta, który wygrał konkurs ofert, a następnie zrezygnował z podpisania umowy, powodując tym samym nie zabezpieczenie </w:t>
      </w:r>
      <w:smartTag w:uri="lexAThandschemas/lexAThand" w:element="lexATakty">
        <w:smartTagPr>
          <w:attr w:name="DOCTYPE" w:val="akt"/>
          <w:attr w:name="DocIDENT" w:val="Dz.U.2005.8.60/0"/>
        </w:smartTagPr>
        <w:r w:rsidRPr="0099530D">
          <w:rPr>
            <w:rStyle w:val="FontStyle35"/>
            <w:rFonts w:ascii="Verdana" w:hAnsi="Verdana"/>
            <w:bCs/>
            <w:sz w:val="20"/>
          </w:rPr>
          <w:t>op</w:t>
        </w:r>
      </w:smartTag>
      <w:r w:rsidRPr="0099530D">
        <w:rPr>
          <w:rStyle w:val="FontStyle35"/>
          <w:rFonts w:ascii="Verdana" w:hAnsi="Verdana"/>
          <w:bCs/>
          <w:sz w:val="20"/>
        </w:rPr>
        <w:t>ieki zdrowotnej w Wielkopolskim Centrum Pulmonologii i Torakochirurgii.</w:t>
      </w:r>
    </w:p>
    <w:p w:rsidR="00705930" w:rsidRPr="0099530D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705930" w:rsidRPr="001740AC" w:rsidRDefault="00705930" w:rsidP="0099530D">
      <w:pPr>
        <w:pStyle w:val="NormalnyWeb"/>
        <w:spacing w:before="0" w:beforeAutospacing="0" w:after="0" w:afterAutospacing="0"/>
        <w:ind w:left="283" w:hanging="283"/>
        <w:jc w:val="both"/>
        <w:rPr>
          <w:rStyle w:val="FontStyle35"/>
          <w:rFonts w:ascii="Verdana" w:hAnsi="Verdana"/>
          <w:b/>
          <w:bCs/>
          <w:sz w:val="20"/>
        </w:rPr>
      </w:pPr>
      <w:r w:rsidRPr="001740AC">
        <w:rPr>
          <w:rStyle w:val="FontStyle35"/>
          <w:rFonts w:ascii="Verdana" w:hAnsi="Verdana"/>
          <w:b/>
          <w:bCs/>
          <w:sz w:val="20"/>
        </w:rPr>
        <w:t xml:space="preserve">X. Klauzula obowiązku informacyjnego </w:t>
      </w:r>
      <w:r w:rsidR="001740AC">
        <w:rPr>
          <w:rStyle w:val="FontStyle35"/>
          <w:rFonts w:ascii="Verdana" w:hAnsi="Verdana"/>
          <w:b/>
          <w:bCs/>
          <w:sz w:val="20"/>
        </w:rPr>
        <w:t>na potrzeby udziału w postępowaniu o udzielenie zamówienia na świadczenia zdrowotne</w:t>
      </w:r>
    </w:p>
    <w:p w:rsidR="00705930" w:rsidRPr="0099530D" w:rsidRDefault="00705930" w:rsidP="001740AC">
      <w:pPr>
        <w:ind w:left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Zgodnie z art. 13 ust. 1 i 2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705930" w:rsidRPr="0099530D" w:rsidRDefault="00705930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Administratorem Pani/Pana danych osobowych jest Wielkopolskie Centrum Pulmonologii i Torakochirurgii im. Eugenii i Janusza Zeylandów z siedzibą przy ul. Szamarzewskiego 62, 60-569 Poznań.</w:t>
      </w:r>
    </w:p>
    <w:p w:rsidR="00705930" w:rsidRPr="0099530D" w:rsidRDefault="005A1050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W sprawach dotyczących przetwarzania danych osobowych może się Pani/Pan kontaktować z </w:t>
      </w:r>
      <w:r w:rsidR="00705930" w:rsidRPr="0099530D">
        <w:rPr>
          <w:rStyle w:val="FontStyle35"/>
          <w:rFonts w:ascii="Verdana" w:hAnsi="Verdana"/>
          <w:bCs/>
          <w:sz w:val="20"/>
        </w:rPr>
        <w:t xml:space="preserve">Inspektorem Ochrony Danych </w:t>
      </w:r>
      <w:r w:rsidRPr="0099530D">
        <w:rPr>
          <w:rStyle w:val="FontStyle35"/>
          <w:rFonts w:ascii="Verdana" w:hAnsi="Verdana"/>
          <w:bCs/>
          <w:sz w:val="20"/>
        </w:rPr>
        <w:t>poprzez adres em</w:t>
      </w:r>
      <w:r w:rsidR="00705930" w:rsidRPr="0099530D">
        <w:rPr>
          <w:rStyle w:val="FontStyle35"/>
          <w:rFonts w:ascii="Verdana" w:hAnsi="Verdana"/>
          <w:bCs/>
          <w:sz w:val="20"/>
        </w:rPr>
        <w:t xml:space="preserve">ail: </w:t>
      </w:r>
      <w:r w:rsidRPr="0099530D">
        <w:rPr>
          <w:rStyle w:val="FontStyle35"/>
          <w:rFonts w:ascii="Verdana" w:hAnsi="Verdana"/>
          <w:bCs/>
          <w:sz w:val="20"/>
        </w:rPr>
        <w:t>daneosobowe@wcpit.org</w:t>
      </w:r>
      <w:r w:rsidR="00705930" w:rsidRPr="0099530D">
        <w:rPr>
          <w:rStyle w:val="FontStyle35"/>
          <w:rFonts w:ascii="Verdana" w:hAnsi="Verdana"/>
          <w:bCs/>
          <w:sz w:val="20"/>
        </w:rPr>
        <w:t>.</w:t>
      </w:r>
    </w:p>
    <w:p w:rsidR="00705930" w:rsidRPr="0099530D" w:rsidRDefault="00705930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Pani/Pana dane osobowe są przetwarzane na podstawie art. 6 ust. 1 lit. a), art. 9 ust. 2 lit. a) ogólnego rozporządzenia o ochronie danych osobowych w związku z przeprowa</w:t>
      </w:r>
      <w:r w:rsidR="005A1050" w:rsidRPr="0099530D">
        <w:rPr>
          <w:rStyle w:val="FontStyle35"/>
          <w:rFonts w:ascii="Verdana" w:hAnsi="Verdana"/>
          <w:bCs/>
          <w:sz w:val="20"/>
        </w:rPr>
        <w:t xml:space="preserve">dzeniem rekrutacji lub konkursu oraz </w:t>
      </w:r>
      <w:r w:rsidR="00211194" w:rsidRPr="0099530D">
        <w:rPr>
          <w:rStyle w:val="FontStyle35"/>
          <w:rFonts w:ascii="Verdana" w:hAnsi="Verdana"/>
          <w:bCs/>
          <w:sz w:val="20"/>
        </w:rPr>
        <w:t>dane osobowe w zakresie wizerunku, odbywają się na podstawie art. 6 ust.1 lit. f) RODO, Monitoring wizyjny realizowany jest w ramach prawnie uzasadnionego interesu Administratora.</w:t>
      </w:r>
    </w:p>
    <w:p w:rsidR="00705930" w:rsidRPr="0099530D" w:rsidRDefault="00705930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Pani/Pana dane osobowe przetwarzane będą na podstawie Pani/Pana dobrowolnej zgody w celu realizacji procesu rekrutacji oraz pr</w:t>
      </w:r>
      <w:r w:rsidR="00211194" w:rsidRPr="0099530D">
        <w:rPr>
          <w:rStyle w:val="FontStyle35"/>
          <w:rFonts w:ascii="Verdana" w:hAnsi="Verdana"/>
          <w:bCs/>
          <w:sz w:val="20"/>
        </w:rPr>
        <w:t>ocesu przystąpienia do konkursu oraz</w:t>
      </w:r>
      <w:r w:rsidRPr="0099530D">
        <w:rPr>
          <w:rStyle w:val="FontStyle35"/>
          <w:rFonts w:ascii="Verdana" w:hAnsi="Verdana"/>
          <w:bCs/>
          <w:sz w:val="20"/>
        </w:rPr>
        <w:t xml:space="preserve"> </w:t>
      </w:r>
      <w:r w:rsidR="00211194" w:rsidRPr="0099530D">
        <w:rPr>
          <w:rStyle w:val="FontStyle35"/>
          <w:rFonts w:ascii="Verdana" w:hAnsi="Verdana"/>
          <w:bCs/>
          <w:sz w:val="20"/>
        </w:rPr>
        <w:t>Pani/Pana dane są przetwarzane przez Administratora w celu zapewnienia ochrony osób i mienia, a także zapewnienia bezpieczeństwa na terenie Wielkopolskiego Centrum Pulmonologii i Torakochirurgii im. Eugenii i Janusza Zeylandów (mowa o siedzibie głównej oraz ośrodkach zamiejscowych).</w:t>
      </w:r>
    </w:p>
    <w:p w:rsidR="00705930" w:rsidRPr="0099530D" w:rsidRDefault="00705930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Podanie przez Panią/Pana danych jest dobrowolne, ale konieczne w przebiegu przeprowadzenia rekrutacji lub konkursu.</w:t>
      </w:r>
    </w:p>
    <w:p w:rsidR="00705930" w:rsidRPr="0099530D" w:rsidRDefault="00705930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Pani/Pana dane osobowe będą przechowywane po czasie zakończenia procesu rekrutacji lub procesu przystąpienia do konkursu przez okres 5 lat.</w:t>
      </w:r>
    </w:p>
    <w:p w:rsidR="00705930" w:rsidRPr="0099530D" w:rsidRDefault="00705930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Pani/Pana dane osobowe będą przetwarzane w zakresie danych osobowych takich jak: nazwisko i imię, imiona rodziców, data urodzenia, adres zamieszkania, numer telefonu, adres e-mail, nr telefonu, numer PESEL, wykształcenie, przebieg dotychczasowego zatrudnienia, dokumenty potwierdzające kwalifikacje zawodowe, a także innych informacji i danych zamieszczonych w dokumentach niezbędnych do realizacji przebiegu rekrutacji/konkursu.</w:t>
      </w:r>
    </w:p>
    <w:p w:rsidR="00705930" w:rsidRPr="0099530D" w:rsidRDefault="00705930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705930" w:rsidRPr="0099530D" w:rsidRDefault="00705930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Posiada Pan/Pani prawo dostępu do treści swoich danych, prawo ich sprostowania, prawo wniesienia sprzeciwu, usunięcia, ograniczenia przetwarzania, prawo do przenoszenia danych oraz prawo do cofnięcia zgody w dowolnym momencie bez wpływu na zgodność z prawem przetwarzania, którego dokonano na podstawie zgody przed jej cofnięciem.</w:t>
      </w:r>
    </w:p>
    <w:p w:rsidR="00211194" w:rsidRPr="0099530D" w:rsidRDefault="00211194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Pani/Pana dane osobowe będą przechowywane przez kres nieprzekraczający </w:t>
      </w:r>
      <w:r w:rsidRPr="0099530D">
        <w:rPr>
          <w:rStyle w:val="FontStyle35"/>
          <w:rFonts w:ascii="Verdana" w:hAnsi="Verdana"/>
          <w:bCs/>
          <w:sz w:val="20"/>
        </w:rPr>
        <w:br/>
        <w:t xml:space="preserve">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</w:t>
      </w:r>
      <w:r w:rsidRPr="0099530D">
        <w:rPr>
          <w:rStyle w:val="FontStyle35"/>
          <w:rFonts w:ascii="Verdana" w:hAnsi="Verdana"/>
          <w:bCs/>
          <w:sz w:val="20"/>
        </w:rPr>
        <w:br/>
        <w:t>w wyniku monitoringu nagrania obrazu zawierające dane osobowe, podlegają zniszczeniu, o ile przepisy odrębne nie stanowią inaczej.</w:t>
      </w:r>
    </w:p>
    <w:p w:rsidR="00211194" w:rsidRPr="0099530D" w:rsidRDefault="00211194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Przetwarzanie danych za pomocą systemu monitoringu wizyjnego obejmuje: drogi wjazdowe do obiektów Administratora,  parkingi znajdujące się na terenie Centrum, </w:t>
      </w:r>
      <w:r w:rsidRPr="0099530D">
        <w:rPr>
          <w:rStyle w:val="FontStyle35"/>
          <w:rFonts w:ascii="Verdana" w:hAnsi="Verdana"/>
          <w:bCs/>
          <w:sz w:val="20"/>
        </w:rPr>
        <w:lastRenderedPageBreak/>
        <w:t xml:space="preserve">wejścia/wyjścia do budynków a także część obszaru przestrzeni publicznej znajdującego się wewnątrz budynków </w:t>
      </w:r>
      <w:proofErr w:type="spellStart"/>
      <w:r w:rsidRPr="0099530D">
        <w:rPr>
          <w:rStyle w:val="FontStyle35"/>
          <w:rFonts w:ascii="Verdana" w:hAnsi="Verdana"/>
          <w:bCs/>
          <w:sz w:val="20"/>
        </w:rPr>
        <w:t>WCPiT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 xml:space="preserve">. </w:t>
      </w:r>
    </w:p>
    <w:p w:rsidR="00211194" w:rsidRPr="0099530D" w:rsidRDefault="00211194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Posiada Pan/Pani prawo dostępu do treści swoich danych, prawo ich sprostowania, prawo wniesienia sprzeciwu, usunięcia, ograniczenia przetwarzania, prawo do przenoszenia danych lub prawo do cofnięcia zgody w dowolnym momencie bez wpływu na zgodność z prawem przetwarzania, którego dokonano na podstawie zgody przed jej cofnięciem.</w:t>
      </w:r>
    </w:p>
    <w:p w:rsidR="00211194" w:rsidRPr="0099530D" w:rsidRDefault="00211194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Ma Pani/Pan prawo wniesienia skargi do Organu Nadzorczego, gdy uzna Pani/Pan, iż przetwarzanie danych osobowych Pani/Pana dotycząc</w:t>
      </w:r>
      <w:bookmarkStart w:id="0" w:name="_GoBack"/>
      <w:bookmarkEnd w:id="0"/>
      <w:r w:rsidRPr="0099530D">
        <w:rPr>
          <w:rStyle w:val="FontStyle35"/>
          <w:rFonts w:ascii="Verdana" w:hAnsi="Verdana"/>
          <w:bCs/>
          <w:sz w:val="20"/>
        </w:rPr>
        <w:t>ych narusza przepisy RODO.</w:t>
      </w:r>
    </w:p>
    <w:p w:rsidR="00211194" w:rsidRPr="0099530D" w:rsidRDefault="00211194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Pani/Pana dane osobowe nie będą przekazywane do państwa trzeciego/organizacji międzynarodowej</w:t>
      </w:r>
    </w:p>
    <w:p w:rsidR="00211194" w:rsidRPr="0099530D" w:rsidRDefault="00211194" w:rsidP="00FC16E5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Pani/Pana dane nie podlegają zautomatyzowanemu podejmowaniu decyzji, w tym profilowaniu.</w:t>
      </w:r>
    </w:p>
    <w:p w:rsidR="00211194" w:rsidRPr="0099530D" w:rsidRDefault="00211194" w:rsidP="001740AC">
      <w:pPr>
        <w:pStyle w:val="Akapitzlist"/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</w:rPr>
      </w:pPr>
    </w:p>
    <w:p w:rsidR="00705930" w:rsidRPr="0099530D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1740AC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Do postępowania konkursowego mają </w:t>
      </w:r>
      <w:r w:rsidR="00190334" w:rsidRPr="0099530D">
        <w:rPr>
          <w:rStyle w:val="FontStyle35"/>
          <w:rFonts w:ascii="Verdana" w:hAnsi="Verdana"/>
          <w:bCs/>
          <w:sz w:val="20"/>
        </w:rPr>
        <w:t xml:space="preserve">odpowiednie </w:t>
      </w:r>
      <w:r w:rsidRPr="0099530D">
        <w:rPr>
          <w:rStyle w:val="FontStyle35"/>
          <w:rFonts w:ascii="Verdana" w:hAnsi="Verdana"/>
          <w:bCs/>
          <w:sz w:val="20"/>
        </w:rPr>
        <w:t xml:space="preserve">zastosowanie przepisy </w:t>
      </w:r>
      <w:hyperlink r:id="rId13" w:anchor="/document/17127716?unitId=art(140)&amp;cm=DOCUMENT" w:history="1">
        <w:r w:rsidRPr="0099530D">
          <w:rPr>
            <w:rStyle w:val="FontStyle35"/>
            <w:rFonts w:ascii="Verdana" w:hAnsi="Verdana"/>
            <w:bCs/>
            <w:sz w:val="20"/>
          </w:rPr>
          <w:t>art. 140</w:t>
        </w:r>
      </w:hyperlink>
      <w:r w:rsidRPr="0099530D">
        <w:rPr>
          <w:rStyle w:val="FontStyle35"/>
          <w:rFonts w:ascii="Verdana" w:hAnsi="Verdana"/>
          <w:bCs/>
          <w:sz w:val="20"/>
        </w:rPr>
        <w:t xml:space="preserve">, </w:t>
      </w:r>
      <w:hyperlink r:id="rId14" w:anchor="/document/17127716?unitId=art(141)&amp;cm=DOCUMENT" w:history="1">
        <w:r w:rsidRPr="0099530D">
          <w:rPr>
            <w:rStyle w:val="FontStyle35"/>
            <w:rFonts w:ascii="Verdana" w:hAnsi="Verdana"/>
            <w:bCs/>
            <w:sz w:val="20"/>
          </w:rPr>
          <w:t>art. 141</w:t>
        </w:r>
      </w:hyperlink>
      <w:r w:rsidRPr="0099530D">
        <w:rPr>
          <w:rStyle w:val="FontStyle35"/>
          <w:rFonts w:ascii="Verdana" w:hAnsi="Verdana"/>
          <w:bCs/>
          <w:sz w:val="20"/>
        </w:rPr>
        <w:t>,</w:t>
      </w:r>
    </w:p>
    <w:p w:rsidR="001740AC" w:rsidRDefault="00C107A7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hyperlink r:id="rId15" w:anchor="/document/17127716?unitId=art(146)ust(1)&amp;cm=DOCUMENT" w:history="1">
        <w:r w:rsidR="00705930" w:rsidRPr="0099530D">
          <w:rPr>
            <w:rStyle w:val="FontStyle35"/>
            <w:rFonts w:ascii="Verdana" w:hAnsi="Verdana"/>
            <w:bCs/>
            <w:sz w:val="20"/>
          </w:rPr>
          <w:t>art. 146 ust. 1</w:t>
        </w:r>
      </w:hyperlink>
      <w:r w:rsidR="00705930" w:rsidRPr="0099530D">
        <w:rPr>
          <w:rStyle w:val="FontStyle35"/>
          <w:rFonts w:ascii="Verdana" w:hAnsi="Verdana"/>
          <w:bCs/>
          <w:sz w:val="20"/>
        </w:rPr>
        <w:t xml:space="preserve">, </w:t>
      </w:r>
      <w:hyperlink r:id="rId16" w:anchor="/document/17127716?unitId=art(147)&amp;cm=DOCUMENT" w:history="1">
        <w:r w:rsidR="00705930" w:rsidRPr="0099530D">
          <w:rPr>
            <w:rStyle w:val="FontStyle35"/>
            <w:rFonts w:ascii="Verdana" w:hAnsi="Verdana"/>
            <w:bCs/>
            <w:sz w:val="20"/>
          </w:rPr>
          <w:t>art. 147</w:t>
        </w:r>
      </w:hyperlink>
      <w:r w:rsidR="00705930" w:rsidRPr="0099530D">
        <w:rPr>
          <w:rStyle w:val="FontStyle35"/>
          <w:rFonts w:ascii="Verdana" w:hAnsi="Verdana"/>
          <w:bCs/>
          <w:sz w:val="20"/>
        </w:rPr>
        <w:t xml:space="preserve">, </w:t>
      </w:r>
      <w:hyperlink r:id="rId17" w:anchor="/document/17127716?unitId=art(148)ust(1)&amp;cm=DOCUMENT" w:history="1">
        <w:r w:rsidR="00705930" w:rsidRPr="0099530D">
          <w:rPr>
            <w:rStyle w:val="FontStyle35"/>
            <w:rFonts w:ascii="Verdana" w:hAnsi="Verdana"/>
            <w:bCs/>
            <w:sz w:val="20"/>
          </w:rPr>
          <w:t>art. 148 ust. 1</w:t>
        </w:r>
      </w:hyperlink>
      <w:r w:rsidR="00705930" w:rsidRPr="0099530D">
        <w:rPr>
          <w:rStyle w:val="FontStyle35"/>
          <w:rFonts w:ascii="Verdana" w:hAnsi="Verdana"/>
          <w:bCs/>
          <w:sz w:val="20"/>
        </w:rPr>
        <w:t xml:space="preserve">, </w:t>
      </w:r>
      <w:hyperlink r:id="rId18" w:anchor="/document/17127716?unitId=art(149)&amp;cm=DOCUMENT" w:history="1">
        <w:r w:rsidR="00705930" w:rsidRPr="0099530D">
          <w:rPr>
            <w:rStyle w:val="FontStyle35"/>
            <w:rFonts w:ascii="Verdana" w:hAnsi="Verdana"/>
            <w:bCs/>
            <w:sz w:val="20"/>
          </w:rPr>
          <w:t>art. 149</w:t>
        </w:r>
      </w:hyperlink>
      <w:r w:rsidR="00705930" w:rsidRPr="0099530D">
        <w:rPr>
          <w:rStyle w:val="FontStyle35"/>
          <w:rFonts w:ascii="Verdana" w:hAnsi="Verdana"/>
          <w:bCs/>
          <w:sz w:val="20"/>
        </w:rPr>
        <w:t xml:space="preserve">, </w:t>
      </w:r>
      <w:hyperlink r:id="rId19" w:anchor="/document/17127716?unitId=art(150)&amp;cm=DOCUMENT" w:history="1">
        <w:r w:rsidR="00705930" w:rsidRPr="0099530D">
          <w:rPr>
            <w:rStyle w:val="FontStyle35"/>
            <w:rFonts w:ascii="Verdana" w:hAnsi="Verdana"/>
            <w:bCs/>
            <w:sz w:val="20"/>
          </w:rPr>
          <w:t>art. 150</w:t>
        </w:r>
      </w:hyperlink>
      <w:r w:rsidR="00705930" w:rsidRPr="0099530D">
        <w:rPr>
          <w:rStyle w:val="FontStyle35"/>
          <w:rFonts w:ascii="Verdana" w:hAnsi="Verdana"/>
          <w:bCs/>
          <w:sz w:val="20"/>
        </w:rPr>
        <w:t xml:space="preserve">, </w:t>
      </w:r>
      <w:hyperlink r:id="rId20" w:anchor="/document/17127716?unitId=art(151)ust(1)&amp;cm=DOCUMENT" w:history="1">
        <w:r w:rsidR="00705930" w:rsidRPr="0099530D">
          <w:rPr>
            <w:rStyle w:val="FontStyle35"/>
            <w:rFonts w:ascii="Verdana" w:hAnsi="Verdana"/>
            <w:bCs/>
            <w:sz w:val="20"/>
          </w:rPr>
          <w:t>art. 151 ust. 1</w:t>
        </w:r>
      </w:hyperlink>
      <w:r w:rsidR="00705930" w:rsidRPr="0099530D">
        <w:rPr>
          <w:rStyle w:val="FontStyle35"/>
          <w:rFonts w:ascii="Verdana" w:hAnsi="Verdana"/>
          <w:bCs/>
          <w:sz w:val="20"/>
        </w:rPr>
        <w:t xml:space="preserve">, </w:t>
      </w:r>
      <w:hyperlink r:id="rId21" w:anchor="/document/17127716?unitId=art(151)ust(2)&amp;cm=DOCUMENT" w:history="1">
        <w:r w:rsidR="00705930" w:rsidRPr="0099530D">
          <w:rPr>
            <w:rStyle w:val="FontStyle35"/>
            <w:rFonts w:ascii="Verdana" w:hAnsi="Verdana"/>
            <w:bCs/>
            <w:sz w:val="20"/>
          </w:rPr>
          <w:t>2</w:t>
        </w:r>
      </w:hyperlink>
      <w:r w:rsidR="00705930" w:rsidRPr="0099530D">
        <w:rPr>
          <w:rStyle w:val="FontStyle35"/>
          <w:rFonts w:ascii="Verdana" w:hAnsi="Verdana"/>
          <w:bCs/>
          <w:sz w:val="20"/>
        </w:rPr>
        <w:t xml:space="preserve"> i </w:t>
      </w:r>
      <w:hyperlink r:id="rId22" w:anchor="/document/17127716?unitId=art(151)ust(4)&amp;cm=DOCUMENT" w:history="1">
        <w:r w:rsidR="00705930" w:rsidRPr="0099530D">
          <w:rPr>
            <w:rStyle w:val="FontStyle35"/>
            <w:rFonts w:ascii="Verdana" w:hAnsi="Verdana"/>
            <w:bCs/>
            <w:sz w:val="20"/>
          </w:rPr>
          <w:t>4-6</w:t>
        </w:r>
      </w:hyperlink>
      <w:r w:rsidR="00705930" w:rsidRPr="0099530D">
        <w:rPr>
          <w:rStyle w:val="FontStyle35"/>
          <w:rFonts w:ascii="Verdana" w:hAnsi="Verdana"/>
          <w:bCs/>
          <w:sz w:val="20"/>
        </w:rPr>
        <w:t xml:space="preserve">, </w:t>
      </w:r>
      <w:hyperlink r:id="rId23" w:anchor="/document/17127716?unitId=art(152)&amp;cm=DOCUMENT" w:history="1">
        <w:r w:rsidR="00705930" w:rsidRPr="0099530D">
          <w:rPr>
            <w:rStyle w:val="FontStyle35"/>
            <w:rFonts w:ascii="Verdana" w:hAnsi="Verdana"/>
            <w:bCs/>
            <w:sz w:val="20"/>
          </w:rPr>
          <w:t>art. 152</w:t>
        </w:r>
      </w:hyperlink>
      <w:r w:rsidR="00705930" w:rsidRPr="0099530D">
        <w:rPr>
          <w:rStyle w:val="FontStyle35"/>
          <w:rFonts w:ascii="Verdana" w:hAnsi="Verdana"/>
          <w:bCs/>
          <w:sz w:val="20"/>
        </w:rPr>
        <w:t>,</w:t>
      </w:r>
    </w:p>
    <w:p w:rsidR="001740AC" w:rsidRDefault="00C107A7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hyperlink r:id="rId24" w:anchor="/document/17127716?unitId=art(153)&amp;cm=DOCUMENT" w:history="1">
        <w:r w:rsidR="00705930" w:rsidRPr="0099530D">
          <w:rPr>
            <w:rStyle w:val="FontStyle35"/>
            <w:rFonts w:ascii="Verdana" w:hAnsi="Verdana"/>
            <w:bCs/>
            <w:sz w:val="20"/>
          </w:rPr>
          <w:t>art. 153</w:t>
        </w:r>
      </w:hyperlink>
      <w:r w:rsidR="00705930" w:rsidRPr="0099530D">
        <w:rPr>
          <w:rStyle w:val="FontStyle35"/>
          <w:rFonts w:ascii="Verdana" w:hAnsi="Verdana"/>
          <w:bCs/>
          <w:sz w:val="20"/>
        </w:rPr>
        <w:t xml:space="preserve"> i </w:t>
      </w:r>
      <w:hyperlink r:id="rId25" w:anchor="/document/17127716?unitId=art(154)ust(1)&amp;cm=DOCUMENT" w:history="1">
        <w:r w:rsidR="00705930" w:rsidRPr="0099530D">
          <w:rPr>
            <w:rStyle w:val="FontStyle35"/>
            <w:rFonts w:ascii="Verdana" w:hAnsi="Verdana"/>
            <w:bCs/>
            <w:sz w:val="20"/>
          </w:rPr>
          <w:t>art. 154 ust. 1</w:t>
        </w:r>
      </w:hyperlink>
      <w:r w:rsidR="00705930" w:rsidRPr="0099530D">
        <w:rPr>
          <w:rStyle w:val="FontStyle35"/>
          <w:rFonts w:ascii="Verdana" w:hAnsi="Verdana"/>
          <w:bCs/>
          <w:sz w:val="20"/>
        </w:rPr>
        <w:t xml:space="preserve"> i </w:t>
      </w:r>
      <w:hyperlink r:id="rId26" w:anchor="/document/17127716?unitId=art(154)ust(2)&amp;cm=DOCUMENT" w:history="1">
        <w:r w:rsidR="00705930" w:rsidRPr="0099530D">
          <w:rPr>
            <w:rStyle w:val="FontStyle35"/>
            <w:rFonts w:ascii="Verdana" w:hAnsi="Verdana"/>
            <w:bCs/>
            <w:sz w:val="20"/>
          </w:rPr>
          <w:t>2</w:t>
        </w:r>
      </w:hyperlink>
      <w:r w:rsidR="00705930" w:rsidRPr="0099530D">
        <w:rPr>
          <w:rStyle w:val="FontStyle35"/>
          <w:rFonts w:ascii="Verdana" w:hAnsi="Verdana"/>
          <w:bCs/>
          <w:sz w:val="20"/>
        </w:rPr>
        <w:t xml:space="preserve"> ustawy z dnia 27 sierpnia</w:t>
      </w:r>
      <w:r w:rsidR="001740AC">
        <w:rPr>
          <w:rStyle w:val="FontStyle35"/>
          <w:rFonts w:ascii="Verdana" w:hAnsi="Verdana"/>
          <w:bCs/>
          <w:sz w:val="20"/>
        </w:rPr>
        <w:t xml:space="preserve"> 2004 r. o świadczeniach opieki</w:t>
      </w:r>
    </w:p>
    <w:p w:rsidR="001740AC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zdrowotnej finansowanych ze środków publicznych (tekst jedn.: Dz. U. z 20</w:t>
      </w:r>
      <w:r w:rsidR="001740AC">
        <w:rPr>
          <w:rStyle w:val="FontStyle35"/>
          <w:rFonts w:ascii="Verdana" w:hAnsi="Verdana"/>
          <w:bCs/>
          <w:sz w:val="20"/>
        </w:rPr>
        <w:t>18 r. poz. 1510 ze</w:t>
      </w:r>
    </w:p>
    <w:p w:rsidR="001740AC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zm.) w związku z art. 26 ust. 4 ustawy z dnia 15 kwietnia 2011 r. o</w:t>
      </w:r>
      <w:r w:rsidR="001740AC">
        <w:rPr>
          <w:rStyle w:val="FontStyle35"/>
          <w:rFonts w:ascii="Verdana" w:hAnsi="Verdana"/>
          <w:bCs/>
          <w:sz w:val="20"/>
        </w:rPr>
        <w:t xml:space="preserve"> działalności leczniczej (tekst</w:t>
      </w:r>
    </w:p>
    <w:p w:rsidR="00705930" w:rsidRPr="0099530D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jedn.: Dz. U. z 2018 r. poz. 2190 ze zm.),</w:t>
      </w:r>
    </w:p>
    <w:p w:rsidR="00705930" w:rsidRPr="0099530D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1740AC" w:rsidRDefault="001740AC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1740AC" w:rsidRDefault="001740AC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1740AC" w:rsidRDefault="001740AC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705930" w:rsidRPr="0099530D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Załączniki:</w:t>
      </w:r>
    </w:p>
    <w:p w:rsidR="00705930" w:rsidRPr="0099530D" w:rsidRDefault="00705930" w:rsidP="0099530D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Formularz ofertowy - DO PODBRANIA </w:t>
      </w:r>
      <w:r w:rsidRPr="005B61FB">
        <w:rPr>
          <w:rStyle w:val="FontStyle35"/>
          <w:rFonts w:ascii="Verdana" w:hAnsi="Verdana"/>
          <w:bCs/>
          <w:sz w:val="20"/>
        </w:rPr>
        <w:t xml:space="preserve">OD </w:t>
      </w:r>
      <w:r w:rsidR="005B61FB" w:rsidRPr="005B61FB">
        <w:rPr>
          <w:rStyle w:val="FontStyle35"/>
          <w:rFonts w:ascii="Verdana" w:hAnsi="Verdana"/>
          <w:bCs/>
          <w:sz w:val="20"/>
        </w:rPr>
        <w:t>03.06.</w:t>
      </w:r>
      <w:r w:rsidRPr="005B61FB">
        <w:rPr>
          <w:rStyle w:val="FontStyle35"/>
          <w:rFonts w:ascii="Verdana" w:hAnsi="Verdana"/>
          <w:bCs/>
          <w:sz w:val="20"/>
        </w:rPr>
        <w:t>2019r</w:t>
      </w:r>
      <w:r w:rsidRPr="0099530D">
        <w:rPr>
          <w:rStyle w:val="FontStyle35"/>
          <w:rFonts w:ascii="Verdana" w:hAnsi="Verdana"/>
          <w:bCs/>
          <w:sz w:val="20"/>
        </w:rPr>
        <w:t xml:space="preserve"> W POK. P-05, TEL.255, DZIAŁ ADMINISTRACJI I ZAMÓWIEŃ PUBLICZNYCH</w:t>
      </w:r>
    </w:p>
    <w:p w:rsidR="00705930" w:rsidRPr="0099530D" w:rsidRDefault="00705930" w:rsidP="0099530D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Oświadczenie</w:t>
      </w:r>
    </w:p>
    <w:p w:rsidR="00705930" w:rsidRPr="0099530D" w:rsidRDefault="00705930" w:rsidP="0099530D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 xml:space="preserve">klauzula zgody </w:t>
      </w:r>
      <w:r w:rsidR="001740AC" w:rsidRPr="001740AC">
        <w:rPr>
          <w:rStyle w:val="FontStyle35"/>
          <w:rFonts w:ascii="Verdana" w:hAnsi="Verdana"/>
          <w:bCs/>
          <w:sz w:val="20"/>
        </w:rPr>
        <w:t>na potrzeby udziału w postępowaniu o udzielenie zamówienia na świadczenia zdrowotne</w:t>
      </w:r>
    </w:p>
    <w:p w:rsidR="00705930" w:rsidRPr="0099530D" w:rsidRDefault="00705930" w:rsidP="0099530D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ind w:left="283" w:hanging="283"/>
        <w:jc w:val="both"/>
        <w:rPr>
          <w:rStyle w:val="FontStyle35"/>
          <w:rFonts w:ascii="Verdana" w:hAnsi="Verdana"/>
          <w:bCs/>
          <w:sz w:val="20"/>
        </w:rPr>
      </w:pPr>
      <w:r w:rsidRPr="0099530D">
        <w:rPr>
          <w:rStyle w:val="FontStyle35"/>
          <w:rFonts w:ascii="Verdana" w:hAnsi="Verdana"/>
          <w:bCs/>
          <w:sz w:val="20"/>
        </w:rPr>
        <w:t>Wzór umowy o udzielanie świadczeń zdrowotnych</w:t>
      </w:r>
    </w:p>
    <w:p w:rsidR="003A5725" w:rsidRPr="0099530D" w:rsidRDefault="003A5725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sectPr w:rsidR="003A5725" w:rsidRPr="0099530D" w:rsidSect="005B61FB">
      <w:headerReference w:type="even" r:id="rId27"/>
      <w:headerReference w:type="default" r:id="rId28"/>
      <w:pgSz w:w="11906" w:h="16838"/>
      <w:pgMar w:top="1103" w:right="1080" w:bottom="1440" w:left="1080" w:header="709" w:footer="40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8A" w:rsidRDefault="00036C8A">
      <w:r>
        <w:separator/>
      </w:r>
    </w:p>
  </w:endnote>
  <w:endnote w:type="continuationSeparator" w:id="0">
    <w:p w:rsidR="00036C8A" w:rsidRDefault="0003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8A" w:rsidRDefault="00036C8A">
      <w:r>
        <w:separator/>
      </w:r>
    </w:p>
  </w:footnote>
  <w:footnote w:type="continuationSeparator" w:id="0">
    <w:p w:rsidR="00036C8A" w:rsidRDefault="00036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8A" w:rsidRDefault="00036C8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6C8A" w:rsidRDefault="00036C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8A" w:rsidRDefault="00036C8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61FB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36C8A" w:rsidRDefault="00036C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2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843F1A"/>
    <w:multiLevelType w:val="hybridMultilevel"/>
    <w:tmpl w:val="D4FED5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8439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A43536"/>
    <w:multiLevelType w:val="hybridMultilevel"/>
    <w:tmpl w:val="7BE20D76"/>
    <w:lvl w:ilvl="0" w:tplc="BB3A4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6327"/>
    <w:multiLevelType w:val="hybridMultilevel"/>
    <w:tmpl w:val="70C263D8"/>
    <w:lvl w:ilvl="0" w:tplc="D81E6E3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A734A"/>
    <w:multiLevelType w:val="hybridMultilevel"/>
    <w:tmpl w:val="DD7C5A9A"/>
    <w:lvl w:ilvl="0" w:tplc="48463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C7830FA">
      <w:start w:val="1"/>
      <w:numFmt w:val="decimal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5C29D5"/>
    <w:multiLevelType w:val="hybridMultilevel"/>
    <w:tmpl w:val="142AE1D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16B3A"/>
    <w:multiLevelType w:val="hybridMultilevel"/>
    <w:tmpl w:val="5BFADB16"/>
    <w:lvl w:ilvl="0" w:tplc="6DE692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21B9"/>
    <w:multiLevelType w:val="hybridMultilevel"/>
    <w:tmpl w:val="00424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DA9"/>
    <w:multiLevelType w:val="hybridMultilevel"/>
    <w:tmpl w:val="C7A21F04"/>
    <w:name w:val="WWNum6"/>
    <w:lvl w:ilvl="0" w:tplc="97A4F0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C68CC"/>
    <w:multiLevelType w:val="hybridMultilevel"/>
    <w:tmpl w:val="2D9A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0438B"/>
    <w:multiLevelType w:val="hybridMultilevel"/>
    <w:tmpl w:val="2CA89768"/>
    <w:lvl w:ilvl="0" w:tplc="02944A6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33532E49"/>
    <w:multiLevelType w:val="hybridMultilevel"/>
    <w:tmpl w:val="A9DE1D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A116487"/>
    <w:multiLevelType w:val="hybridMultilevel"/>
    <w:tmpl w:val="AF70FD56"/>
    <w:lvl w:ilvl="0" w:tplc="835CC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F20677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CB5021F"/>
    <w:multiLevelType w:val="hybridMultilevel"/>
    <w:tmpl w:val="A2E0DD3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A927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92171"/>
    <w:multiLevelType w:val="hybridMultilevel"/>
    <w:tmpl w:val="31CCD90C"/>
    <w:lvl w:ilvl="0" w:tplc="38660F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15A9F"/>
    <w:multiLevelType w:val="hybridMultilevel"/>
    <w:tmpl w:val="AA3A12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949A8"/>
    <w:multiLevelType w:val="hybridMultilevel"/>
    <w:tmpl w:val="11568E68"/>
    <w:lvl w:ilvl="0" w:tplc="9D1257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65843"/>
    <w:multiLevelType w:val="hybridMultilevel"/>
    <w:tmpl w:val="1E7833B4"/>
    <w:lvl w:ilvl="0" w:tplc="47608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B6703"/>
    <w:multiLevelType w:val="hybridMultilevel"/>
    <w:tmpl w:val="AF549E7E"/>
    <w:lvl w:ilvl="0" w:tplc="BA46BD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8"/>
  </w:num>
  <w:num w:numId="5">
    <w:abstractNumId w:val="15"/>
  </w:num>
  <w:num w:numId="6">
    <w:abstractNumId w:val="2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25"/>
  </w:num>
  <w:num w:numId="19">
    <w:abstractNumId w:val="6"/>
  </w:num>
  <w:num w:numId="20">
    <w:abstractNumId w:val="20"/>
  </w:num>
  <w:num w:numId="21">
    <w:abstractNumId w:val="10"/>
  </w:num>
  <w:num w:numId="22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C4EC4"/>
    <w:rsid w:val="000000FE"/>
    <w:rsid w:val="000010F2"/>
    <w:rsid w:val="00001421"/>
    <w:rsid w:val="00002CA7"/>
    <w:rsid w:val="0000487D"/>
    <w:rsid w:val="00014097"/>
    <w:rsid w:val="00014EC7"/>
    <w:rsid w:val="00017483"/>
    <w:rsid w:val="000216F1"/>
    <w:rsid w:val="00022C99"/>
    <w:rsid w:val="00024953"/>
    <w:rsid w:val="00031CDA"/>
    <w:rsid w:val="00034CF5"/>
    <w:rsid w:val="00036C8A"/>
    <w:rsid w:val="00042CFB"/>
    <w:rsid w:val="00050849"/>
    <w:rsid w:val="000539C9"/>
    <w:rsid w:val="00057069"/>
    <w:rsid w:val="00061E3E"/>
    <w:rsid w:val="00063B1A"/>
    <w:rsid w:val="00063E6A"/>
    <w:rsid w:val="0007358A"/>
    <w:rsid w:val="00075583"/>
    <w:rsid w:val="00076D6B"/>
    <w:rsid w:val="00077562"/>
    <w:rsid w:val="000823DF"/>
    <w:rsid w:val="00084F3C"/>
    <w:rsid w:val="0008611C"/>
    <w:rsid w:val="000968D9"/>
    <w:rsid w:val="000A69AB"/>
    <w:rsid w:val="000B2263"/>
    <w:rsid w:val="000B398E"/>
    <w:rsid w:val="000C41D9"/>
    <w:rsid w:val="000C4CB3"/>
    <w:rsid w:val="000D041E"/>
    <w:rsid w:val="000D3D8A"/>
    <w:rsid w:val="000D3EC9"/>
    <w:rsid w:val="000D4EA1"/>
    <w:rsid w:val="000D75D0"/>
    <w:rsid w:val="000F1F05"/>
    <w:rsid w:val="000F67CC"/>
    <w:rsid w:val="001037FB"/>
    <w:rsid w:val="00111C60"/>
    <w:rsid w:val="00112935"/>
    <w:rsid w:val="00112E7F"/>
    <w:rsid w:val="0011557C"/>
    <w:rsid w:val="0011601B"/>
    <w:rsid w:val="00116CC4"/>
    <w:rsid w:val="00117259"/>
    <w:rsid w:val="00126F75"/>
    <w:rsid w:val="00131E8E"/>
    <w:rsid w:val="00140E59"/>
    <w:rsid w:val="00141034"/>
    <w:rsid w:val="001414D3"/>
    <w:rsid w:val="00145A28"/>
    <w:rsid w:val="001479EB"/>
    <w:rsid w:val="00152774"/>
    <w:rsid w:val="00165AD7"/>
    <w:rsid w:val="00167543"/>
    <w:rsid w:val="0017015A"/>
    <w:rsid w:val="0017048C"/>
    <w:rsid w:val="0017272F"/>
    <w:rsid w:val="001740AC"/>
    <w:rsid w:val="00174AEE"/>
    <w:rsid w:val="00176FAD"/>
    <w:rsid w:val="001777DD"/>
    <w:rsid w:val="00182F77"/>
    <w:rsid w:val="00183C94"/>
    <w:rsid w:val="0018633F"/>
    <w:rsid w:val="00190334"/>
    <w:rsid w:val="00191ADE"/>
    <w:rsid w:val="001A07CF"/>
    <w:rsid w:val="001A2F48"/>
    <w:rsid w:val="001A7C3C"/>
    <w:rsid w:val="001B005C"/>
    <w:rsid w:val="001B0B97"/>
    <w:rsid w:val="001B6238"/>
    <w:rsid w:val="001B74C5"/>
    <w:rsid w:val="001C1FDB"/>
    <w:rsid w:val="001D1756"/>
    <w:rsid w:val="001D1D6F"/>
    <w:rsid w:val="001E2E92"/>
    <w:rsid w:val="001E7D84"/>
    <w:rsid w:val="001F6CB2"/>
    <w:rsid w:val="001F75D0"/>
    <w:rsid w:val="00201A70"/>
    <w:rsid w:val="00203104"/>
    <w:rsid w:val="0020699A"/>
    <w:rsid w:val="0020791E"/>
    <w:rsid w:val="00207B20"/>
    <w:rsid w:val="00211194"/>
    <w:rsid w:val="002167ED"/>
    <w:rsid w:val="00230D3D"/>
    <w:rsid w:val="00231A40"/>
    <w:rsid w:val="00231CB5"/>
    <w:rsid w:val="00234C6E"/>
    <w:rsid w:val="0024469F"/>
    <w:rsid w:val="002470E4"/>
    <w:rsid w:val="002471FD"/>
    <w:rsid w:val="00260AB1"/>
    <w:rsid w:val="00262CC7"/>
    <w:rsid w:val="00265368"/>
    <w:rsid w:val="00271430"/>
    <w:rsid w:val="0027420A"/>
    <w:rsid w:val="00277DD3"/>
    <w:rsid w:val="0028087B"/>
    <w:rsid w:val="002820CF"/>
    <w:rsid w:val="0029369D"/>
    <w:rsid w:val="002938EB"/>
    <w:rsid w:val="002955F5"/>
    <w:rsid w:val="002A11E0"/>
    <w:rsid w:val="002B2D64"/>
    <w:rsid w:val="002C03A6"/>
    <w:rsid w:val="002C3C9E"/>
    <w:rsid w:val="002D0F4C"/>
    <w:rsid w:val="002D5FEF"/>
    <w:rsid w:val="002E64BD"/>
    <w:rsid w:val="002E74E0"/>
    <w:rsid w:val="002E76DE"/>
    <w:rsid w:val="002F1408"/>
    <w:rsid w:val="002F6238"/>
    <w:rsid w:val="00301931"/>
    <w:rsid w:val="00304CAF"/>
    <w:rsid w:val="00305E6B"/>
    <w:rsid w:val="003073F1"/>
    <w:rsid w:val="003115E0"/>
    <w:rsid w:val="00321EEE"/>
    <w:rsid w:val="003323CF"/>
    <w:rsid w:val="003370C3"/>
    <w:rsid w:val="00351748"/>
    <w:rsid w:val="003539CD"/>
    <w:rsid w:val="00355453"/>
    <w:rsid w:val="0037186E"/>
    <w:rsid w:val="00372DD0"/>
    <w:rsid w:val="00382AC5"/>
    <w:rsid w:val="003838B7"/>
    <w:rsid w:val="0039206A"/>
    <w:rsid w:val="00394FED"/>
    <w:rsid w:val="003A2AC1"/>
    <w:rsid w:val="003A5725"/>
    <w:rsid w:val="003A6AD3"/>
    <w:rsid w:val="003B0EEB"/>
    <w:rsid w:val="003B1E39"/>
    <w:rsid w:val="003C4EC4"/>
    <w:rsid w:val="003D185D"/>
    <w:rsid w:val="003D2371"/>
    <w:rsid w:val="003E0B03"/>
    <w:rsid w:val="003E12BE"/>
    <w:rsid w:val="003E2189"/>
    <w:rsid w:val="003E3071"/>
    <w:rsid w:val="003E448F"/>
    <w:rsid w:val="003F21D6"/>
    <w:rsid w:val="003F6F0D"/>
    <w:rsid w:val="0040045B"/>
    <w:rsid w:val="00405046"/>
    <w:rsid w:val="004064C3"/>
    <w:rsid w:val="0041091F"/>
    <w:rsid w:val="004166DA"/>
    <w:rsid w:val="004178DC"/>
    <w:rsid w:val="0042219C"/>
    <w:rsid w:val="00424A3F"/>
    <w:rsid w:val="00431021"/>
    <w:rsid w:val="00433D4E"/>
    <w:rsid w:val="0043773C"/>
    <w:rsid w:val="00450EA7"/>
    <w:rsid w:val="00453665"/>
    <w:rsid w:val="00454B5D"/>
    <w:rsid w:val="00455189"/>
    <w:rsid w:val="00455FB5"/>
    <w:rsid w:val="00457250"/>
    <w:rsid w:val="00461550"/>
    <w:rsid w:val="004658D8"/>
    <w:rsid w:val="00472920"/>
    <w:rsid w:val="00474A68"/>
    <w:rsid w:val="00476C86"/>
    <w:rsid w:val="00482775"/>
    <w:rsid w:val="004908CC"/>
    <w:rsid w:val="00492301"/>
    <w:rsid w:val="00495B2D"/>
    <w:rsid w:val="00496D4F"/>
    <w:rsid w:val="00496F74"/>
    <w:rsid w:val="00497427"/>
    <w:rsid w:val="004A07C2"/>
    <w:rsid w:val="004A274D"/>
    <w:rsid w:val="004A312C"/>
    <w:rsid w:val="004B2725"/>
    <w:rsid w:val="004B755E"/>
    <w:rsid w:val="004B788A"/>
    <w:rsid w:val="004C187D"/>
    <w:rsid w:val="004C4530"/>
    <w:rsid w:val="004C4824"/>
    <w:rsid w:val="004D733F"/>
    <w:rsid w:val="004E2AC9"/>
    <w:rsid w:val="004F1E40"/>
    <w:rsid w:val="004F7F29"/>
    <w:rsid w:val="00505359"/>
    <w:rsid w:val="00506552"/>
    <w:rsid w:val="00520AAF"/>
    <w:rsid w:val="005235A4"/>
    <w:rsid w:val="0053485A"/>
    <w:rsid w:val="00536E78"/>
    <w:rsid w:val="005374C0"/>
    <w:rsid w:val="0054264C"/>
    <w:rsid w:val="00545185"/>
    <w:rsid w:val="00553739"/>
    <w:rsid w:val="00556ED2"/>
    <w:rsid w:val="00572470"/>
    <w:rsid w:val="00573794"/>
    <w:rsid w:val="0057685C"/>
    <w:rsid w:val="00576A15"/>
    <w:rsid w:val="0058317E"/>
    <w:rsid w:val="005901D0"/>
    <w:rsid w:val="00592A3C"/>
    <w:rsid w:val="00597835"/>
    <w:rsid w:val="005A1050"/>
    <w:rsid w:val="005B0FA4"/>
    <w:rsid w:val="005B0FFD"/>
    <w:rsid w:val="005B3786"/>
    <w:rsid w:val="005B3B54"/>
    <w:rsid w:val="005B61FB"/>
    <w:rsid w:val="005C3406"/>
    <w:rsid w:val="005C396F"/>
    <w:rsid w:val="005D305D"/>
    <w:rsid w:val="005D7328"/>
    <w:rsid w:val="005E1CED"/>
    <w:rsid w:val="005E480B"/>
    <w:rsid w:val="005F11A1"/>
    <w:rsid w:val="005F1632"/>
    <w:rsid w:val="005F3392"/>
    <w:rsid w:val="006020D2"/>
    <w:rsid w:val="0060468B"/>
    <w:rsid w:val="006053F8"/>
    <w:rsid w:val="00625C9A"/>
    <w:rsid w:val="00640FEA"/>
    <w:rsid w:val="00641DC5"/>
    <w:rsid w:val="0064485A"/>
    <w:rsid w:val="00644EA8"/>
    <w:rsid w:val="00651371"/>
    <w:rsid w:val="0065593D"/>
    <w:rsid w:val="006563D5"/>
    <w:rsid w:val="00656E3E"/>
    <w:rsid w:val="006657B4"/>
    <w:rsid w:val="00665FFB"/>
    <w:rsid w:val="00667292"/>
    <w:rsid w:val="00674FEB"/>
    <w:rsid w:val="0068074C"/>
    <w:rsid w:val="00680D7A"/>
    <w:rsid w:val="00682176"/>
    <w:rsid w:val="00683E3B"/>
    <w:rsid w:val="006925D1"/>
    <w:rsid w:val="006A0134"/>
    <w:rsid w:val="006A0A47"/>
    <w:rsid w:val="006A590D"/>
    <w:rsid w:val="006B06E7"/>
    <w:rsid w:val="006B3A5E"/>
    <w:rsid w:val="006C3117"/>
    <w:rsid w:val="006C399D"/>
    <w:rsid w:val="006D22F2"/>
    <w:rsid w:val="006D397E"/>
    <w:rsid w:val="006D4372"/>
    <w:rsid w:val="006D6202"/>
    <w:rsid w:val="006D7744"/>
    <w:rsid w:val="006E32E0"/>
    <w:rsid w:val="006F2EF4"/>
    <w:rsid w:val="006F59AD"/>
    <w:rsid w:val="006F7E04"/>
    <w:rsid w:val="00705930"/>
    <w:rsid w:val="00710F07"/>
    <w:rsid w:val="0071253E"/>
    <w:rsid w:val="007130A7"/>
    <w:rsid w:val="007203A1"/>
    <w:rsid w:val="007203CB"/>
    <w:rsid w:val="007216CC"/>
    <w:rsid w:val="00724D01"/>
    <w:rsid w:val="00725F64"/>
    <w:rsid w:val="00732F3E"/>
    <w:rsid w:val="0073403D"/>
    <w:rsid w:val="00744CC6"/>
    <w:rsid w:val="0074784A"/>
    <w:rsid w:val="00750872"/>
    <w:rsid w:val="00752791"/>
    <w:rsid w:val="00753EB6"/>
    <w:rsid w:val="00756295"/>
    <w:rsid w:val="00756C41"/>
    <w:rsid w:val="007602AE"/>
    <w:rsid w:val="00760903"/>
    <w:rsid w:val="007837B6"/>
    <w:rsid w:val="00784B23"/>
    <w:rsid w:val="00786054"/>
    <w:rsid w:val="00793CB6"/>
    <w:rsid w:val="007948E2"/>
    <w:rsid w:val="007949D9"/>
    <w:rsid w:val="00795FC3"/>
    <w:rsid w:val="007973BB"/>
    <w:rsid w:val="007B1684"/>
    <w:rsid w:val="007C0024"/>
    <w:rsid w:val="007C53FE"/>
    <w:rsid w:val="007C7A12"/>
    <w:rsid w:val="007D13AE"/>
    <w:rsid w:val="007D6808"/>
    <w:rsid w:val="007D6E45"/>
    <w:rsid w:val="007E0351"/>
    <w:rsid w:val="007E2298"/>
    <w:rsid w:val="007E3B4B"/>
    <w:rsid w:val="007E5F92"/>
    <w:rsid w:val="007F4857"/>
    <w:rsid w:val="007F7726"/>
    <w:rsid w:val="00803E31"/>
    <w:rsid w:val="008052F1"/>
    <w:rsid w:val="00813334"/>
    <w:rsid w:val="00815957"/>
    <w:rsid w:val="00822317"/>
    <w:rsid w:val="00822579"/>
    <w:rsid w:val="00823FD1"/>
    <w:rsid w:val="00826525"/>
    <w:rsid w:val="00830714"/>
    <w:rsid w:val="00831690"/>
    <w:rsid w:val="00841B13"/>
    <w:rsid w:val="008438F0"/>
    <w:rsid w:val="00866030"/>
    <w:rsid w:val="008670F5"/>
    <w:rsid w:val="0087234E"/>
    <w:rsid w:val="008745F4"/>
    <w:rsid w:val="008751A1"/>
    <w:rsid w:val="00876F9B"/>
    <w:rsid w:val="0087733C"/>
    <w:rsid w:val="00880A92"/>
    <w:rsid w:val="008810D8"/>
    <w:rsid w:val="008824EE"/>
    <w:rsid w:val="0088487E"/>
    <w:rsid w:val="00893D40"/>
    <w:rsid w:val="00895ABE"/>
    <w:rsid w:val="008A066E"/>
    <w:rsid w:val="008A1FA1"/>
    <w:rsid w:val="008A5D1F"/>
    <w:rsid w:val="008A6E26"/>
    <w:rsid w:val="008B32B8"/>
    <w:rsid w:val="008B7377"/>
    <w:rsid w:val="008C0E19"/>
    <w:rsid w:val="008C518F"/>
    <w:rsid w:val="008C598E"/>
    <w:rsid w:val="008D1976"/>
    <w:rsid w:val="008D4E2B"/>
    <w:rsid w:val="008D501D"/>
    <w:rsid w:val="008D709B"/>
    <w:rsid w:val="008D7C7B"/>
    <w:rsid w:val="008E6150"/>
    <w:rsid w:val="008F3B0B"/>
    <w:rsid w:val="008F754C"/>
    <w:rsid w:val="009078D5"/>
    <w:rsid w:val="009169AE"/>
    <w:rsid w:val="00923CBD"/>
    <w:rsid w:val="00931CCB"/>
    <w:rsid w:val="00936CB8"/>
    <w:rsid w:val="00937237"/>
    <w:rsid w:val="0094094E"/>
    <w:rsid w:val="00942EE5"/>
    <w:rsid w:val="009470AB"/>
    <w:rsid w:val="009545CA"/>
    <w:rsid w:val="009624DD"/>
    <w:rsid w:val="00967B58"/>
    <w:rsid w:val="00976646"/>
    <w:rsid w:val="00982809"/>
    <w:rsid w:val="009843EC"/>
    <w:rsid w:val="009906C7"/>
    <w:rsid w:val="0099530D"/>
    <w:rsid w:val="009A136C"/>
    <w:rsid w:val="009A25E4"/>
    <w:rsid w:val="009A3739"/>
    <w:rsid w:val="009A4AA8"/>
    <w:rsid w:val="009B0228"/>
    <w:rsid w:val="009B3AA4"/>
    <w:rsid w:val="009B3DDC"/>
    <w:rsid w:val="009B467F"/>
    <w:rsid w:val="009C0551"/>
    <w:rsid w:val="009C220F"/>
    <w:rsid w:val="009C3461"/>
    <w:rsid w:val="009C56C9"/>
    <w:rsid w:val="009C62C8"/>
    <w:rsid w:val="009D1541"/>
    <w:rsid w:val="009D4687"/>
    <w:rsid w:val="009D4F0B"/>
    <w:rsid w:val="009D5A0C"/>
    <w:rsid w:val="009D6FD4"/>
    <w:rsid w:val="009D7937"/>
    <w:rsid w:val="009E66FF"/>
    <w:rsid w:val="009E789A"/>
    <w:rsid w:val="009F0985"/>
    <w:rsid w:val="009F0AAB"/>
    <w:rsid w:val="009F743B"/>
    <w:rsid w:val="00A0154E"/>
    <w:rsid w:val="00A0309C"/>
    <w:rsid w:val="00A031C8"/>
    <w:rsid w:val="00A0474B"/>
    <w:rsid w:val="00A16B4D"/>
    <w:rsid w:val="00A2091C"/>
    <w:rsid w:val="00A23870"/>
    <w:rsid w:val="00A23BAD"/>
    <w:rsid w:val="00A26D6E"/>
    <w:rsid w:val="00A30DCD"/>
    <w:rsid w:val="00A3496E"/>
    <w:rsid w:val="00A355E1"/>
    <w:rsid w:val="00A453AB"/>
    <w:rsid w:val="00A461CF"/>
    <w:rsid w:val="00A46792"/>
    <w:rsid w:val="00A4686B"/>
    <w:rsid w:val="00A50A23"/>
    <w:rsid w:val="00A52818"/>
    <w:rsid w:val="00A53EE5"/>
    <w:rsid w:val="00A554A2"/>
    <w:rsid w:val="00A61F4E"/>
    <w:rsid w:val="00A66A1C"/>
    <w:rsid w:val="00A71349"/>
    <w:rsid w:val="00A76C32"/>
    <w:rsid w:val="00A77207"/>
    <w:rsid w:val="00A81A3E"/>
    <w:rsid w:val="00A8510B"/>
    <w:rsid w:val="00A86A9C"/>
    <w:rsid w:val="00A90B1F"/>
    <w:rsid w:val="00A9303E"/>
    <w:rsid w:val="00AA1028"/>
    <w:rsid w:val="00AA1246"/>
    <w:rsid w:val="00AB3CBE"/>
    <w:rsid w:val="00AB474E"/>
    <w:rsid w:val="00AC18BA"/>
    <w:rsid w:val="00AD1D9C"/>
    <w:rsid w:val="00AF1500"/>
    <w:rsid w:val="00AF414A"/>
    <w:rsid w:val="00AF6786"/>
    <w:rsid w:val="00AF7406"/>
    <w:rsid w:val="00B0235D"/>
    <w:rsid w:val="00B023E5"/>
    <w:rsid w:val="00B13B7D"/>
    <w:rsid w:val="00B1572D"/>
    <w:rsid w:val="00B1622B"/>
    <w:rsid w:val="00B1780D"/>
    <w:rsid w:val="00B23B03"/>
    <w:rsid w:val="00B23E68"/>
    <w:rsid w:val="00B2470C"/>
    <w:rsid w:val="00B32EF4"/>
    <w:rsid w:val="00B3530E"/>
    <w:rsid w:val="00B37301"/>
    <w:rsid w:val="00B44290"/>
    <w:rsid w:val="00B4621F"/>
    <w:rsid w:val="00B464D1"/>
    <w:rsid w:val="00B525B7"/>
    <w:rsid w:val="00B52BC5"/>
    <w:rsid w:val="00B56D6E"/>
    <w:rsid w:val="00B658A6"/>
    <w:rsid w:val="00B70830"/>
    <w:rsid w:val="00B710F5"/>
    <w:rsid w:val="00B719B4"/>
    <w:rsid w:val="00B719BF"/>
    <w:rsid w:val="00B73E74"/>
    <w:rsid w:val="00B77BF5"/>
    <w:rsid w:val="00B801F2"/>
    <w:rsid w:val="00B84018"/>
    <w:rsid w:val="00B927EE"/>
    <w:rsid w:val="00B9547E"/>
    <w:rsid w:val="00BA2F3D"/>
    <w:rsid w:val="00BA589F"/>
    <w:rsid w:val="00BA5F3F"/>
    <w:rsid w:val="00BB1400"/>
    <w:rsid w:val="00BB590F"/>
    <w:rsid w:val="00BC1171"/>
    <w:rsid w:val="00BD0253"/>
    <w:rsid w:val="00BD4366"/>
    <w:rsid w:val="00BD49DB"/>
    <w:rsid w:val="00BD6E2C"/>
    <w:rsid w:val="00BE1974"/>
    <w:rsid w:val="00BE661F"/>
    <w:rsid w:val="00BF0EEB"/>
    <w:rsid w:val="00BF245F"/>
    <w:rsid w:val="00C01485"/>
    <w:rsid w:val="00C02967"/>
    <w:rsid w:val="00C034F8"/>
    <w:rsid w:val="00C107A7"/>
    <w:rsid w:val="00C16006"/>
    <w:rsid w:val="00C206F3"/>
    <w:rsid w:val="00C20B04"/>
    <w:rsid w:val="00C25B6B"/>
    <w:rsid w:val="00C30596"/>
    <w:rsid w:val="00C41A44"/>
    <w:rsid w:val="00C44CFF"/>
    <w:rsid w:val="00C45129"/>
    <w:rsid w:val="00C46F52"/>
    <w:rsid w:val="00C5309D"/>
    <w:rsid w:val="00C55816"/>
    <w:rsid w:val="00C55F62"/>
    <w:rsid w:val="00C62F72"/>
    <w:rsid w:val="00C81C23"/>
    <w:rsid w:val="00C87F0B"/>
    <w:rsid w:val="00C91018"/>
    <w:rsid w:val="00C91D4C"/>
    <w:rsid w:val="00C92480"/>
    <w:rsid w:val="00C97931"/>
    <w:rsid w:val="00C97D5E"/>
    <w:rsid w:val="00CA0DD6"/>
    <w:rsid w:val="00CA5D78"/>
    <w:rsid w:val="00CA72D9"/>
    <w:rsid w:val="00CA7A03"/>
    <w:rsid w:val="00CB04ED"/>
    <w:rsid w:val="00CB0A08"/>
    <w:rsid w:val="00CB556C"/>
    <w:rsid w:val="00CB70EB"/>
    <w:rsid w:val="00CC19FD"/>
    <w:rsid w:val="00CC2F0A"/>
    <w:rsid w:val="00CC7169"/>
    <w:rsid w:val="00CD1481"/>
    <w:rsid w:val="00CD41F3"/>
    <w:rsid w:val="00CD61EA"/>
    <w:rsid w:val="00CE42C9"/>
    <w:rsid w:val="00CE7EF8"/>
    <w:rsid w:val="00CF07BA"/>
    <w:rsid w:val="00CF0D33"/>
    <w:rsid w:val="00CF5EE6"/>
    <w:rsid w:val="00D076FA"/>
    <w:rsid w:val="00D07D8D"/>
    <w:rsid w:val="00D138E3"/>
    <w:rsid w:val="00D16C6E"/>
    <w:rsid w:val="00D16F4A"/>
    <w:rsid w:val="00D20CB0"/>
    <w:rsid w:val="00D26EB6"/>
    <w:rsid w:val="00D279D5"/>
    <w:rsid w:val="00D31608"/>
    <w:rsid w:val="00D32ABA"/>
    <w:rsid w:val="00D35E9B"/>
    <w:rsid w:val="00D36989"/>
    <w:rsid w:val="00D539DD"/>
    <w:rsid w:val="00D668DB"/>
    <w:rsid w:val="00D708C5"/>
    <w:rsid w:val="00D71835"/>
    <w:rsid w:val="00D72659"/>
    <w:rsid w:val="00D746EF"/>
    <w:rsid w:val="00D758D5"/>
    <w:rsid w:val="00D76DB6"/>
    <w:rsid w:val="00D77016"/>
    <w:rsid w:val="00D77C84"/>
    <w:rsid w:val="00D809F6"/>
    <w:rsid w:val="00D82230"/>
    <w:rsid w:val="00D84D2E"/>
    <w:rsid w:val="00D93AF9"/>
    <w:rsid w:val="00D95951"/>
    <w:rsid w:val="00D96E7A"/>
    <w:rsid w:val="00D97B00"/>
    <w:rsid w:val="00DA4EF7"/>
    <w:rsid w:val="00DB3C6C"/>
    <w:rsid w:val="00DB3E3A"/>
    <w:rsid w:val="00DB68EE"/>
    <w:rsid w:val="00DB7268"/>
    <w:rsid w:val="00DC5F2F"/>
    <w:rsid w:val="00DC70EA"/>
    <w:rsid w:val="00DD302B"/>
    <w:rsid w:val="00DD34FD"/>
    <w:rsid w:val="00DD6542"/>
    <w:rsid w:val="00DE459F"/>
    <w:rsid w:val="00DF270F"/>
    <w:rsid w:val="00DF3BCA"/>
    <w:rsid w:val="00DF3E67"/>
    <w:rsid w:val="00E03E5C"/>
    <w:rsid w:val="00E0520B"/>
    <w:rsid w:val="00E05C4D"/>
    <w:rsid w:val="00E05F7E"/>
    <w:rsid w:val="00E13075"/>
    <w:rsid w:val="00E17B3A"/>
    <w:rsid w:val="00E22F52"/>
    <w:rsid w:val="00E30ACC"/>
    <w:rsid w:val="00E3133C"/>
    <w:rsid w:val="00E35871"/>
    <w:rsid w:val="00E36FDE"/>
    <w:rsid w:val="00E42FE6"/>
    <w:rsid w:val="00E45A8B"/>
    <w:rsid w:val="00E47E32"/>
    <w:rsid w:val="00E51AAA"/>
    <w:rsid w:val="00E52B8C"/>
    <w:rsid w:val="00E53263"/>
    <w:rsid w:val="00E534B7"/>
    <w:rsid w:val="00E57FDA"/>
    <w:rsid w:val="00E61A35"/>
    <w:rsid w:val="00E6256F"/>
    <w:rsid w:val="00E6746B"/>
    <w:rsid w:val="00E67D0D"/>
    <w:rsid w:val="00E71F61"/>
    <w:rsid w:val="00E768D9"/>
    <w:rsid w:val="00E769A0"/>
    <w:rsid w:val="00E77803"/>
    <w:rsid w:val="00E83F06"/>
    <w:rsid w:val="00E92C4A"/>
    <w:rsid w:val="00E93E2E"/>
    <w:rsid w:val="00E945D0"/>
    <w:rsid w:val="00E9661A"/>
    <w:rsid w:val="00E97709"/>
    <w:rsid w:val="00EA267C"/>
    <w:rsid w:val="00EA4B92"/>
    <w:rsid w:val="00EB28CD"/>
    <w:rsid w:val="00EB3CEE"/>
    <w:rsid w:val="00EB5CBE"/>
    <w:rsid w:val="00EC0167"/>
    <w:rsid w:val="00EC0828"/>
    <w:rsid w:val="00EC2588"/>
    <w:rsid w:val="00EC3722"/>
    <w:rsid w:val="00EC5098"/>
    <w:rsid w:val="00ED107A"/>
    <w:rsid w:val="00ED78C7"/>
    <w:rsid w:val="00EE149A"/>
    <w:rsid w:val="00EE5AA7"/>
    <w:rsid w:val="00EE7BBE"/>
    <w:rsid w:val="00EF0E71"/>
    <w:rsid w:val="00F0175E"/>
    <w:rsid w:val="00F043D1"/>
    <w:rsid w:val="00F05950"/>
    <w:rsid w:val="00F13B11"/>
    <w:rsid w:val="00F14237"/>
    <w:rsid w:val="00F14995"/>
    <w:rsid w:val="00F16395"/>
    <w:rsid w:val="00F20198"/>
    <w:rsid w:val="00F22B46"/>
    <w:rsid w:val="00F22D84"/>
    <w:rsid w:val="00F2386C"/>
    <w:rsid w:val="00F238FB"/>
    <w:rsid w:val="00F3158D"/>
    <w:rsid w:val="00F31E06"/>
    <w:rsid w:val="00F45025"/>
    <w:rsid w:val="00F5554D"/>
    <w:rsid w:val="00F71996"/>
    <w:rsid w:val="00F75921"/>
    <w:rsid w:val="00F82F46"/>
    <w:rsid w:val="00F83374"/>
    <w:rsid w:val="00F84113"/>
    <w:rsid w:val="00F87AC0"/>
    <w:rsid w:val="00F939D0"/>
    <w:rsid w:val="00F940EF"/>
    <w:rsid w:val="00F95D26"/>
    <w:rsid w:val="00FA025B"/>
    <w:rsid w:val="00FB05D3"/>
    <w:rsid w:val="00FB2F3F"/>
    <w:rsid w:val="00FB7618"/>
    <w:rsid w:val="00FC16E5"/>
    <w:rsid w:val="00FC2A59"/>
    <w:rsid w:val="00FE5E96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733C"/>
  </w:style>
  <w:style w:type="paragraph" w:styleId="Nagwek1">
    <w:name w:val="heading 1"/>
    <w:basedOn w:val="Normalny"/>
    <w:next w:val="Normalny"/>
    <w:qFormat/>
    <w:rsid w:val="006D6202"/>
    <w:pPr>
      <w:keepNext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qFormat/>
    <w:rsid w:val="006D6202"/>
    <w:pPr>
      <w:keepNext/>
      <w:jc w:val="right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rsid w:val="006D6202"/>
    <w:pPr>
      <w:keepNext/>
      <w:outlineLvl w:val="2"/>
    </w:pPr>
    <w:rPr>
      <w:rFonts w:eastAsia="Arial Unicode MS"/>
      <w:b/>
      <w:sz w:val="24"/>
    </w:rPr>
  </w:style>
  <w:style w:type="paragraph" w:styleId="Nagwek4">
    <w:name w:val="heading 4"/>
    <w:basedOn w:val="Normalny"/>
    <w:next w:val="Normalny"/>
    <w:qFormat/>
    <w:rsid w:val="006D6202"/>
    <w:pPr>
      <w:keepNext/>
      <w:jc w:val="center"/>
      <w:outlineLvl w:val="3"/>
    </w:pPr>
    <w:rPr>
      <w:rFonts w:ascii="Arial" w:hAnsi="Arial"/>
      <w:b/>
      <w:shadow/>
      <w:sz w:val="32"/>
    </w:rPr>
  </w:style>
  <w:style w:type="paragraph" w:styleId="Nagwek5">
    <w:name w:val="heading 5"/>
    <w:basedOn w:val="Normalny"/>
    <w:next w:val="Normalny"/>
    <w:qFormat/>
    <w:rsid w:val="006D6202"/>
    <w:pPr>
      <w:keepNext/>
      <w:jc w:val="center"/>
      <w:outlineLvl w:val="4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6D6202"/>
    <w:pPr>
      <w:keepNext/>
      <w:outlineLvl w:val="5"/>
    </w:pPr>
    <w:rPr>
      <w:rFonts w:eastAsia="Arial Unicode MS"/>
      <w:i/>
    </w:rPr>
  </w:style>
  <w:style w:type="paragraph" w:styleId="Nagwek7">
    <w:name w:val="heading 7"/>
    <w:basedOn w:val="Normalny"/>
    <w:next w:val="Normalny"/>
    <w:qFormat/>
    <w:rsid w:val="006D6202"/>
    <w:pPr>
      <w:keepNext/>
      <w:outlineLvl w:val="6"/>
    </w:pPr>
    <w:rPr>
      <w:i/>
      <w:color w:val="000000"/>
    </w:rPr>
  </w:style>
  <w:style w:type="paragraph" w:styleId="Nagwek8">
    <w:name w:val="heading 8"/>
    <w:basedOn w:val="Normalny"/>
    <w:next w:val="Normalny"/>
    <w:qFormat/>
    <w:rsid w:val="006D6202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D6202"/>
    <w:pPr>
      <w:keepNext/>
      <w:ind w:right="566"/>
      <w:jc w:val="right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D6202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6D6202"/>
    <w:pPr>
      <w:jc w:val="right"/>
    </w:pPr>
  </w:style>
  <w:style w:type="paragraph" w:styleId="Tekstpodstawowy">
    <w:name w:val="Body Text"/>
    <w:basedOn w:val="Normalny"/>
    <w:link w:val="TekstpodstawowyZnak"/>
    <w:rsid w:val="006D6202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D6202"/>
    <w:pPr>
      <w:ind w:left="1134" w:hanging="1134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D6202"/>
    <w:pPr>
      <w:ind w:left="72" w:hanging="72"/>
      <w:jc w:val="both"/>
    </w:pPr>
    <w:rPr>
      <w:sz w:val="28"/>
    </w:rPr>
  </w:style>
  <w:style w:type="paragraph" w:styleId="Nagwek">
    <w:name w:val="header"/>
    <w:basedOn w:val="Normalny"/>
    <w:rsid w:val="006D62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6202"/>
  </w:style>
  <w:style w:type="character" w:customStyle="1" w:styleId="Typewriter">
    <w:name w:val="Typewriter"/>
    <w:rsid w:val="002D0F4C"/>
    <w:rPr>
      <w:rFonts w:ascii="Courier New" w:hAnsi="Courier New"/>
      <w:sz w:val="20"/>
    </w:rPr>
  </w:style>
  <w:style w:type="character" w:customStyle="1" w:styleId="FontStyle13">
    <w:name w:val="Font Style13"/>
    <w:rsid w:val="009A3739"/>
    <w:rPr>
      <w:rFonts w:ascii="Times New Roman" w:hAnsi="Times New Roman" w:cs="Times New Roman"/>
      <w:sz w:val="20"/>
      <w:szCs w:val="20"/>
    </w:rPr>
  </w:style>
  <w:style w:type="character" w:customStyle="1" w:styleId="txt">
    <w:name w:val="txt"/>
    <w:basedOn w:val="Domylnaczcionkaakapitu"/>
    <w:rsid w:val="00454B5D"/>
  </w:style>
  <w:style w:type="paragraph" w:styleId="Tekstdymka">
    <w:name w:val="Balloon Text"/>
    <w:basedOn w:val="Normalny"/>
    <w:link w:val="TekstdymkaZnak"/>
    <w:semiHidden/>
    <w:rsid w:val="002C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70AB"/>
    <w:rPr>
      <w:rFonts w:ascii="Tahoma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470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470A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">
    <w:basedOn w:val="Normalny"/>
    <w:rsid w:val="009470AB"/>
    <w:rPr>
      <w:rFonts w:ascii="Arial" w:hAnsi="Arial" w:cs="Arial"/>
      <w:sz w:val="24"/>
      <w:szCs w:val="24"/>
    </w:rPr>
  </w:style>
  <w:style w:type="character" w:customStyle="1" w:styleId="FontStyle35">
    <w:name w:val="Font Style35"/>
    <w:rsid w:val="006925D1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6925D1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rsid w:val="00D16F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F4A"/>
  </w:style>
  <w:style w:type="character" w:customStyle="1" w:styleId="TekstkomentarzaZnak">
    <w:name w:val="Tekst komentarza Znak"/>
    <w:basedOn w:val="Domylnaczcionkaakapitu"/>
    <w:link w:val="Tekstkomentarza"/>
    <w:rsid w:val="00D16F4A"/>
  </w:style>
  <w:style w:type="paragraph" w:styleId="Tematkomentarza">
    <w:name w:val="annotation subject"/>
    <w:basedOn w:val="Tekstkomentarza"/>
    <w:next w:val="Tekstkomentarza"/>
    <w:link w:val="TematkomentarzaZnak"/>
    <w:rsid w:val="00D16F4A"/>
    <w:rPr>
      <w:b/>
      <w:bCs/>
    </w:rPr>
  </w:style>
  <w:style w:type="character" w:customStyle="1" w:styleId="TematkomentarzaZnak">
    <w:name w:val="Temat komentarza Znak"/>
    <w:link w:val="Tematkomentarza"/>
    <w:rsid w:val="00D16F4A"/>
    <w:rPr>
      <w:b/>
      <w:bCs/>
    </w:rPr>
  </w:style>
  <w:style w:type="paragraph" w:styleId="Poprawka">
    <w:name w:val="Revision"/>
    <w:hidden/>
    <w:uiPriority w:val="99"/>
    <w:semiHidden/>
    <w:rsid w:val="00597835"/>
  </w:style>
  <w:style w:type="paragraph" w:styleId="Akapitzlist">
    <w:name w:val="List Paragraph"/>
    <w:basedOn w:val="Normalny"/>
    <w:uiPriority w:val="34"/>
    <w:qFormat/>
    <w:rsid w:val="00E6746B"/>
    <w:pPr>
      <w:ind w:left="708"/>
    </w:pPr>
  </w:style>
  <w:style w:type="paragraph" w:customStyle="1" w:styleId="ZnakZnak1">
    <w:name w:val="Znak Znak1"/>
    <w:basedOn w:val="Normalny"/>
    <w:rsid w:val="00BA2F3D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316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31690"/>
    <w:rPr>
      <w:rFonts w:ascii="Century Gothic" w:hAnsi="Century Gothic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9C220F"/>
    <w:rPr>
      <w:sz w:val="24"/>
    </w:rPr>
  </w:style>
  <w:style w:type="character" w:customStyle="1" w:styleId="TekstpodstawowyZnak">
    <w:name w:val="Tekst podstawowy Znak"/>
    <w:link w:val="Tekstpodstawowy"/>
    <w:rsid w:val="0070593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5930"/>
  </w:style>
  <w:style w:type="character" w:styleId="Hipercze">
    <w:name w:val="Hyperlink"/>
    <w:unhideWhenUsed/>
    <w:rsid w:val="0070593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70593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705930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16E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3580</Words>
  <Characters>25190</Characters>
  <Application>Microsoft Office Word</Application>
  <DocSecurity>0</DocSecurity>
  <Lines>209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WCPiT/EA/51- 2 /12</vt:lpstr>
    </vt:vector>
  </TitlesOfParts>
  <LinksUpToDate>false</LinksUpToDate>
  <CharactersWithSpaces>28713</CharactersWithSpaces>
  <SharedDoc>false</SharedDoc>
  <HLinks>
    <vt:vector size="84" baseType="variant"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/document/17127716?unitId=art(154)ust(2)&amp;cm=DOCUMENT</vt:lpwstr>
      </vt:variant>
      <vt:variant>
        <vt:i4>7798827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/document/17127716?unitId=art(154)ust(1)&amp;cm=DOCUMENT</vt:lpwstr>
      </vt:variant>
      <vt:variant>
        <vt:i4>327708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/document/17127716?unitId=art(153)&amp;cm=DOCUMENT</vt:lpwstr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/document/17127716?unitId=art(152)&amp;cm=DOCUMENT</vt:lpwstr>
      </vt:variant>
      <vt:variant>
        <vt:i4>7798827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/document/17127716?unitId=art(151)ust(4)&amp;cm=DOCUMENT</vt:lpwstr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/document/17127716?unitId=art(151)ust(2)&amp;cm=DOCUMENT</vt:lpwstr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/document/17127716?unitId=art(151)ust(1)&amp;cm=DOCUMENT</vt:lpwstr>
      </vt:variant>
      <vt:variant>
        <vt:i4>327711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/document/17127716?unitId=art(150)&amp;cm=DOCUMENT</vt:lpwstr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/document/17127716?unitId=art(149)&amp;cm=DOCUMENT</vt:lpwstr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/document/17127716?unitId=art(148)ust(1)&amp;cm=DOCUMENT</vt:lpwstr>
      </vt:variant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/document/17127716?unitId=art(147)&amp;cm=DOCUMENT</vt:lpwstr>
      </vt:variant>
      <vt:variant>
        <vt:i4>7733289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/document/17127716?unitId=art(146)ust(1)&amp;cm=DOCUMENT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/document/17127716?unitId=art(141)&amp;cm=DOCUMENT</vt:lpwstr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/document/17127716?unitId=art(140)&amp;cm=DOCUMENT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WCPiT/EA/51- 2 /12</dc:title>
  <dc:creator/>
  <cp:lastModifiedBy/>
  <cp:revision>1</cp:revision>
  <cp:lastPrinted>2013-04-26T12:53:00Z</cp:lastPrinted>
  <dcterms:created xsi:type="dcterms:W3CDTF">2019-05-30T08:24:00Z</dcterms:created>
  <dcterms:modified xsi:type="dcterms:W3CDTF">2019-06-03T11:18:00Z</dcterms:modified>
</cp:coreProperties>
</file>