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C20638" w:rsidRDefault="0039206A" w:rsidP="00C20638">
      <w:pPr>
        <w:pStyle w:val="Tekstpodstawowy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proofErr w:type="spellStart"/>
      <w:r w:rsidRPr="00C20638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C20638">
        <w:rPr>
          <w:rStyle w:val="FontStyle35"/>
          <w:rFonts w:ascii="Verdana" w:hAnsi="Verdana"/>
          <w:bCs/>
          <w:sz w:val="20"/>
          <w:szCs w:val="20"/>
        </w:rPr>
        <w:t>T</w:t>
      </w:r>
      <w:proofErr w:type="spellEnd"/>
      <w:r w:rsidRPr="00C20638">
        <w:rPr>
          <w:rStyle w:val="FontStyle35"/>
          <w:rFonts w:ascii="Verdana" w:hAnsi="Verdana"/>
          <w:bCs/>
          <w:sz w:val="20"/>
          <w:szCs w:val="20"/>
        </w:rPr>
        <w:t>/EA/51-</w:t>
      </w:r>
      <w:r w:rsidR="00B06EE3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254FE7" w:rsidRPr="00C20638">
        <w:rPr>
          <w:rStyle w:val="FontStyle35"/>
          <w:rFonts w:ascii="Verdana" w:hAnsi="Verdana"/>
          <w:bCs/>
          <w:sz w:val="20"/>
          <w:szCs w:val="20"/>
        </w:rPr>
        <w:t>5</w:t>
      </w:r>
      <w:r w:rsidR="00AC18BA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B3DDC" w:rsidRPr="00C20638">
        <w:rPr>
          <w:rStyle w:val="FontStyle35"/>
          <w:rFonts w:ascii="Verdana" w:hAnsi="Verdana"/>
          <w:bCs/>
          <w:sz w:val="20"/>
          <w:szCs w:val="20"/>
        </w:rPr>
        <w:t>/</w:t>
      </w:r>
      <w:r w:rsidR="00126F75" w:rsidRPr="00C20638">
        <w:rPr>
          <w:rStyle w:val="FontStyle35"/>
          <w:rFonts w:ascii="Verdana" w:hAnsi="Verdana"/>
          <w:bCs/>
          <w:sz w:val="20"/>
          <w:szCs w:val="20"/>
        </w:rPr>
        <w:t>1</w:t>
      </w:r>
      <w:r w:rsidR="009C220F" w:rsidRPr="00C20638">
        <w:rPr>
          <w:rStyle w:val="FontStyle35"/>
          <w:rFonts w:ascii="Verdana" w:hAnsi="Verdana"/>
          <w:bCs/>
          <w:sz w:val="20"/>
          <w:szCs w:val="20"/>
        </w:rPr>
        <w:t>9</w:t>
      </w:r>
      <w:r w:rsidR="009B3DDC" w:rsidRPr="00C20638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C20638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C20638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C20638">
        <w:rPr>
          <w:rStyle w:val="FontStyle35"/>
          <w:rFonts w:ascii="Verdana" w:hAnsi="Verdana"/>
          <w:bCs/>
          <w:sz w:val="20"/>
          <w:szCs w:val="20"/>
        </w:rPr>
        <w:tab/>
      </w:r>
      <w:r w:rsidR="00E57FDA" w:rsidRPr="00C20638">
        <w:rPr>
          <w:rStyle w:val="FontStyle35"/>
          <w:rFonts w:ascii="Verdana" w:hAnsi="Verdana"/>
          <w:bCs/>
          <w:sz w:val="20"/>
          <w:szCs w:val="20"/>
        </w:rPr>
        <w:tab/>
      </w:r>
      <w:r w:rsidR="00760903" w:rsidRPr="00C20638">
        <w:rPr>
          <w:rStyle w:val="FontStyle35"/>
          <w:rFonts w:ascii="Verdana" w:hAnsi="Verdana"/>
          <w:bCs/>
          <w:sz w:val="20"/>
          <w:szCs w:val="20"/>
        </w:rPr>
        <w:tab/>
      </w:r>
      <w:r w:rsidR="00495B2D" w:rsidRPr="00C20638">
        <w:rPr>
          <w:rStyle w:val="FontStyle35"/>
          <w:rFonts w:ascii="Verdana" w:hAnsi="Verdana"/>
          <w:bCs/>
          <w:sz w:val="20"/>
          <w:szCs w:val="20"/>
        </w:rPr>
        <w:tab/>
      </w:r>
      <w:r w:rsidR="008F3B0B" w:rsidRPr="00C20638">
        <w:rPr>
          <w:rStyle w:val="FontStyle35"/>
          <w:rFonts w:ascii="Verdana" w:hAnsi="Verdana"/>
          <w:bCs/>
          <w:sz w:val="20"/>
          <w:szCs w:val="20"/>
        </w:rPr>
        <w:t>Poznań,</w:t>
      </w:r>
      <w:r w:rsidR="00DE1809">
        <w:rPr>
          <w:rStyle w:val="FontStyle35"/>
          <w:rFonts w:ascii="Verdana" w:hAnsi="Verdana"/>
          <w:bCs/>
          <w:sz w:val="20"/>
          <w:szCs w:val="20"/>
        </w:rPr>
        <w:t>23.09.</w:t>
      </w:r>
      <w:r w:rsidR="005B61FB" w:rsidRPr="00C20638">
        <w:rPr>
          <w:rStyle w:val="FontStyle35"/>
          <w:rFonts w:ascii="Verdana" w:hAnsi="Verdana"/>
          <w:bCs/>
          <w:sz w:val="20"/>
          <w:szCs w:val="20"/>
        </w:rPr>
        <w:t>2019r.</w:t>
      </w:r>
      <w:r w:rsidR="006D22F2" w:rsidRPr="00C20638">
        <w:rPr>
          <w:rStyle w:val="FontStyle35"/>
          <w:rFonts w:ascii="Verdana" w:hAnsi="Verdana"/>
          <w:bCs/>
          <w:sz w:val="20"/>
          <w:szCs w:val="20"/>
        </w:rPr>
        <w:t xml:space="preserve">               </w:t>
      </w:r>
    </w:p>
    <w:p w:rsidR="00E13075" w:rsidRPr="00C20638" w:rsidRDefault="00E13075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D107A" w:rsidRPr="00C20638" w:rsidRDefault="0094094E" w:rsidP="00C20638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SZCZEGÓŁOWE WARUNKI KONKURSU</w:t>
      </w:r>
    </w:p>
    <w:p w:rsidR="00D31608" w:rsidRPr="00C20638" w:rsidRDefault="0064485A" w:rsidP="00C20638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na udzielanie świadczeń </w:t>
      </w:r>
      <w:r w:rsidR="00D77016" w:rsidRPr="00C20638">
        <w:rPr>
          <w:rStyle w:val="FontStyle35"/>
          <w:rFonts w:ascii="Verdana" w:hAnsi="Verdana"/>
          <w:b/>
          <w:bCs/>
          <w:sz w:val="20"/>
          <w:szCs w:val="20"/>
        </w:rPr>
        <w:t>zdrowotnych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w zakresie</w:t>
      </w:r>
      <w:r w:rsidR="00D31608" w:rsidRPr="00C20638">
        <w:rPr>
          <w:rStyle w:val="FontStyle35"/>
          <w:rFonts w:ascii="Verdana" w:hAnsi="Verdana"/>
          <w:b/>
          <w:bCs/>
          <w:sz w:val="20"/>
          <w:szCs w:val="20"/>
        </w:rPr>
        <w:t>:</w:t>
      </w:r>
    </w:p>
    <w:p w:rsidR="00D31608" w:rsidRPr="00C20638" w:rsidRDefault="00B06EE3" w:rsidP="00C20638">
      <w:pPr>
        <w:pStyle w:val="Tekstpodstawowy"/>
        <w:spacing w:line="276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Fonts w:ascii="Verdana" w:hAnsi="Verdana"/>
          <w:b/>
          <w:sz w:val="20"/>
        </w:rPr>
        <w:t>wykonywanie i ocena badań histopatologicznych i cytologicznych;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6D22F2" w:rsidRPr="00C20638">
        <w:rPr>
          <w:rStyle w:val="FontStyle35"/>
          <w:rFonts w:ascii="Verdana" w:hAnsi="Verdana"/>
          <w:b/>
          <w:bCs/>
          <w:sz w:val="20"/>
          <w:szCs w:val="20"/>
        </w:rPr>
        <w:t>pulmonologii</w:t>
      </w:r>
      <w:r w:rsidR="00DD34FD" w:rsidRPr="00C20638">
        <w:rPr>
          <w:rStyle w:val="FontStyle35"/>
          <w:rFonts w:ascii="Verdana" w:hAnsi="Verdana"/>
          <w:b/>
          <w:bCs/>
          <w:sz w:val="20"/>
          <w:szCs w:val="20"/>
        </w:rPr>
        <w:t>;</w:t>
      </w:r>
      <w:r w:rsidR="006D22F2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onkologii</w:t>
      </w:r>
      <w:r w:rsidR="00DD34FD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; </w:t>
      </w:r>
      <w:r w:rsidR="008670F5" w:rsidRPr="00C20638">
        <w:rPr>
          <w:rStyle w:val="FontStyle35"/>
          <w:rFonts w:ascii="Verdana" w:hAnsi="Verdana"/>
          <w:b/>
          <w:bCs/>
          <w:sz w:val="20"/>
          <w:szCs w:val="20"/>
        </w:rPr>
        <w:t>konsultacji</w:t>
      </w:r>
      <w:r w:rsidR="00B1572D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specjalistycznych</w:t>
      </w:r>
      <w:r w:rsidR="00680D7A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B1572D" w:rsidRPr="00C20638">
        <w:rPr>
          <w:rStyle w:val="FontStyle35"/>
          <w:rFonts w:ascii="Verdana" w:hAnsi="Verdana"/>
          <w:b/>
          <w:bCs/>
          <w:sz w:val="20"/>
          <w:szCs w:val="20"/>
        </w:rPr>
        <w:t>z zakresu</w:t>
      </w:r>
      <w:r w:rsidR="00A16B4D" w:rsidRPr="00C20638">
        <w:rPr>
          <w:rStyle w:val="FontStyle35"/>
          <w:rFonts w:ascii="Verdana" w:hAnsi="Verdana"/>
          <w:b/>
          <w:bCs/>
          <w:sz w:val="20"/>
          <w:szCs w:val="20"/>
        </w:rPr>
        <w:t>:</w:t>
      </w:r>
      <w:r w:rsidR="00B1572D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FC16E5" w:rsidRPr="00C20638">
        <w:rPr>
          <w:rStyle w:val="FontStyle35"/>
          <w:rFonts w:ascii="Verdana" w:hAnsi="Verdana"/>
          <w:b/>
          <w:bCs/>
          <w:sz w:val="20"/>
          <w:szCs w:val="20"/>
        </w:rPr>
        <w:t>psychiatrii</w:t>
      </w:r>
    </w:p>
    <w:p w:rsidR="009B3DDC" w:rsidRPr="00C20638" w:rsidRDefault="00D31608" w:rsidP="00C20638">
      <w:pPr>
        <w:spacing w:line="276" w:lineRule="auto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w  </w:t>
      </w:r>
      <w:r w:rsidR="009B3DDC" w:rsidRPr="00C20638">
        <w:rPr>
          <w:rStyle w:val="FontStyle35"/>
          <w:rFonts w:ascii="Verdana" w:hAnsi="Verdana"/>
          <w:b/>
          <w:bCs/>
          <w:sz w:val="20"/>
          <w:szCs w:val="20"/>
        </w:rPr>
        <w:t>Wielkopolski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>m</w:t>
      </w:r>
      <w:r w:rsidR="009B3DDC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Centrum Pu</w:t>
      </w:r>
      <w:r w:rsidR="00DB3C6C" w:rsidRPr="00C20638">
        <w:rPr>
          <w:rStyle w:val="FontStyle35"/>
          <w:rFonts w:ascii="Verdana" w:hAnsi="Verdana"/>
          <w:b/>
          <w:bCs/>
          <w:sz w:val="20"/>
          <w:szCs w:val="20"/>
        </w:rPr>
        <w:t>lmonolo</w:t>
      </w:r>
      <w:r w:rsidR="003A5725" w:rsidRPr="00C20638">
        <w:rPr>
          <w:rStyle w:val="FontStyle35"/>
          <w:rFonts w:ascii="Verdana" w:hAnsi="Verdana"/>
          <w:b/>
          <w:bCs/>
          <w:sz w:val="20"/>
          <w:szCs w:val="20"/>
        </w:rPr>
        <w:t>gii</w:t>
      </w:r>
      <w:r w:rsidR="009B3DDC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i </w:t>
      </w:r>
      <w:r w:rsidR="003A5725" w:rsidRPr="00C20638">
        <w:rPr>
          <w:rStyle w:val="FontStyle35"/>
          <w:rFonts w:ascii="Verdana" w:hAnsi="Verdana"/>
          <w:b/>
          <w:bCs/>
          <w:sz w:val="20"/>
          <w:szCs w:val="20"/>
        </w:rPr>
        <w:t>Torakochirurgii</w:t>
      </w:r>
    </w:p>
    <w:p w:rsidR="00E13075" w:rsidRPr="00C20638" w:rsidRDefault="00E13075" w:rsidP="00C20638">
      <w:pPr>
        <w:pStyle w:val="Nagwek8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C20638" w:rsidRDefault="009B3DDC" w:rsidP="00C20638">
      <w:pPr>
        <w:pStyle w:val="Nagwek8"/>
        <w:numPr>
          <w:ilvl w:val="0"/>
          <w:numId w:val="22"/>
        </w:numPr>
        <w:spacing w:line="276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Opis przedmiotu zamówienia:</w:t>
      </w:r>
    </w:p>
    <w:p w:rsidR="008670F5" w:rsidRPr="00C20638" w:rsidRDefault="0065593D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Przedmiotem zamówienia </w:t>
      </w:r>
      <w:r w:rsidR="0064485A" w:rsidRPr="00C20638">
        <w:rPr>
          <w:rStyle w:val="FontStyle35"/>
          <w:rFonts w:ascii="Verdana" w:hAnsi="Verdana"/>
          <w:bCs/>
          <w:sz w:val="20"/>
          <w:szCs w:val="20"/>
        </w:rPr>
        <w:t>jest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64485A" w:rsidRPr="00C20638">
        <w:rPr>
          <w:rStyle w:val="FontStyle35"/>
          <w:rFonts w:ascii="Verdana" w:hAnsi="Verdana"/>
          <w:bCs/>
          <w:sz w:val="20"/>
          <w:szCs w:val="20"/>
        </w:rPr>
        <w:t xml:space="preserve">udzielanie świadczeń </w:t>
      </w:r>
      <w:r w:rsidR="00D77016" w:rsidRPr="00C20638">
        <w:rPr>
          <w:rStyle w:val="FontStyle35"/>
          <w:rFonts w:ascii="Verdana" w:hAnsi="Verdana"/>
          <w:bCs/>
          <w:sz w:val="20"/>
          <w:szCs w:val="20"/>
        </w:rPr>
        <w:t>zdrowotnych</w:t>
      </w:r>
      <w:r w:rsidR="0064485A" w:rsidRPr="00C20638">
        <w:rPr>
          <w:rStyle w:val="FontStyle35"/>
          <w:rFonts w:ascii="Verdana" w:hAnsi="Verdana"/>
          <w:bCs/>
          <w:sz w:val="20"/>
          <w:szCs w:val="20"/>
        </w:rPr>
        <w:t xml:space="preserve"> w zakresie </w:t>
      </w:r>
      <w:r w:rsidR="008670F5" w:rsidRPr="00C20638">
        <w:rPr>
          <w:rStyle w:val="FontStyle35"/>
          <w:rFonts w:ascii="Verdana" w:hAnsi="Verdana"/>
          <w:bCs/>
          <w:sz w:val="20"/>
          <w:szCs w:val="20"/>
        </w:rPr>
        <w:t>:</w:t>
      </w:r>
    </w:p>
    <w:p w:rsidR="00B06EE3" w:rsidRPr="00C20638" w:rsidRDefault="00B06EE3" w:rsidP="00C20638">
      <w:pPr>
        <w:pStyle w:val="Tekstpodstawowy"/>
        <w:numPr>
          <w:ilvl w:val="0"/>
          <w:numId w:val="4"/>
        </w:numPr>
        <w:tabs>
          <w:tab w:val="num" w:pos="-360"/>
        </w:tabs>
        <w:spacing w:line="276" w:lineRule="auto"/>
        <w:ind w:left="1134" w:hanging="708"/>
        <w:jc w:val="both"/>
        <w:rPr>
          <w:rFonts w:ascii="Verdana" w:hAnsi="Verdana" w:cs="Arial"/>
          <w:color w:val="222222"/>
          <w:sz w:val="20"/>
        </w:rPr>
      </w:pPr>
      <w:r w:rsidRPr="00C20638">
        <w:rPr>
          <w:rFonts w:ascii="Verdana" w:hAnsi="Verdana"/>
          <w:sz w:val="20"/>
        </w:rPr>
        <w:t xml:space="preserve">wykonywanie i ocena badań histopatologicznych i cytologicznych; </w:t>
      </w:r>
    </w:p>
    <w:p w:rsidR="00A8510B" w:rsidRPr="00C20638" w:rsidRDefault="00254FE7" w:rsidP="00C20638">
      <w:pPr>
        <w:pStyle w:val="Tekstpodstawowy"/>
        <w:numPr>
          <w:ilvl w:val="0"/>
          <w:numId w:val="4"/>
        </w:numPr>
        <w:tabs>
          <w:tab w:val="num" w:pos="-786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     </w:t>
      </w:r>
      <w:r w:rsidR="00C20638">
        <w:rPr>
          <w:rStyle w:val="FontStyle35"/>
          <w:rFonts w:ascii="Verdana" w:hAnsi="Verdana"/>
          <w:bCs/>
          <w:sz w:val="20"/>
          <w:szCs w:val="20"/>
        </w:rPr>
        <w:t>p</w:t>
      </w:r>
      <w:r w:rsidR="00A8510B" w:rsidRPr="00C20638">
        <w:rPr>
          <w:rStyle w:val="FontStyle35"/>
          <w:rFonts w:ascii="Verdana" w:hAnsi="Verdana"/>
          <w:bCs/>
          <w:sz w:val="20"/>
          <w:szCs w:val="20"/>
        </w:rPr>
        <w:t xml:space="preserve">ulmonologia </w:t>
      </w:r>
    </w:p>
    <w:p w:rsidR="00A8510B" w:rsidRPr="00C20638" w:rsidRDefault="00254FE7" w:rsidP="00C20638">
      <w:pPr>
        <w:pStyle w:val="Tekstpodstawowy"/>
        <w:numPr>
          <w:ilvl w:val="0"/>
          <w:numId w:val="4"/>
        </w:numPr>
        <w:tabs>
          <w:tab w:val="num" w:pos="-786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     </w:t>
      </w:r>
      <w:r w:rsidR="00C20638">
        <w:rPr>
          <w:rStyle w:val="FontStyle35"/>
          <w:rFonts w:ascii="Verdana" w:hAnsi="Verdana"/>
          <w:bCs/>
          <w:sz w:val="20"/>
          <w:szCs w:val="20"/>
        </w:rPr>
        <w:t>o</w:t>
      </w:r>
      <w:r w:rsidR="00A8510B" w:rsidRPr="00C20638">
        <w:rPr>
          <w:rStyle w:val="FontStyle35"/>
          <w:rFonts w:ascii="Verdana" w:hAnsi="Verdana"/>
          <w:bCs/>
          <w:sz w:val="20"/>
          <w:szCs w:val="20"/>
        </w:rPr>
        <w:t xml:space="preserve">nkologia </w:t>
      </w:r>
    </w:p>
    <w:p w:rsidR="00C20638" w:rsidRDefault="00254FE7" w:rsidP="00C20638">
      <w:pPr>
        <w:pStyle w:val="Tekstpodstawowy"/>
        <w:numPr>
          <w:ilvl w:val="0"/>
          <w:numId w:val="4"/>
        </w:numPr>
        <w:tabs>
          <w:tab w:val="num" w:pos="-786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     </w:t>
      </w:r>
      <w:r w:rsidR="00C20638">
        <w:rPr>
          <w:rStyle w:val="FontStyle35"/>
          <w:rFonts w:ascii="Verdana" w:hAnsi="Verdana"/>
          <w:bCs/>
          <w:sz w:val="20"/>
          <w:szCs w:val="20"/>
        </w:rPr>
        <w:t>k</w:t>
      </w:r>
      <w:r w:rsidR="00FC16E5" w:rsidRPr="00C20638">
        <w:rPr>
          <w:rStyle w:val="FontStyle35"/>
          <w:rFonts w:ascii="Verdana" w:hAnsi="Verdana"/>
          <w:bCs/>
          <w:sz w:val="20"/>
          <w:szCs w:val="20"/>
        </w:rPr>
        <w:t xml:space="preserve">onsultacje specjalistyczne z zakresu psychiatrii </w:t>
      </w:r>
    </w:p>
    <w:p w:rsidR="0064485A" w:rsidRPr="00C20638" w:rsidRDefault="00D31608" w:rsidP="00C20638">
      <w:pPr>
        <w:pStyle w:val="Tekstpodstawowy"/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w  Wielkopolskim Centrum Pulmonologii i Torakochirurgii </w:t>
      </w:r>
      <w:r w:rsidR="005235A4" w:rsidRPr="00C20638">
        <w:rPr>
          <w:rStyle w:val="FontStyle35"/>
          <w:rFonts w:ascii="Verdana" w:hAnsi="Verdana"/>
          <w:bCs/>
          <w:sz w:val="20"/>
          <w:szCs w:val="20"/>
        </w:rPr>
        <w:t>zwanym dalej Udzielającym zamówienia</w:t>
      </w:r>
      <w:r w:rsidR="0064485A" w:rsidRPr="00C2063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076BB6" w:rsidRPr="00C20638" w:rsidRDefault="00076BB6" w:rsidP="00C20638">
      <w:pPr>
        <w:pStyle w:val="Tekstpodstawowy"/>
        <w:spacing w:after="80"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076BB6" w:rsidRPr="00C20638" w:rsidRDefault="0064485A" w:rsidP="00DE1809">
      <w:pPr>
        <w:pStyle w:val="Tekstpodstawowy"/>
        <w:spacing w:line="276" w:lineRule="auto"/>
        <w:jc w:val="both"/>
        <w:rPr>
          <w:rFonts w:ascii="Verdana" w:hAnsi="Verdana" w:cs="Arial"/>
          <w:sz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Umowy o udzielanie świadczeń  zostaną  zawarte na okres</w:t>
      </w:r>
      <w:r w:rsidR="00405046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076BB6" w:rsidRPr="00C20638">
        <w:rPr>
          <w:rFonts w:ascii="Verdana" w:hAnsi="Verdana"/>
          <w:sz w:val="20"/>
        </w:rPr>
        <w:t>3 lata</w:t>
      </w:r>
      <w:r w:rsidR="00C20638">
        <w:rPr>
          <w:rFonts w:ascii="Verdana" w:hAnsi="Verdana"/>
          <w:sz w:val="20"/>
        </w:rPr>
        <w:t xml:space="preserve"> w zakresie konsultacji oraz</w:t>
      </w:r>
      <w:r w:rsidR="00D87A6A">
        <w:rPr>
          <w:rFonts w:ascii="Verdana" w:hAnsi="Verdana"/>
          <w:sz w:val="20"/>
        </w:rPr>
        <w:t xml:space="preserve"> </w:t>
      </w:r>
      <w:r w:rsidR="00076BB6" w:rsidRPr="00C20638">
        <w:rPr>
          <w:rFonts w:ascii="Verdana" w:hAnsi="Verdana"/>
          <w:sz w:val="20"/>
        </w:rPr>
        <w:t xml:space="preserve">wykonywania i oceny badań histopatologicznych i cytologicznych oraz w zakresie pulmonologii i onkologii do </w:t>
      </w:r>
      <w:r w:rsidR="00076BB6" w:rsidRPr="00C20638">
        <w:rPr>
          <w:rFonts w:ascii="Verdana" w:hAnsi="Verdana" w:cs="Arial"/>
          <w:sz w:val="20"/>
        </w:rPr>
        <w:t>31.07.2022r</w:t>
      </w:r>
      <w:r w:rsidR="00076BB6" w:rsidRPr="00C20638">
        <w:rPr>
          <w:rFonts w:ascii="Verdana" w:hAnsi="Verdana"/>
          <w:sz w:val="20"/>
        </w:rPr>
        <w:t>.</w:t>
      </w:r>
    </w:p>
    <w:p w:rsidR="00C20638" w:rsidRDefault="00705930" w:rsidP="00DE1809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Postępowanie konkursowe prowadzone będzie w opar</w:t>
      </w:r>
      <w:r w:rsidR="00C20638">
        <w:rPr>
          <w:rStyle w:val="FontStyle35"/>
          <w:rFonts w:ascii="Verdana" w:hAnsi="Verdana"/>
          <w:bCs/>
          <w:sz w:val="20"/>
          <w:szCs w:val="20"/>
        </w:rPr>
        <w:t xml:space="preserve">ciu o przepisy Ustawy z dnia </w:t>
      </w:r>
    </w:p>
    <w:p w:rsidR="00705930" w:rsidRPr="00C20638" w:rsidRDefault="00C20638" w:rsidP="00DE1809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t xml:space="preserve">15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 xml:space="preserve">kwietnia 2011 r. o działalności leczniczej  (tekst jedn.: Dz. U. z 2018 r. poz. 2190 ze zm.) oraz  Ustawy  z dnia 27 sierpnia 2004 r. o świadczeniach opieki zdrowotnej finansowanych ze środków publicznych (tekst jedn.: Dz. U. z 2018 r. poz. 1510 ze zm.) w zakresie określonym w art. 26 ust. 4 o działalności leczniczej. </w:t>
      </w:r>
    </w:p>
    <w:p w:rsidR="00C20638" w:rsidRDefault="00705930" w:rsidP="00DE1809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Szczegółowe warunki wykonywania świadczeń określa</w:t>
      </w:r>
      <w:r w:rsidR="00C20638">
        <w:rPr>
          <w:rStyle w:val="FontStyle35"/>
          <w:rFonts w:ascii="Verdana" w:hAnsi="Verdana"/>
          <w:bCs/>
          <w:sz w:val="20"/>
          <w:szCs w:val="20"/>
        </w:rPr>
        <w:t>ją wymogi wykonywania świadczeń</w:t>
      </w:r>
    </w:p>
    <w:p w:rsidR="00705930" w:rsidRPr="00C20638" w:rsidRDefault="00705930" w:rsidP="00DE1809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zawarte w szczegółowych materiałach informacyjnych opracowanych i opublikowanych przez Narodowy Fundusz Zdrowia w formie zarządzeń Prezesa NFZ.</w:t>
      </w:r>
    </w:p>
    <w:p w:rsidR="00705930" w:rsidRPr="00C20638" w:rsidRDefault="00705930" w:rsidP="00C20638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C20638" w:rsidRDefault="00705930" w:rsidP="00C20638">
      <w:pPr>
        <w:pStyle w:val="Tekstpodstawowywcity2"/>
        <w:tabs>
          <w:tab w:val="left" w:pos="1134"/>
        </w:tabs>
        <w:spacing w:line="276" w:lineRule="auto"/>
        <w:ind w:left="426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II. </w:t>
      </w:r>
      <w:r w:rsidR="00C20638">
        <w:rPr>
          <w:rStyle w:val="FontStyle35"/>
          <w:rFonts w:ascii="Verdana" w:hAnsi="Verdana"/>
          <w:b/>
          <w:bCs/>
          <w:sz w:val="20"/>
          <w:szCs w:val="20"/>
        </w:rPr>
        <w:t xml:space="preserve">      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>Opis wymogów podmiotowych:</w:t>
      </w:r>
    </w:p>
    <w:p w:rsidR="00705930" w:rsidRPr="00C20638" w:rsidRDefault="00705930" w:rsidP="00D87A6A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Ofertę składa oferent dysponujący odpowiednimi uprawnieniami do wykonywania świadczeń zdrowotnych objętych przedmiotem zamówienia, posiadający odpowiedni wpis do rejestru podmiotów wykonujących działalność leczniczą</w:t>
      </w:r>
    </w:p>
    <w:p w:rsidR="005B61FB" w:rsidRPr="00C20638" w:rsidRDefault="005B61FB" w:rsidP="00C20638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C20638" w:rsidRDefault="008751A1" w:rsidP="00C20638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III</w:t>
      </w:r>
      <w:r w:rsidR="003F6F0D" w:rsidRPr="00C2063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9B3DDC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C20638">
        <w:rPr>
          <w:rStyle w:val="FontStyle35"/>
          <w:rFonts w:ascii="Verdana" w:hAnsi="Verdana"/>
          <w:b/>
          <w:bCs/>
          <w:sz w:val="20"/>
          <w:szCs w:val="20"/>
        </w:rPr>
        <w:t xml:space="preserve">       </w:t>
      </w:r>
      <w:r w:rsidR="009B3DDC" w:rsidRPr="00C20638">
        <w:rPr>
          <w:rStyle w:val="FontStyle35"/>
          <w:rFonts w:ascii="Verdana" w:hAnsi="Verdana"/>
          <w:b/>
          <w:bCs/>
          <w:sz w:val="20"/>
          <w:szCs w:val="20"/>
        </w:rPr>
        <w:t>Szczegółowe warunki realizacji zamówienia:</w:t>
      </w:r>
    </w:p>
    <w:p w:rsidR="00D279D5" w:rsidRPr="00C20638" w:rsidRDefault="00D279D5" w:rsidP="00C20638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B06EE3" w:rsidRPr="00C20638" w:rsidRDefault="00B06EE3" w:rsidP="00C20638">
      <w:pPr>
        <w:pStyle w:val="Akapitzlist"/>
        <w:numPr>
          <w:ilvl w:val="0"/>
          <w:numId w:val="25"/>
        </w:numPr>
        <w:tabs>
          <w:tab w:val="num" w:pos="284"/>
        </w:tabs>
        <w:spacing w:line="276" w:lineRule="auto"/>
        <w:jc w:val="both"/>
        <w:rPr>
          <w:rFonts w:ascii="Verdana" w:hAnsi="Verdana" w:cs="Arial"/>
        </w:rPr>
      </w:pPr>
      <w:r w:rsidRPr="00C20638">
        <w:rPr>
          <w:rFonts w:ascii="Verdana" w:hAnsi="Verdana" w:cs="Arial"/>
        </w:rPr>
        <w:t xml:space="preserve">Świadczenia zdrowotne w zakresie </w:t>
      </w:r>
      <w:r w:rsidRPr="00C20638">
        <w:rPr>
          <w:rFonts w:ascii="Verdana" w:hAnsi="Verdana" w:cs="Arial"/>
          <w:b/>
        </w:rPr>
        <w:t xml:space="preserve">wykonywania i oceny badań histopatologicznych i cytologicznych </w:t>
      </w:r>
      <w:r w:rsidRPr="00C20638">
        <w:rPr>
          <w:rFonts w:ascii="Verdana" w:hAnsi="Verdana" w:cs="Arial"/>
        </w:rPr>
        <w:t>obejmują:</w:t>
      </w:r>
    </w:p>
    <w:p w:rsidR="00B06EE3" w:rsidRPr="00C20638" w:rsidRDefault="00B06EE3" w:rsidP="00C20638">
      <w:pPr>
        <w:tabs>
          <w:tab w:val="left" w:pos="426"/>
        </w:tabs>
        <w:spacing w:line="276" w:lineRule="auto"/>
        <w:jc w:val="both"/>
        <w:rPr>
          <w:rFonts w:ascii="Verdana" w:hAnsi="Verdana" w:cs="Arial"/>
        </w:rPr>
      </w:pPr>
      <w:r w:rsidRPr="00C20638">
        <w:rPr>
          <w:rFonts w:ascii="Verdana" w:hAnsi="Verdana" w:cs="Arial"/>
        </w:rPr>
        <w:t>Wykonywanie i ocena badań histopatologicznych i cytologicznych w zakresie:</w:t>
      </w:r>
      <w:r w:rsidR="00254FE7" w:rsidRPr="00C20638">
        <w:rPr>
          <w:rFonts w:ascii="Verdana" w:hAnsi="Verdana" w:cs="Arial"/>
        </w:rPr>
        <w:t xml:space="preserve"> </w:t>
      </w:r>
      <w:r w:rsidRPr="00C20638">
        <w:rPr>
          <w:rStyle w:val="FontStyle13"/>
          <w:rFonts w:ascii="Verdana" w:hAnsi="Verdana" w:cs="Arial"/>
        </w:rPr>
        <w:t>ocena mikroskopowa preparatu cytologicznego po wcześniejszej wstępnej ocenie przez diagnostę laboratoryjnego</w:t>
      </w:r>
      <w:r w:rsidR="00254FE7" w:rsidRPr="00C20638">
        <w:rPr>
          <w:rStyle w:val="FontStyle13"/>
          <w:rFonts w:ascii="Verdana" w:hAnsi="Verdana" w:cs="Arial"/>
        </w:rPr>
        <w:t xml:space="preserve">, </w:t>
      </w:r>
      <w:r w:rsidRPr="00C20638">
        <w:rPr>
          <w:rFonts w:ascii="Verdana" w:hAnsi="Verdana" w:cs="Arial"/>
        </w:rPr>
        <w:t>badanie cytologiczne z przygotowaniem bloczka parafinowego,</w:t>
      </w:r>
      <w:r w:rsidR="00254FE7" w:rsidRPr="00C20638">
        <w:rPr>
          <w:rFonts w:ascii="Verdana" w:hAnsi="Verdana" w:cs="Arial"/>
        </w:rPr>
        <w:t xml:space="preserve"> </w:t>
      </w:r>
      <w:r w:rsidRPr="00C20638">
        <w:rPr>
          <w:rFonts w:ascii="Verdana" w:hAnsi="Verdana" w:cs="Arial"/>
        </w:rPr>
        <w:t>badanie cytologiczne – rozmaz,</w:t>
      </w:r>
      <w:r w:rsidR="00254FE7" w:rsidRPr="00C20638">
        <w:rPr>
          <w:rFonts w:ascii="Verdana" w:hAnsi="Verdana" w:cs="Arial"/>
        </w:rPr>
        <w:t xml:space="preserve"> </w:t>
      </w:r>
      <w:r w:rsidRPr="00C20638">
        <w:rPr>
          <w:rFonts w:ascii="Verdana" w:hAnsi="Verdana" w:cs="Arial"/>
        </w:rPr>
        <w:t>badanie histopatologiczne z przygotowaniem bloczka parafinowego w zależności od liczby bloczków,</w:t>
      </w:r>
      <w:r w:rsidR="00254FE7" w:rsidRPr="00C20638">
        <w:rPr>
          <w:rFonts w:ascii="Verdana" w:hAnsi="Verdana" w:cs="Arial"/>
        </w:rPr>
        <w:t xml:space="preserve"> </w:t>
      </w:r>
      <w:r w:rsidRPr="00C20638">
        <w:rPr>
          <w:rFonts w:ascii="Verdana" w:hAnsi="Verdana" w:cs="Arial"/>
        </w:rPr>
        <w:t>badanie INTRA</w:t>
      </w:r>
      <w:r w:rsidR="00076BB6" w:rsidRPr="00C20638">
        <w:rPr>
          <w:rFonts w:ascii="Verdana" w:hAnsi="Verdana" w:cs="Arial"/>
        </w:rPr>
        <w:t>, badanie PDL1</w:t>
      </w:r>
      <w:r w:rsidRPr="00C20638">
        <w:rPr>
          <w:rFonts w:ascii="Verdana" w:hAnsi="Verdana" w:cs="Arial"/>
        </w:rPr>
        <w:t>.</w:t>
      </w:r>
    </w:p>
    <w:p w:rsidR="00B06EE3" w:rsidRPr="00C20638" w:rsidRDefault="00B06EE3" w:rsidP="00C20638">
      <w:pPr>
        <w:tabs>
          <w:tab w:val="left" w:pos="0"/>
        </w:tabs>
        <w:spacing w:line="276" w:lineRule="auto"/>
        <w:ind w:left="786"/>
        <w:jc w:val="both"/>
        <w:rPr>
          <w:rFonts w:ascii="Verdana" w:hAnsi="Verdana" w:cs="Arial"/>
        </w:rPr>
      </w:pPr>
    </w:p>
    <w:p w:rsidR="00D87A6A" w:rsidRDefault="00D279D5" w:rsidP="00D87A6A">
      <w:pPr>
        <w:pStyle w:val="Tekstpodstawowywcity2"/>
        <w:numPr>
          <w:ilvl w:val="0"/>
          <w:numId w:val="27"/>
        </w:num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A26D6E" w:rsidRPr="00C20638">
        <w:rPr>
          <w:rStyle w:val="FontStyle35"/>
          <w:rFonts w:ascii="Verdana" w:hAnsi="Verdana"/>
          <w:bCs/>
          <w:sz w:val="20"/>
          <w:szCs w:val="20"/>
        </w:rPr>
        <w:t>w</w:t>
      </w:r>
      <w:r w:rsidR="00AC18BA" w:rsidRPr="00C20638">
        <w:rPr>
          <w:rStyle w:val="FontStyle35"/>
          <w:rFonts w:ascii="Verdana" w:hAnsi="Verdana"/>
          <w:bCs/>
          <w:sz w:val="20"/>
          <w:szCs w:val="20"/>
        </w:rPr>
        <w:t xml:space="preserve"> zakresie </w:t>
      </w:r>
      <w:r w:rsidR="00405046" w:rsidRPr="00C20638">
        <w:rPr>
          <w:rStyle w:val="FontStyle35"/>
          <w:rFonts w:ascii="Verdana" w:hAnsi="Verdana"/>
          <w:b/>
          <w:bCs/>
          <w:sz w:val="20"/>
          <w:szCs w:val="20"/>
        </w:rPr>
        <w:t>pulmonologii</w:t>
      </w:r>
      <w:r w:rsidR="00680D7A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AC18BA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0F67CC" w:rsidRPr="00C20638">
        <w:rPr>
          <w:rStyle w:val="FontStyle35"/>
          <w:rFonts w:ascii="Verdana" w:hAnsi="Verdana"/>
          <w:bCs/>
          <w:sz w:val="20"/>
          <w:szCs w:val="20"/>
        </w:rPr>
        <w:t xml:space="preserve">obejmują </w:t>
      </w:r>
      <w:r w:rsidR="00405046" w:rsidRPr="00C20638">
        <w:rPr>
          <w:rStyle w:val="FontStyle35"/>
          <w:rFonts w:ascii="Verdana" w:hAnsi="Verdana"/>
          <w:bCs/>
          <w:sz w:val="20"/>
          <w:szCs w:val="20"/>
        </w:rPr>
        <w:t xml:space="preserve">udzielania świadczeń diagnostyczno-terapeutycznych </w:t>
      </w:r>
      <w:r w:rsidR="000F67CC" w:rsidRPr="00C20638">
        <w:rPr>
          <w:rStyle w:val="FontStyle35"/>
          <w:rFonts w:ascii="Verdana" w:hAnsi="Verdana"/>
          <w:bCs/>
          <w:sz w:val="20"/>
          <w:szCs w:val="20"/>
        </w:rPr>
        <w:t xml:space="preserve">na oddziałach </w:t>
      </w:r>
      <w:r w:rsidR="00405046" w:rsidRPr="00C20638">
        <w:rPr>
          <w:rStyle w:val="FontStyle35"/>
          <w:rFonts w:ascii="Verdana" w:hAnsi="Verdana"/>
          <w:bCs/>
          <w:sz w:val="20"/>
          <w:szCs w:val="20"/>
        </w:rPr>
        <w:t xml:space="preserve"> WCPIT –</w:t>
      </w:r>
      <w:r w:rsidR="00D87A6A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405046" w:rsidRPr="00C20638">
        <w:rPr>
          <w:rStyle w:val="FontStyle35"/>
          <w:rFonts w:ascii="Verdana" w:hAnsi="Verdana"/>
          <w:bCs/>
          <w:sz w:val="20"/>
          <w:szCs w:val="20"/>
        </w:rPr>
        <w:t>Szpital w Ludwikowie</w:t>
      </w:r>
      <w:r w:rsidR="00D87A6A">
        <w:rPr>
          <w:rStyle w:val="FontStyle35"/>
          <w:rFonts w:ascii="Verdana" w:hAnsi="Verdana"/>
          <w:bCs/>
          <w:sz w:val="20"/>
          <w:szCs w:val="20"/>
        </w:rPr>
        <w:t xml:space="preserve">- w szczególności Oddział </w:t>
      </w:r>
      <w:hyperlink r:id="rId7" w:anchor="oddzialy" w:history="1">
        <w:r w:rsidR="00D87A6A" w:rsidRPr="00D87A6A">
          <w:rPr>
            <w:rStyle w:val="Hipercze"/>
            <w:rFonts w:ascii="Verdana" w:hAnsi="Verdana" w:cs="Arial"/>
            <w:color w:val="000000"/>
            <w:sz w:val="20"/>
            <w:u w:val="none"/>
            <w:bdr w:val="none" w:sz="0" w:space="0" w:color="auto" w:frame="1"/>
          </w:rPr>
          <w:t xml:space="preserve">Leczenia Gruźlicy z Pododdziałem Gruźlicy </w:t>
        </w:r>
        <w:proofErr w:type="spellStart"/>
        <w:r w:rsidR="00D87A6A" w:rsidRPr="00D87A6A">
          <w:rPr>
            <w:rStyle w:val="Hipercze"/>
            <w:rFonts w:ascii="Verdana" w:hAnsi="Verdana" w:cs="Arial"/>
            <w:color w:val="000000"/>
            <w:sz w:val="20"/>
            <w:u w:val="none"/>
            <w:bdr w:val="none" w:sz="0" w:space="0" w:color="auto" w:frame="1"/>
          </w:rPr>
          <w:t>Wielolekoopornej</w:t>
        </w:r>
        <w:proofErr w:type="spellEnd"/>
        <w:r w:rsidR="00D87A6A" w:rsidRPr="00D87A6A">
          <w:rPr>
            <w:rStyle w:val="Hipercze"/>
            <w:rFonts w:ascii="Verdana" w:hAnsi="Verdana" w:cs="Arial"/>
            <w:color w:val="000000"/>
            <w:sz w:val="20"/>
            <w:u w:val="none"/>
            <w:bdr w:val="none" w:sz="0" w:space="0" w:color="auto" w:frame="1"/>
          </w:rPr>
          <w:t xml:space="preserve"> i </w:t>
        </w:r>
        <w:r w:rsidR="00D87A6A" w:rsidRPr="00D87A6A">
          <w:rPr>
            <w:rStyle w:val="Hipercze"/>
            <w:rFonts w:ascii="Verdana" w:hAnsi="Verdana" w:cs="Arial"/>
            <w:color w:val="000000"/>
            <w:sz w:val="20"/>
            <w:u w:val="none"/>
            <w:bdr w:val="none" w:sz="0" w:space="0" w:color="auto" w:frame="1"/>
          </w:rPr>
          <w:lastRenderedPageBreak/>
          <w:t xml:space="preserve">Gruźlicy </w:t>
        </w:r>
        <w:proofErr w:type="spellStart"/>
        <w:r w:rsidR="00D87A6A" w:rsidRPr="00D87A6A">
          <w:rPr>
            <w:rStyle w:val="Hipercze"/>
            <w:rFonts w:ascii="Verdana" w:hAnsi="Verdana" w:cs="Arial"/>
            <w:color w:val="000000"/>
            <w:sz w:val="20"/>
            <w:u w:val="none"/>
            <w:bdr w:val="none" w:sz="0" w:space="0" w:color="auto" w:frame="1"/>
          </w:rPr>
          <w:t>Pozapłucnej</w:t>
        </w:r>
        <w:proofErr w:type="spellEnd"/>
      </w:hyperlink>
      <w:r w:rsidR="00B06EE3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0F67CC" w:rsidRPr="00C20638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="00405046" w:rsidRPr="00C20638">
        <w:rPr>
          <w:rStyle w:val="FontStyle35"/>
          <w:rFonts w:ascii="Verdana" w:hAnsi="Verdana"/>
          <w:bCs/>
          <w:sz w:val="20"/>
          <w:szCs w:val="20"/>
        </w:rPr>
        <w:t>w ramach dyspozycyjności dyżurowej zgodnie z harmonogramem</w:t>
      </w:r>
      <w:r w:rsidR="000F67CC" w:rsidRPr="00C2063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AD1D9C" w:rsidRPr="00D87A6A" w:rsidRDefault="00AD1D9C" w:rsidP="00D87A6A">
      <w:pPr>
        <w:pStyle w:val="Tekstpodstawowywcity2"/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D87A6A">
        <w:rPr>
          <w:rStyle w:val="FontStyle35"/>
          <w:rFonts w:ascii="Verdana" w:hAnsi="Verdana"/>
          <w:bCs/>
          <w:sz w:val="20"/>
          <w:szCs w:val="20"/>
        </w:rPr>
        <w:t>Wymagane kwalifikacje</w:t>
      </w:r>
      <w:r w:rsidR="00E05C4D" w:rsidRPr="00D87A6A">
        <w:rPr>
          <w:rStyle w:val="FontStyle35"/>
          <w:rFonts w:ascii="Verdana" w:hAnsi="Verdana"/>
          <w:bCs/>
          <w:sz w:val="20"/>
          <w:szCs w:val="20"/>
        </w:rPr>
        <w:t>:</w:t>
      </w:r>
      <w:r w:rsidRPr="00D87A6A">
        <w:rPr>
          <w:rStyle w:val="FontStyle35"/>
          <w:rFonts w:ascii="Verdana" w:hAnsi="Verdana"/>
          <w:bCs/>
          <w:sz w:val="20"/>
          <w:szCs w:val="20"/>
        </w:rPr>
        <w:t xml:space="preserve"> lekarz specjalista w zakresie pulmonologii</w:t>
      </w:r>
      <w:r w:rsidR="00E51AAA" w:rsidRPr="00D87A6A">
        <w:rPr>
          <w:rStyle w:val="FontStyle35"/>
          <w:rFonts w:ascii="Verdana" w:hAnsi="Verdana"/>
          <w:bCs/>
          <w:sz w:val="20"/>
          <w:szCs w:val="20"/>
        </w:rPr>
        <w:t xml:space="preserve"> lub chorób wewnętrznych</w:t>
      </w:r>
      <w:r w:rsidRPr="00D87A6A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r w:rsidR="00E51AAA" w:rsidRPr="00D87A6A">
        <w:rPr>
          <w:rStyle w:val="FontStyle35"/>
          <w:rFonts w:ascii="Verdana" w:hAnsi="Verdana"/>
          <w:bCs/>
          <w:sz w:val="20"/>
          <w:szCs w:val="20"/>
        </w:rPr>
        <w:t xml:space="preserve">lub lekarz w trakcie specjalizacji w zakresie pulmonologii </w:t>
      </w:r>
      <w:r w:rsidR="00A86A9C" w:rsidRPr="00D87A6A">
        <w:rPr>
          <w:rStyle w:val="FontStyle35"/>
          <w:rFonts w:ascii="Verdana" w:hAnsi="Verdana"/>
          <w:bCs/>
          <w:sz w:val="20"/>
          <w:szCs w:val="20"/>
        </w:rPr>
        <w:t xml:space="preserve">- wymagane 5 letnie doświadczenie w </w:t>
      </w:r>
      <w:proofErr w:type="spellStart"/>
      <w:r w:rsidR="00A86A9C" w:rsidRPr="00D87A6A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="00A86A9C" w:rsidRPr="00D87A6A">
        <w:rPr>
          <w:rStyle w:val="FontStyle35"/>
          <w:rFonts w:ascii="Verdana" w:hAnsi="Verdana"/>
          <w:bCs/>
          <w:sz w:val="20"/>
          <w:szCs w:val="20"/>
        </w:rPr>
        <w:t xml:space="preserve"> zakresie </w:t>
      </w:r>
      <w:r w:rsidR="00E51AAA" w:rsidRPr="00D87A6A">
        <w:rPr>
          <w:rStyle w:val="FontStyle35"/>
          <w:rFonts w:ascii="Verdana" w:hAnsi="Verdana"/>
          <w:bCs/>
          <w:sz w:val="20"/>
          <w:szCs w:val="20"/>
        </w:rPr>
        <w:t>lub lekarz specjalista w innym zakresie</w:t>
      </w:r>
      <w:r w:rsidR="00C44CFF" w:rsidRPr="00D87A6A">
        <w:rPr>
          <w:rStyle w:val="FontStyle35"/>
          <w:rFonts w:ascii="Verdana" w:hAnsi="Verdana"/>
          <w:bCs/>
          <w:sz w:val="20"/>
          <w:szCs w:val="20"/>
        </w:rPr>
        <w:t xml:space="preserve"> lecz </w:t>
      </w:r>
      <w:r w:rsidR="00E51AAA" w:rsidRPr="00D87A6A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C44CFF" w:rsidRPr="00D87A6A">
        <w:rPr>
          <w:rStyle w:val="FontStyle35"/>
          <w:rFonts w:ascii="Verdana" w:hAnsi="Verdana"/>
          <w:bCs/>
          <w:sz w:val="20"/>
          <w:szCs w:val="20"/>
        </w:rPr>
        <w:t>z minimum 5 letnim</w:t>
      </w:r>
      <w:r w:rsidR="00E51AAA" w:rsidRPr="00D87A6A">
        <w:rPr>
          <w:rStyle w:val="FontStyle35"/>
          <w:rFonts w:ascii="Verdana" w:hAnsi="Verdana"/>
          <w:bCs/>
          <w:sz w:val="20"/>
          <w:szCs w:val="20"/>
        </w:rPr>
        <w:t xml:space="preserve"> doświadczenie</w:t>
      </w:r>
      <w:r w:rsidR="00C44CFF" w:rsidRPr="00D87A6A">
        <w:rPr>
          <w:rStyle w:val="FontStyle35"/>
          <w:rFonts w:ascii="Verdana" w:hAnsi="Verdana"/>
          <w:bCs/>
          <w:sz w:val="20"/>
          <w:szCs w:val="20"/>
        </w:rPr>
        <w:t>m</w:t>
      </w:r>
      <w:r w:rsidR="00E51AAA" w:rsidRPr="00D87A6A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C44CFF" w:rsidRPr="00D87A6A">
        <w:rPr>
          <w:rStyle w:val="FontStyle35"/>
          <w:rFonts w:ascii="Verdana" w:hAnsi="Verdana"/>
          <w:bCs/>
          <w:sz w:val="20"/>
          <w:szCs w:val="20"/>
        </w:rPr>
        <w:t>w</w:t>
      </w:r>
      <w:r w:rsidR="00E51AAA" w:rsidRPr="00D87A6A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  <w:r w:rsidR="00C44CFF" w:rsidRPr="00D87A6A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A86A9C" w:rsidRPr="00D87A6A">
        <w:rPr>
          <w:rStyle w:val="FontStyle35"/>
          <w:rFonts w:ascii="Verdana" w:hAnsi="Verdana"/>
          <w:bCs/>
          <w:sz w:val="20"/>
          <w:szCs w:val="20"/>
        </w:rPr>
        <w:t xml:space="preserve">udzielania świadczeń zdrowotnych </w:t>
      </w:r>
      <w:r w:rsidR="00C44CFF" w:rsidRPr="00D87A6A">
        <w:rPr>
          <w:rStyle w:val="FontStyle35"/>
          <w:rFonts w:ascii="Verdana" w:hAnsi="Verdana"/>
          <w:bCs/>
          <w:sz w:val="20"/>
          <w:szCs w:val="20"/>
        </w:rPr>
        <w:t>na oddziale pulmonologicznym</w:t>
      </w:r>
    </w:p>
    <w:p w:rsidR="00753EB6" w:rsidRPr="00C20638" w:rsidRDefault="00753EB6" w:rsidP="00C20638">
      <w:pPr>
        <w:pStyle w:val="Tekstpodstawowy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C20638" w:rsidRDefault="00AA1028" w:rsidP="00C20638">
      <w:pPr>
        <w:pStyle w:val="Tekstpodstawowywcity"/>
        <w:numPr>
          <w:ilvl w:val="0"/>
          <w:numId w:val="27"/>
        </w:numPr>
        <w:spacing w:line="276" w:lineRule="auto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Świadczenia zdrowotne w zakresie 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>onkologii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D16C6E" w:rsidRPr="00C20638">
        <w:rPr>
          <w:rStyle w:val="FontStyle35"/>
          <w:rFonts w:ascii="Verdana" w:hAnsi="Verdana"/>
          <w:bCs/>
          <w:sz w:val="20"/>
          <w:szCs w:val="20"/>
        </w:rPr>
        <w:t>w WCPIT – Szpital w Poznaniu</w:t>
      </w:r>
      <w:r w:rsidR="00D87A6A">
        <w:rPr>
          <w:rStyle w:val="FontStyle35"/>
          <w:rFonts w:ascii="Verdana" w:hAnsi="Verdana"/>
          <w:bCs/>
          <w:sz w:val="20"/>
          <w:szCs w:val="20"/>
        </w:rPr>
        <w:t>,</w:t>
      </w:r>
      <w:r w:rsidR="00606E97" w:rsidRPr="00C20638">
        <w:rPr>
          <w:rStyle w:val="FontStyle35"/>
          <w:rFonts w:ascii="Verdana" w:hAnsi="Verdana"/>
          <w:bCs/>
          <w:sz w:val="20"/>
          <w:szCs w:val="20"/>
        </w:rPr>
        <w:t xml:space="preserve"> Szpital w Ludwikowie,</w:t>
      </w:r>
      <w:r w:rsidR="00D16C6E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C20638">
        <w:rPr>
          <w:rStyle w:val="FontStyle35"/>
          <w:rFonts w:ascii="Verdana" w:hAnsi="Verdana"/>
          <w:bCs/>
          <w:sz w:val="20"/>
          <w:szCs w:val="20"/>
        </w:rPr>
        <w:t>obejmują</w:t>
      </w:r>
      <w:r w:rsidR="000F67CC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7186E" w:rsidRPr="00C20638">
        <w:rPr>
          <w:rStyle w:val="FontStyle35"/>
          <w:rFonts w:ascii="Verdana" w:hAnsi="Verdana"/>
          <w:bCs/>
          <w:sz w:val="20"/>
          <w:szCs w:val="20"/>
        </w:rPr>
        <w:t>udzielanie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świadczeń diagnostyczno-terapeutycznych</w:t>
      </w:r>
      <w:r w:rsidR="000F67CC" w:rsidRPr="00C20638">
        <w:rPr>
          <w:rStyle w:val="FontStyle35"/>
          <w:rFonts w:ascii="Verdana" w:hAnsi="Verdana"/>
          <w:bCs/>
          <w:sz w:val="20"/>
          <w:szCs w:val="20"/>
        </w:rPr>
        <w:t xml:space="preserve"> oraz </w:t>
      </w:r>
      <w:r w:rsidRPr="00C20638">
        <w:rPr>
          <w:rStyle w:val="FontStyle35"/>
          <w:rFonts w:ascii="Verdana" w:hAnsi="Verdana"/>
          <w:bCs/>
          <w:sz w:val="20"/>
          <w:szCs w:val="20"/>
        </w:rPr>
        <w:t>w ramach dyspozycyjności dyżurowej zgodnie z harmonogramem</w:t>
      </w:r>
      <w:r w:rsidR="000F67CC" w:rsidRPr="00C2063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D87A6A" w:rsidRPr="00307BFA" w:rsidRDefault="00D87A6A" w:rsidP="00D87A6A">
      <w:pPr>
        <w:pStyle w:val="Tekstpodstawowy"/>
        <w:jc w:val="both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 xml:space="preserve">Wymagane kwalifikacje: lekarz specjalista w zakresie onkologii klinicznej </w:t>
      </w:r>
      <w:r>
        <w:rPr>
          <w:rFonts w:ascii="Verdana" w:hAnsi="Verdana" w:cs="Arial"/>
          <w:sz w:val="20"/>
        </w:rPr>
        <w:t>- minimum 3 lata doświadczenia</w:t>
      </w:r>
      <w:r w:rsidRPr="0078471D">
        <w:rPr>
          <w:rFonts w:ascii="Verdana" w:hAnsi="Verdana" w:cs="Arial"/>
          <w:sz w:val="20"/>
        </w:rPr>
        <w:t xml:space="preserve"> </w:t>
      </w:r>
      <w:r w:rsidRPr="00307BFA">
        <w:rPr>
          <w:rFonts w:ascii="Verdana" w:hAnsi="Verdana" w:cs="Arial"/>
          <w:sz w:val="20"/>
        </w:rPr>
        <w:t xml:space="preserve">w udzielaniu </w:t>
      </w:r>
      <w:r>
        <w:rPr>
          <w:rFonts w:ascii="Verdana" w:hAnsi="Verdana" w:cs="Arial"/>
          <w:sz w:val="20"/>
        </w:rPr>
        <w:t>świadczenia</w:t>
      </w:r>
      <w:r w:rsidRPr="00307BFA">
        <w:rPr>
          <w:rFonts w:ascii="Verdana" w:hAnsi="Verdana" w:cs="Arial"/>
          <w:sz w:val="20"/>
        </w:rPr>
        <w:t xml:space="preserve"> w zakresie onkologii</w:t>
      </w:r>
      <w:r>
        <w:rPr>
          <w:rFonts w:ascii="Verdana" w:hAnsi="Verdana" w:cs="Arial"/>
          <w:sz w:val="20"/>
        </w:rPr>
        <w:t xml:space="preserve"> lub</w:t>
      </w:r>
      <w:r w:rsidRPr="00307BFA">
        <w:rPr>
          <w:rFonts w:ascii="Verdana" w:hAnsi="Verdana" w:cs="Arial"/>
          <w:sz w:val="20"/>
        </w:rPr>
        <w:t xml:space="preserve"> specjalista chorób wewnętrznych z min</w:t>
      </w:r>
      <w:r>
        <w:rPr>
          <w:rFonts w:ascii="Verdana" w:hAnsi="Verdana" w:cs="Arial"/>
          <w:sz w:val="20"/>
        </w:rPr>
        <w:t>imum 5 lat doświadczenia</w:t>
      </w:r>
      <w:r w:rsidRPr="00307BFA">
        <w:rPr>
          <w:rFonts w:ascii="Verdana" w:hAnsi="Verdana" w:cs="Arial"/>
          <w:sz w:val="20"/>
        </w:rPr>
        <w:t xml:space="preserve"> w udzielaniu świadczeń w zakresie onkologii</w:t>
      </w:r>
    </w:p>
    <w:p w:rsidR="005A1050" w:rsidRPr="00C20638" w:rsidRDefault="005A1050" w:rsidP="00C20638">
      <w:pPr>
        <w:pStyle w:val="Tekstpodstawowywcit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FC16E5" w:rsidRPr="00C20638" w:rsidRDefault="00FC16E5" w:rsidP="00C20638">
      <w:pPr>
        <w:pStyle w:val="Tekstpodstawowywcity"/>
        <w:numPr>
          <w:ilvl w:val="0"/>
          <w:numId w:val="20"/>
        </w:numPr>
        <w:tabs>
          <w:tab w:val="clear" w:pos="1069"/>
          <w:tab w:val="num" w:pos="709"/>
        </w:tabs>
        <w:spacing w:line="276" w:lineRule="auto"/>
        <w:ind w:left="709" w:hanging="283"/>
        <w:rPr>
          <w:rFonts w:ascii="Verdana" w:hAnsi="Verdana" w:cs="Arial"/>
          <w:sz w:val="20"/>
        </w:rPr>
      </w:pPr>
      <w:r w:rsidRPr="00C20638">
        <w:rPr>
          <w:rFonts w:ascii="Verdana" w:hAnsi="Verdana" w:cs="Arial"/>
          <w:sz w:val="20"/>
        </w:rPr>
        <w:t xml:space="preserve">Świadczenia zdrowotne w zakresie </w:t>
      </w:r>
      <w:r w:rsidRPr="00C20638">
        <w:rPr>
          <w:rFonts w:ascii="Verdana" w:hAnsi="Verdana" w:cs="Arial"/>
          <w:b/>
          <w:sz w:val="20"/>
        </w:rPr>
        <w:t>konsultacji specjalistycznych z zakresu psychiatrii</w:t>
      </w:r>
      <w:r w:rsidRPr="00C20638">
        <w:rPr>
          <w:rFonts w:ascii="Verdana" w:hAnsi="Verdana" w:cs="Arial"/>
          <w:sz w:val="20"/>
        </w:rPr>
        <w:t xml:space="preserve">  świadczone na terenie Wielkopolskiego Centrum</w:t>
      </w:r>
      <w:r w:rsidR="005B61FB" w:rsidRPr="00C20638">
        <w:rPr>
          <w:rFonts w:ascii="Verdana" w:hAnsi="Verdana" w:cs="Arial"/>
          <w:sz w:val="20"/>
        </w:rPr>
        <w:t xml:space="preserve"> Pulmonologii i Torakochirurgii -</w:t>
      </w:r>
      <w:r w:rsidRPr="00C20638">
        <w:rPr>
          <w:rFonts w:ascii="Verdana" w:hAnsi="Verdana" w:cs="Arial"/>
          <w:sz w:val="20"/>
        </w:rPr>
        <w:t xml:space="preserve"> </w:t>
      </w:r>
      <w:r w:rsidR="005B61FB" w:rsidRPr="00C20638">
        <w:rPr>
          <w:rFonts w:ascii="Verdana" w:hAnsi="Verdana" w:cs="Arial"/>
          <w:sz w:val="20"/>
        </w:rPr>
        <w:t>Szpital</w:t>
      </w:r>
      <w:r w:rsidRPr="00C20638">
        <w:rPr>
          <w:rFonts w:ascii="Verdana" w:hAnsi="Verdana" w:cs="Arial"/>
          <w:sz w:val="20"/>
        </w:rPr>
        <w:t xml:space="preserve"> w Ludwikowie, obejmują  zapewnienie, w dni robocze, na wezwanie konsultacji  specjalistycznych pacjentom w oddziałach szpitalnych Udzielającego zamówienia oraz w przypadkach nagłych – na wezwanie lekarza Dyżurnego Izby Przyjęć,</w:t>
      </w:r>
    </w:p>
    <w:p w:rsidR="00FC16E5" w:rsidRPr="00C20638" w:rsidRDefault="00FC16E5" w:rsidP="00D87A6A">
      <w:pPr>
        <w:pStyle w:val="Tekstpodstawowywcity"/>
        <w:spacing w:line="276" w:lineRule="auto"/>
        <w:rPr>
          <w:rFonts w:ascii="Verdana" w:hAnsi="Verdana"/>
          <w:sz w:val="20"/>
        </w:rPr>
      </w:pPr>
      <w:r w:rsidRPr="00C20638">
        <w:rPr>
          <w:rFonts w:ascii="Verdana" w:hAnsi="Verdana"/>
          <w:sz w:val="20"/>
        </w:rPr>
        <w:t>Wymagane kwalifikacje: lekarz specjalista w zakresie psychiatrii</w:t>
      </w:r>
      <w:r w:rsidR="00D87A6A">
        <w:rPr>
          <w:rFonts w:ascii="Verdana" w:hAnsi="Verdana"/>
          <w:sz w:val="20"/>
        </w:rPr>
        <w:t xml:space="preserve">; </w:t>
      </w:r>
      <w:r w:rsidRPr="00C20638">
        <w:rPr>
          <w:rFonts w:ascii="Verdana" w:hAnsi="Verdana"/>
          <w:sz w:val="20"/>
        </w:rPr>
        <w:t xml:space="preserve">wymagane minimum 5 letnie doświadczenie w </w:t>
      </w:r>
      <w:proofErr w:type="spellStart"/>
      <w:r w:rsidRPr="00C20638">
        <w:rPr>
          <w:rFonts w:ascii="Verdana" w:hAnsi="Verdana"/>
          <w:sz w:val="20"/>
        </w:rPr>
        <w:t>ww</w:t>
      </w:r>
      <w:proofErr w:type="spellEnd"/>
      <w:r w:rsidRPr="00C20638">
        <w:rPr>
          <w:rFonts w:ascii="Verdana" w:hAnsi="Verdana"/>
          <w:sz w:val="20"/>
        </w:rPr>
        <w:t xml:space="preserve"> zakresie</w:t>
      </w:r>
    </w:p>
    <w:p w:rsidR="00FC16E5" w:rsidRPr="00C20638" w:rsidRDefault="00FC16E5" w:rsidP="00C20638">
      <w:pPr>
        <w:pStyle w:val="Tekstpodstawowywcity"/>
        <w:spacing w:line="276" w:lineRule="auto"/>
        <w:rPr>
          <w:rStyle w:val="FontStyle35"/>
          <w:rFonts w:ascii="Verdana" w:hAnsi="Verdana"/>
          <w:bCs/>
          <w:sz w:val="20"/>
          <w:szCs w:val="20"/>
        </w:rPr>
      </w:pPr>
    </w:p>
    <w:p w:rsidR="009470AB" w:rsidRPr="00C20638" w:rsidRDefault="009470AB" w:rsidP="00C20638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Warunkiem zawarcia umowy jest:</w:t>
      </w:r>
    </w:p>
    <w:p w:rsidR="00CD41F3" w:rsidRPr="00C20638" w:rsidRDefault="009470AB" w:rsidP="00C20638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spełnianie przez </w:t>
      </w:r>
      <w:r w:rsidR="00D16F4A" w:rsidRPr="00C20638">
        <w:rPr>
          <w:rStyle w:val="FontStyle35"/>
          <w:rFonts w:ascii="Verdana" w:hAnsi="Verdana"/>
          <w:bCs/>
          <w:sz w:val="20"/>
          <w:szCs w:val="20"/>
        </w:rPr>
        <w:t>oferenta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wymogów określonych</w:t>
      </w:r>
      <w:r w:rsidR="00D16F4A" w:rsidRPr="00C20638">
        <w:rPr>
          <w:rStyle w:val="FontStyle35"/>
          <w:rFonts w:ascii="Verdana" w:hAnsi="Verdana"/>
          <w:bCs/>
          <w:sz w:val="20"/>
          <w:szCs w:val="20"/>
        </w:rPr>
        <w:t xml:space="preserve"> w przepisach prawa powszechnie obowiązującego dotyczących podmiotów wykonujących działalność leczniczą w zakresie stanowiącym przedmiot zamówienia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, Zarządzeniach Prezesa NFZ </w:t>
      </w:r>
      <w:r w:rsidR="00D16F4A" w:rsidRPr="00C20638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w niniejszych </w:t>
      </w:r>
      <w:r w:rsidR="00B719B4" w:rsidRPr="00C20638">
        <w:rPr>
          <w:rStyle w:val="FontStyle35"/>
          <w:rFonts w:ascii="Verdana" w:hAnsi="Verdana"/>
          <w:bCs/>
          <w:sz w:val="20"/>
          <w:szCs w:val="20"/>
        </w:rPr>
        <w:t>Szczegółowych warunkach konkursu ofert</w:t>
      </w:r>
      <w:r w:rsidRPr="00C2063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9470AB" w:rsidRPr="00C20638" w:rsidRDefault="009470AB" w:rsidP="00C20638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złożenie </w:t>
      </w:r>
      <w:r w:rsidR="00D16F4A" w:rsidRPr="00C20638">
        <w:rPr>
          <w:rStyle w:val="FontStyle35"/>
          <w:rFonts w:ascii="Verdana" w:hAnsi="Verdana"/>
          <w:bCs/>
          <w:sz w:val="20"/>
          <w:szCs w:val="20"/>
        </w:rPr>
        <w:t>oferty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wraz z wymaganymi dokumentami i oświadczeniami.</w:t>
      </w:r>
    </w:p>
    <w:p w:rsidR="00CE7EF8" w:rsidRPr="00C20638" w:rsidRDefault="00CE7EF8" w:rsidP="00C20638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C20638" w:rsidRDefault="009B3DDC" w:rsidP="00C20638">
      <w:pPr>
        <w:pStyle w:val="Tekstpodstawowywcity2"/>
        <w:numPr>
          <w:ilvl w:val="1"/>
          <w:numId w:val="2"/>
        </w:numPr>
        <w:tabs>
          <w:tab w:val="clear" w:pos="1500"/>
          <w:tab w:val="num" w:pos="-568"/>
          <w:tab w:val="left" w:pos="0"/>
          <w:tab w:val="left" w:pos="42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Opis</w:t>
      </w:r>
      <w:r w:rsidR="00E57FDA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wymaganych 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>dokumentów:</w:t>
      </w:r>
    </w:p>
    <w:p w:rsidR="009C220F" w:rsidRPr="00C20638" w:rsidRDefault="009C220F" w:rsidP="00C20638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Czytelnie wypełniony oraz podpisany 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>formularz ofertowy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, według załączonego wzoru - 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>załącznik nr 1</w:t>
      </w:r>
      <w:r w:rsidRPr="00C20638">
        <w:rPr>
          <w:rStyle w:val="FontStyle35"/>
          <w:rFonts w:ascii="Verdana" w:hAnsi="Verdana"/>
          <w:bCs/>
          <w:sz w:val="20"/>
          <w:szCs w:val="20"/>
        </w:rPr>
        <w:t>,</w:t>
      </w:r>
    </w:p>
    <w:p w:rsidR="009C220F" w:rsidRPr="00C20638" w:rsidRDefault="009C220F" w:rsidP="00C20638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oświadczenie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oferenta o zapoznaniu się z treścią ogłoszenia – wzór – 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>załącznik nr 2</w:t>
      </w:r>
    </w:p>
    <w:p w:rsidR="009C220F" w:rsidRPr="00C20638" w:rsidRDefault="009C220F" w:rsidP="00C20638">
      <w:pPr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Klauzula zgody</w:t>
      </w:r>
      <w:r w:rsidRPr="00C20638">
        <w:rPr>
          <w:rStyle w:val="FontStyle35"/>
          <w:rFonts w:ascii="Verdana" w:hAnsi="Verdana"/>
          <w:bCs/>
          <w:sz w:val="20"/>
          <w:szCs w:val="20"/>
        </w:rPr>
        <w:t> </w:t>
      </w:r>
      <w:r w:rsidR="00A0474B" w:rsidRPr="00C20638">
        <w:rPr>
          <w:rStyle w:val="FontStyle35"/>
          <w:rFonts w:ascii="Verdana" w:hAnsi="Verdana"/>
          <w:bCs/>
          <w:sz w:val="20"/>
          <w:szCs w:val="20"/>
        </w:rPr>
        <w:t>na potrzeby udziału w postępowaniu o udzielenie zamówienia na świadczenia zdrowotne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-</w:t>
      </w:r>
      <w:r w:rsidR="00A0474B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wzór – 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>załącznik nr 3</w:t>
      </w:r>
    </w:p>
    <w:p w:rsidR="009C220F" w:rsidRPr="00C20638" w:rsidRDefault="009C220F" w:rsidP="00C20638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Kserokopie następujących dokumentów:</w:t>
      </w:r>
    </w:p>
    <w:p w:rsidR="009C220F" w:rsidRPr="00C20638" w:rsidRDefault="009C220F" w:rsidP="00C20638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Wpis do właściwego rejestru podmiotów wykonujących działalność leczniczą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i oznaczenie organu dokonującego wpisu - w odniesieniu do osób prowadzących indywidualne lub indywidualne specjalistyczne praktyki lekarskie/pielęgniarskie i podmiotów leczniczych, </w:t>
      </w:r>
    </w:p>
    <w:p w:rsidR="009C220F" w:rsidRPr="00C20638" w:rsidRDefault="009C220F" w:rsidP="00C20638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C20638">
        <w:rPr>
          <w:rStyle w:val="FontStyle35"/>
          <w:rFonts w:ascii="Verdana" w:eastAsia="Calibri" w:hAnsi="Verdana"/>
          <w:bCs/>
          <w:sz w:val="20"/>
          <w:szCs w:val="20"/>
        </w:rPr>
        <w:t>Kopia statutu (dotyczy podmiotów leczniczych niebędących przedsiębiorcami)</w:t>
      </w:r>
    </w:p>
    <w:p w:rsidR="009C220F" w:rsidRPr="00C20638" w:rsidRDefault="009C220F" w:rsidP="00C20638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C20638">
        <w:rPr>
          <w:rStyle w:val="FontStyle35"/>
          <w:rFonts w:ascii="Verdana" w:eastAsia="Calibri" w:hAnsi="Verdana"/>
          <w:bCs/>
          <w:sz w:val="20"/>
          <w:szCs w:val="20"/>
        </w:rPr>
        <w:t xml:space="preserve">upoważnienie do złożenia i podpisania oferty  </w:t>
      </w:r>
    </w:p>
    <w:p w:rsidR="009C220F" w:rsidRPr="00C20638" w:rsidRDefault="009C220F" w:rsidP="00C20638">
      <w:pPr>
        <w:pStyle w:val="Tekstpodstawowywcity2"/>
        <w:numPr>
          <w:ilvl w:val="1"/>
          <w:numId w:val="8"/>
        </w:numPr>
        <w:tabs>
          <w:tab w:val="num" w:pos="-916"/>
          <w:tab w:val="num" w:pos="709"/>
          <w:tab w:val="num" w:pos="1275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C20638">
        <w:rPr>
          <w:rStyle w:val="FontStyle35"/>
          <w:rFonts w:ascii="Verdana" w:eastAsia="Calibri" w:hAnsi="Verdana"/>
          <w:b/>
          <w:bCs/>
          <w:sz w:val="20"/>
          <w:szCs w:val="20"/>
        </w:rPr>
        <w:t>Odpis z KRS</w:t>
      </w:r>
      <w:r w:rsidRPr="00C20638">
        <w:rPr>
          <w:rStyle w:val="FontStyle35"/>
          <w:rFonts w:ascii="Verdana" w:eastAsia="Calibri" w:hAnsi="Verdana"/>
          <w:bCs/>
          <w:sz w:val="20"/>
          <w:szCs w:val="20"/>
        </w:rPr>
        <w:t xml:space="preserve"> lub zaświadczenie o wpisie do </w:t>
      </w:r>
      <w:r w:rsidRPr="00C20638">
        <w:rPr>
          <w:rStyle w:val="FontStyle35"/>
          <w:rFonts w:ascii="Verdana" w:eastAsia="Calibri" w:hAnsi="Verdana"/>
          <w:b/>
          <w:bCs/>
          <w:sz w:val="20"/>
          <w:szCs w:val="20"/>
        </w:rPr>
        <w:t>Centralnej Ewidencji i informacji o Działalności Gospodarczej</w:t>
      </w:r>
      <w:r w:rsidRPr="00C20638">
        <w:rPr>
          <w:rStyle w:val="FontStyle35"/>
          <w:rFonts w:ascii="Verdana" w:eastAsia="Calibri" w:hAnsi="Verdana"/>
          <w:bCs/>
          <w:sz w:val="20"/>
          <w:szCs w:val="20"/>
        </w:rPr>
        <w:t xml:space="preserve"> podmiotu wykonującego działalność leczniczą</w:t>
      </w:r>
    </w:p>
    <w:p w:rsidR="009C220F" w:rsidRPr="00C20638" w:rsidRDefault="009C220F" w:rsidP="00C20638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kwalifikacje </w:t>
      </w:r>
    </w:p>
    <w:p w:rsidR="009C220F" w:rsidRPr="00C20638" w:rsidRDefault="009C220F" w:rsidP="00C20638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Dokumenty potwierdzające posiadane </w:t>
      </w:r>
      <w:r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doświadczenie </w:t>
      </w:r>
      <w:r w:rsidRPr="00C20638">
        <w:rPr>
          <w:rStyle w:val="FontStyle35"/>
          <w:rFonts w:ascii="Verdana" w:hAnsi="Verdana"/>
          <w:bCs/>
          <w:sz w:val="20"/>
          <w:szCs w:val="20"/>
        </w:rPr>
        <w:t>w  dziedzinie będącej przedmiotem oferty – w szczególności poprzez przedłożenie: świadectwa pracy, opinii pracodawcy bądź opinii podmiotu na rzecz którego udzielane były świadczenia</w:t>
      </w:r>
    </w:p>
    <w:p w:rsidR="00C20638" w:rsidRPr="00C20638" w:rsidRDefault="009C220F" w:rsidP="00C20638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4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umowa ubezpieczenia odpowiedzialności cywilnej</w:t>
      </w:r>
      <w:r w:rsidRPr="00C20638">
        <w:rPr>
          <w:rStyle w:val="FontStyle35"/>
          <w:rFonts w:ascii="Verdana" w:hAnsi="Verdana"/>
          <w:bCs/>
          <w:sz w:val="20"/>
          <w:szCs w:val="20"/>
        </w:rPr>
        <w:t>, 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C20638">
        <w:rPr>
          <w:rStyle w:val="FontStyle35"/>
          <w:rFonts w:ascii="Verdana" w:eastAsia="Calibri" w:hAnsi="Verdana"/>
          <w:bCs/>
          <w:sz w:val="20"/>
          <w:szCs w:val="20"/>
        </w:rPr>
        <w:t xml:space="preserve"> wraz z oświadczeniem o zachowaniu ubezpieczenia przez cały okres związania umową, </w:t>
      </w:r>
    </w:p>
    <w:p w:rsidR="00AD752F" w:rsidRPr="00C20638" w:rsidRDefault="00AD752F" w:rsidP="00C20638">
      <w:pPr>
        <w:pStyle w:val="Tekstpodstawowywcity2"/>
        <w:numPr>
          <w:ilvl w:val="1"/>
          <w:numId w:val="8"/>
        </w:numPr>
        <w:tabs>
          <w:tab w:val="num" w:pos="-143"/>
        </w:tabs>
        <w:spacing w:line="276" w:lineRule="auto"/>
        <w:ind w:left="709" w:hanging="284"/>
        <w:jc w:val="both"/>
        <w:rPr>
          <w:rFonts w:ascii="Verdana" w:hAnsi="Verdana" w:cs="Arial"/>
          <w:b/>
          <w:sz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C20638">
        <w:rPr>
          <w:rFonts w:ascii="Verdana" w:hAnsi="Verdana" w:cs="Arial"/>
          <w:b/>
          <w:sz w:val="20"/>
        </w:rPr>
        <w:t>zaświadczenie o braku przeciwwskazań zdrowotnych do realizacji przedmiotu umowy.</w:t>
      </w:r>
    </w:p>
    <w:p w:rsidR="00C20638" w:rsidRPr="00C20638" w:rsidRDefault="00C20638" w:rsidP="00C20638">
      <w:pPr>
        <w:pStyle w:val="Tekstpodstawowywcity2"/>
        <w:tabs>
          <w:tab w:val="left" w:pos="0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C20638" w:rsidRDefault="009B3DDC" w:rsidP="00C20638">
      <w:pPr>
        <w:pStyle w:val="Tekstpodstawowywcity2"/>
        <w:numPr>
          <w:ilvl w:val="1"/>
          <w:numId w:val="2"/>
        </w:numPr>
        <w:tabs>
          <w:tab w:val="clear" w:pos="1500"/>
          <w:tab w:val="num" w:pos="-426"/>
          <w:tab w:val="left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Instrukcje dla Oferentów:</w:t>
      </w:r>
    </w:p>
    <w:p w:rsidR="00705930" w:rsidRPr="00C20638" w:rsidRDefault="00705930" w:rsidP="00C20638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1)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Przygotowanie oferty:</w:t>
      </w:r>
    </w:p>
    <w:p w:rsidR="00705930" w:rsidRPr="00C20638" w:rsidRDefault="00705930" w:rsidP="00DE1809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Oferent składa ofertę zgodnie z wymaganiami określonymi w "Szczegółowych warunkach konkursu ofert" na formularzu udostępnionym przez Udzielającego zamówienia.</w:t>
      </w:r>
    </w:p>
    <w:p w:rsidR="00705930" w:rsidRPr="00C20638" w:rsidRDefault="00705930" w:rsidP="00DE1809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Oferta powinna zawierać wszelkie dokumenty i załączniki wymagane w "Szczegółowych warunkach konkursu ofert".</w:t>
      </w:r>
    </w:p>
    <w:p w:rsidR="00705930" w:rsidRPr="00C20638" w:rsidRDefault="00705930" w:rsidP="00DE1809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Oferta winna być sporządzona w sposób przejrzysty i czytelny. </w:t>
      </w:r>
    </w:p>
    <w:p w:rsidR="00705930" w:rsidRPr="00C20638" w:rsidRDefault="00705930" w:rsidP="00DE1809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Ofertę oraz wszystkie załączniki należy sporządzić w języku polskim, z wyłączeniem pojęć medycznych.</w:t>
      </w:r>
    </w:p>
    <w:p w:rsidR="00705930" w:rsidRPr="00C20638" w:rsidRDefault="00705930" w:rsidP="00DE1809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Ofertę oraz każdą z jej stron podpisuje oferent lub osoba uprawniona do jego reprezentowania rejestrów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705930" w:rsidRPr="00C20638" w:rsidRDefault="00705930" w:rsidP="00DE1809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705930" w:rsidRPr="00C20638" w:rsidRDefault="00705930" w:rsidP="00DE1809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Powiadomienie o wprowadzeniu zmian lub wycofaniu oferty oznacza się jak ofertę z dopiskiem "Zmiana oferty" lub "Wycofanie oferty".</w:t>
      </w:r>
    </w:p>
    <w:p w:rsidR="00705930" w:rsidRPr="00C20638" w:rsidRDefault="00705930" w:rsidP="00DE1809">
      <w:pPr>
        <w:widowControl w:val="0"/>
        <w:numPr>
          <w:ilvl w:val="0"/>
          <w:numId w:val="9"/>
        </w:numPr>
        <w:tabs>
          <w:tab w:val="num" w:pos="-852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Komisja konkursowa powołana przez Udzielającego zamówienia odrzuca ofertę:</w:t>
      </w:r>
    </w:p>
    <w:p w:rsidR="00705930" w:rsidRPr="00C20638" w:rsidRDefault="00705930" w:rsidP="00DE180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złożoną po terminie</w:t>
      </w:r>
    </w:p>
    <w:p w:rsidR="00705930" w:rsidRPr="00C20638" w:rsidRDefault="00705930" w:rsidP="00DE180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zawierającą nieprawdziwe informacje</w:t>
      </w:r>
    </w:p>
    <w:p w:rsidR="00705930" w:rsidRPr="00C20638" w:rsidRDefault="00705930" w:rsidP="00DE180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jeżeli oferent nie określił przedmiotu oferty ,nie podał proponowanej liczby lub ceny świadczeń zdrowotnych</w:t>
      </w:r>
    </w:p>
    <w:p w:rsidR="00705930" w:rsidRPr="00C20638" w:rsidRDefault="00705930" w:rsidP="00DE180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jeżeli oferta zawiera rażąco niską cenę w stosunku do przedmiotu zamówienia</w:t>
      </w:r>
    </w:p>
    <w:p w:rsidR="00705930" w:rsidRPr="00C20638" w:rsidRDefault="00705930" w:rsidP="00DE180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jeżeli oferta jest nieważna na podstawie odrębnych przepisów.</w:t>
      </w:r>
    </w:p>
    <w:p w:rsidR="00705930" w:rsidRPr="00C20638" w:rsidRDefault="00705930" w:rsidP="00DE180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jeżeli oferent złożył ofertę alternatywną</w:t>
      </w:r>
    </w:p>
    <w:p w:rsidR="00705930" w:rsidRPr="00C20638" w:rsidRDefault="00705930" w:rsidP="00DE1809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C20638">
        <w:rPr>
          <w:rStyle w:val="FontStyle35"/>
          <w:rFonts w:ascii="Verdana" w:hAnsi="Verdana"/>
          <w:bCs/>
          <w:sz w:val="20"/>
          <w:szCs w:val="20"/>
          <w:lang w:eastAsia="ar-SA"/>
        </w:rPr>
        <w:t>jeżeli oferent lub oferta nie spełnia wymaganych warunków określonych w przepisach prawa oraz warunków określonych przez Udzielającego zamówienia</w:t>
      </w:r>
      <w:r w:rsidR="00231A40" w:rsidRPr="00C20638">
        <w:rPr>
          <w:rStyle w:val="FontStyle35"/>
          <w:rFonts w:ascii="Verdana" w:hAnsi="Verdana"/>
          <w:bCs/>
          <w:sz w:val="20"/>
          <w:szCs w:val="20"/>
          <w:lang w:eastAsia="ar-SA"/>
        </w:rPr>
        <w:t xml:space="preserve"> </w:t>
      </w:r>
      <w:r w:rsidRPr="00C20638">
        <w:rPr>
          <w:rStyle w:val="FontStyle35"/>
          <w:rFonts w:ascii="Verdana" w:hAnsi="Verdana"/>
          <w:bCs/>
          <w:sz w:val="20"/>
          <w:szCs w:val="20"/>
          <w:lang w:eastAsia="ar-SA"/>
        </w:rPr>
        <w:t xml:space="preserve">złożoną przez oferenta z którym Udzielający zamówienia rozwiązał umowę o udzielanie świadczeń zdrowotnych w zakresie lub rodzaju odpowiadającym </w:t>
      </w:r>
      <w:r w:rsidRPr="00C20638">
        <w:rPr>
          <w:rStyle w:val="FontStyle35"/>
          <w:rFonts w:ascii="Verdana" w:hAnsi="Verdana"/>
          <w:bCs/>
          <w:sz w:val="20"/>
          <w:szCs w:val="20"/>
          <w:lang w:eastAsia="ar-SA"/>
        </w:rPr>
        <w:lastRenderedPageBreak/>
        <w:t>przedmiotowi ogłoszenia w trybie natychmiastowym z przyczyn leżących po stronie oferenta w okresie 5 lat poprzedzających ogłoszenie postępowania,</w:t>
      </w:r>
    </w:p>
    <w:p w:rsidR="00231A40" w:rsidRPr="00C20638" w:rsidRDefault="00705930" w:rsidP="00DE1809">
      <w:pPr>
        <w:widowControl w:val="0"/>
        <w:numPr>
          <w:ilvl w:val="0"/>
          <w:numId w:val="9"/>
        </w:numPr>
        <w:tabs>
          <w:tab w:val="num" w:pos="-992"/>
          <w:tab w:val="num" w:pos="57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W przypadku, gdy braki o których mowa w </w:t>
      </w:r>
      <w:proofErr w:type="spellStart"/>
      <w:r w:rsidRPr="00C20638">
        <w:rPr>
          <w:rStyle w:val="FontStyle35"/>
          <w:rFonts w:ascii="Verdana" w:hAnsi="Verdana"/>
          <w:bCs/>
          <w:sz w:val="20"/>
          <w:szCs w:val="20"/>
        </w:rPr>
        <w:t>pkt</w:t>
      </w:r>
      <w:proofErr w:type="spellEnd"/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8 dotyczą tylko części oferty, Komisja konkursowa odrzuca ofertę w części dotkniętej brakiem.</w:t>
      </w:r>
    </w:p>
    <w:p w:rsidR="00705930" w:rsidRPr="00C20638" w:rsidRDefault="00705930" w:rsidP="00DE1809">
      <w:pPr>
        <w:widowControl w:val="0"/>
        <w:numPr>
          <w:ilvl w:val="0"/>
          <w:numId w:val="9"/>
        </w:numPr>
        <w:tabs>
          <w:tab w:val="clear" w:pos="643"/>
          <w:tab w:val="num" w:pos="-426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705930" w:rsidRPr="00C20638" w:rsidRDefault="00DE1809" w:rsidP="00DE1809">
      <w:pPr>
        <w:pStyle w:val="Tekstpodstawowy"/>
        <w:tabs>
          <w:tab w:val="left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Forma: własnoręczny podpis z imieniem i nazwiskiem (jeśli jest to pieczątka), data i napis „za zgodność z oryginałem”.</w:t>
      </w:r>
    </w:p>
    <w:p w:rsidR="00705930" w:rsidRPr="00C20638" w:rsidRDefault="00705930" w:rsidP="00DE1809">
      <w:pPr>
        <w:pStyle w:val="Tekstpodstawowy2"/>
        <w:numPr>
          <w:ilvl w:val="0"/>
          <w:numId w:val="9"/>
        </w:numPr>
        <w:tabs>
          <w:tab w:val="clear" w:pos="643"/>
          <w:tab w:val="num" w:pos="284"/>
          <w:tab w:val="num" w:pos="567"/>
        </w:tabs>
        <w:spacing w:line="276" w:lineRule="auto"/>
        <w:ind w:left="284" w:hanging="14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Oferta musi zawierać wszystkie wymagane oświadczenia i dokumenty wymienione w  pkt. IV Szczegółowych warunków konkursu. </w:t>
      </w:r>
    </w:p>
    <w:p w:rsidR="00705930" w:rsidRPr="00C20638" w:rsidRDefault="00705930" w:rsidP="00C20638">
      <w:pPr>
        <w:pStyle w:val="Tekstpodstawow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C20638" w:rsidRDefault="00705930" w:rsidP="00C20638">
      <w:pPr>
        <w:pStyle w:val="Tekstpodstawowywcity2"/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2)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Termin związania ofertą</w:t>
      </w:r>
    </w:p>
    <w:p w:rsidR="00705930" w:rsidRPr="00C20638" w:rsidRDefault="00705930" w:rsidP="00C20638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  </w:t>
      </w:r>
      <w:r w:rsidR="00C20638">
        <w:rPr>
          <w:rStyle w:val="FontStyle35"/>
          <w:rFonts w:ascii="Verdana" w:hAnsi="Verdana"/>
          <w:bCs/>
          <w:sz w:val="20"/>
          <w:szCs w:val="20"/>
        </w:rPr>
        <w:tab/>
      </w:r>
      <w:r w:rsidR="00C20638">
        <w:rPr>
          <w:rStyle w:val="FontStyle35"/>
          <w:rFonts w:ascii="Verdana" w:hAnsi="Verdana"/>
          <w:bCs/>
          <w:sz w:val="20"/>
          <w:szCs w:val="20"/>
        </w:rPr>
        <w:tab/>
      </w:r>
      <w:r w:rsidRPr="00C20638">
        <w:rPr>
          <w:rStyle w:val="FontStyle35"/>
          <w:rFonts w:ascii="Verdana" w:hAnsi="Verdana"/>
          <w:bCs/>
          <w:sz w:val="20"/>
          <w:szCs w:val="20"/>
        </w:rPr>
        <w:t>Termin związania ofertą ustala się na 30 dni od upływu terminu składania ofert.</w:t>
      </w:r>
    </w:p>
    <w:p w:rsidR="00705930" w:rsidRPr="00C20638" w:rsidRDefault="00705930" w:rsidP="00C20638">
      <w:pPr>
        <w:tabs>
          <w:tab w:val="num" w:pos="567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C20638" w:rsidRDefault="00705930" w:rsidP="00C20638">
      <w:pPr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3)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Termin i sposób składania ofert</w:t>
      </w:r>
    </w:p>
    <w:p w:rsidR="00705930" w:rsidRPr="00C20638" w:rsidRDefault="00705930" w:rsidP="00C20638">
      <w:pPr>
        <w:pStyle w:val="Tekstpodstawowywcity2"/>
        <w:tabs>
          <w:tab w:val="left" w:pos="567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ab/>
      </w:r>
      <w:r w:rsidR="00C20638">
        <w:rPr>
          <w:rStyle w:val="FontStyle35"/>
          <w:rFonts w:ascii="Verdana" w:hAnsi="Verdana"/>
          <w:bCs/>
          <w:sz w:val="20"/>
          <w:szCs w:val="20"/>
        </w:rPr>
        <w:tab/>
      </w:r>
      <w:r w:rsidR="00C20638">
        <w:rPr>
          <w:rStyle w:val="FontStyle35"/>
          <w:rFonts w:ascii="Verdana" w:hAnsi="Verdana"/>
          <w:bCs/>
          <w:sz w:val="20"/>
          <w:szCs w:val="20"/>
        </w:rPr>
        <w:tab/>
      </w:r>
      <w:r w:rsidRPr="00C20638">
        <w:rPr>
          <w:rStyle w:val="FontStyle35"/>
          <w:rFonts w:ascii="Verdana" w:hAnsi="Verdana"/>
          <w:bCs/>
          <w:sz w:val="20"/>
          <w:szCs w:val="20"/>
        </w:rPr>
        <w:t>Oferty należy składać w zaklejonej kopercie, która:</w:t>
      </w:r>
    </w:p>
    <w:p w:rsidR="008A5D1F" w:rsidRPr="00C20638" w:rsidRDefault="00705930" w:rsidP="00C20638">
      <w:pPr>
        <w:pStyle w:val="Tekstpodstawowywcity2"/>
        <w:numPr>
          <w:ilvl w:val="0"/>
          <w:numId w:val="11"/>
        </w:numPr>
        <w:tabs>
          <w:tab w:val="num" w:pos="-285"/>
          <w:tab w:val="left" w:pos="993"/>
          <w:tab w:val="num" w:pos="2628"/>
        </w:tabs>
        <w:spacing w:line="276" w:lineRule="auto"/>
        <w:ind w:left="567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powinna być zaadresowana na Udzielającego zamówienia </w:t>
      </w:r>
    </w:p>
    <w:p w:rsidR="008A5D1F" w:rsidRPr="00C20638" w:rsidRDefault="00705930" w:rsidP="00DE1809">
      <w:pPr>
        <w:pStyle w:val="Tekstpodstawowywcity2"/>
        <w:tabs>
          <w:tab w:val="num" w:pos="567"/>
          <w:tab w:val="left" w:pos="1560"/>
        </w:tabs>
        <w:spacing w:line="276" w:lineRule="auto"/>
        <w:ind w:left="283" w:hanging="283"/>
        <w:jc w:val="center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C20638">
        <w:rPr>
          <w:rStyle w:val="FontStyle35"/>
          <w:rFonts w:ascii="Verdana" w:hAnsi="Verdana"/>
          <w:bCs/>
          <w:sz w:val="20"/>
          <w:szCs w:val="20"/>
          <w:u w:val="single"/>
        </w:rPr>
        <w:t>Wielkopolskie Centrum Pulmonologii i Torakochirurgii</w:t>
      </w:r>
    </w:p>
    <w:p w:rsidR="00705930" w:rsidRPr="00C20638" w:rsidRDefault="00705930" w:rsidP="00DE1809">
      <w:pPr>
        <w:pStyle w:val="Tekstpodstawowywcity2"/>
        <w:tabs>
          <w:tab w:val="num" w:pos="567"/>
          <w:tab w:val="left" w:pos="1560"/>
        </w:tabs>
        <w:spacing w:line="276" w:lineRule="auto"/>
        <w:ind w:left="283" w:hanging="283"/>
        <w:jc w:val="center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C20638">
        <w:rPr>
          <w:rStyle w:val="FontStyle35"/>
          <w:rFonts w:ascii="Verdana" w:hAnsi="Verdana"/>
          <w:bCs/>
          <w:sz w:val="20"/>
          <w:szCs w:val="20"/>
          <w:u w:val="single"/>
        </w:rPr>
        <w:t>ul. Szam</w:t>
      </w:r>
      <w:r w:rsidR="001740AC" w:rsidRPr="00C20638">
        <w:rPr>
          <w:rStyle w:val="FontStyle35"/>
          <w:rFonts w:ascii="Verdana" w:hAnsi="Verdana"/>
          <w:bCs/>
          <w:sz w:val="20"/>
          <w:szCs w:val="20"/>
          <w:u w:val="single"/>
        </w:rPr>
        <w:t>arzewskiego 62, 60 – 569 Poznań</w:t>
      </w:r>
    </w:p>
    <w:p w:rsidR="00705930" w:rsidRPr="00C20638" w:rsidRDefault="00705930" w:rsidP="00DE1809">
      <w:pPr>
        <w:pStyle w:val="Tekstpodstawowywcity2"/>
        <w:numPr>
          <w:ilvl w:val="0"/>
          <w:numId w:val="11"/>
        </w:numPr>
        <w:tabs>
          <w:tab w:val="num" w:pos="-285"/>
          <w:tab w:val="num" w:pos="2628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powinna zawierać nazwę i adres oferenta,</w:t>
      </w:r>
    </w:p>
    <w:p w:rsidR="00F71996" w:rsidRPr="00C20638" w:rsidRDefault="009B3DDC" w:rsidP="00DE1809">
      <w:pPr>
        <w:pStyle w:val="Tekstpodstawowywcity2"/>
        <w:numPr>
          <w:ilvl w:val="0"/>
          <w:numId w:val="11"/>
        </w:numPr>
        <w:tabs>
          <w:tab w:val="num" w:pos="-285"/>
          <w:tab w:val="num" w:pos="1920"/>
          <w:tab w:val="num" w:pos="2136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powinna posiadać oznaczenia:</w:t>
      </w:r>
    </w:p>
    <w:p w:rsidR="001740AC" w:rsidRPr="00C20638" w:rsidRDefault="001740AC" w:rsidP="00C20638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C20638" w:rsidRDefault="003370C3" w:rsidP="00C20638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  </w:t>
      </w:r>
      <w:r w:rsidR="009B3DDC" w:rsidRPr="00C20638">
        <w:rPr>
          <w:rStyle w:val="FontStyle35"/>
          <w:rFonts w:ascii="Verdana" w:hAnsi="Verdana"/>
          <w:b/>
          <w:bCs/>
          <w:sz w:val="20"/>
          <w:szCs w:val="20"/>
        </w:rPr>
        <w:t>„Oferta konkursowa z zakresu</w:t>
      </w:r>
      <w:r w:rsidR="00CF0D33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9D4F0B" w:rsidRPr="00C20638">
        <w:rPr>
          <w:rStyle w:val="FontStyle35"/>
          <w:rFonts w:ascii="Verdana" w:hAnsi="Verdana"/>
          <w:b/>
          <w:bCs/>
          <w:sz w:val="20"/>
          <w:szCs w:val="20"/>
        </w:rPr>
        <w:t>………………………………………..</w:t>
      </w:r>
      <w:r w:rsidR="000000FE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dla WCPIT</w:t>
      </w:r>
      <w:r w:rsidR="009D4F0B" w:rsidRPr="00C20638">
        <w:rPr>
          <w:rStyle w:val="FontStyle35"/>
          <w:rFonts w:ascii="Verdana" w:hAnsi="Verdana"/>
          <w:b/>
          <w:bCs/>
          <w:sz w:val="20"/>
          <w:szCs w:val="20"/>
        </w:rPr>
        <w:t>”</w:t>
      </w:r>
      <w:r w:rsidR="00A355E1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</w:p>
    <w:p w:rsidR="00DF3BCA" w:rsidRPr="00C20638" w:rsidRDefault="00DF3BCA" w:rsidP="00C20638">
      <w:pPr>
        <w:pStyle w:val="Tekstpodstawowywcity2"/>
        <w:tabs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32ABA" w:rsidRPr="00C20638" w:rsidRDefault="00DE1809" w:rsidP="00C20638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>
        <w:rPr>
          <w:rStyle w:val="FontStyle35"/>
          <w:rFonts w:ascii="Verdana" w:hAnsi="Verdana"/>
          <w:b/>
          <w:bCs/>
          <w:sz w:val="20"/>
          <w:szCs w:val="20"/>
        </w:rPr>
        <w:tab/>
      </w:r>
      <w:r w:rsidR="009B3DDC" w:rsidRPr="00C20638">
        <w:rPr>
          <w:rStyle w:val="FontStyle35"/>
          <w:rFonts w:ascii="Verdana" w:hAnsi="Verdana"/>
          <w:b/>
          <w:bCs/>
          <w:sz w:val="20"/>
          <w:szCs w:val="20"/>
        </w:rPr>
        <w:t>Ofertę należy złożyć</w:t>
      </w:r>
      <w:r w:rsidR="008D4E2B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DF3BCA" w:rsidRPr="00C20638">
        <w:rPr>
          <w:rStyle w:val="FontStyle35"/>
          <w:rFonts w:ascii="Verdana" w:hAnsi="Verdana"/>
          <w:bCs/>
          <w:sz w:val="20"/>
          <w:szCs w:val="20"/>
        </w:rPr>
        <w:t>w</w:t>
      </w:r>
      <w:r w:rsidR="005B61FB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DF3BCA" w:rsidRPr="00C20638">
        <w:rPr>
          <w:rStyle w:val="FontStyle35"/>
          <w:rFonts w:ascii="Verdana" w:hAnsi="Verdana"/>
          <w:bCs/>
          <w:sz w:val="20"/>
          <w:szCs w:val="20"/>
        </w:rPr>
        <w:t xml:space="preserve">Wielkopolskim Centrum </w:t>
      </w:r>
      <w:r w:rsidR="009B3DDC" w:rsidRPr="00C20638">
        <w:rPr>
          <w:rStyle w:val="FontStyle35"/>
          <w:rFonts w:ascii="Verdana" w:hAnsi="Verdana"/>
          <w:bCs/>
          <w:sz w:val="20"/>
          <w:szCs w:val="20"/>
        </w:rPr>
        <w:t>Pu</w:t>
      </w:r>
      <w:r w:rsidR="003A5725" w:rsidRPr="00C20638">
        <w:rPr>
          <w:rStyle w:val="FontStyle35"/>
          <w:rFonts w:ascii="Verdana" w:hAnsi="Verdana"/>
          <w:bCs/>
          <w:sz w:val="20"/>
          <w:szCs w:val="20"/>
        </w:rPr>
        <w:t>lmonologii</w:t>
      </w:r>
      <w:r w:rsidR="009B3DDC" w:rsidRPr="00C20638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r w:rsidR="003A5725" w:rsidRPr="00C20638">
        <w:rPr>
          <w:rStyle w:val="FontStyle35"/>
          <w:rFonts w:ascii="Verdana" w:hAnsi="Verdana"/>
          <w:bCs/>
          <w:sz w:val="20"/>
          <w:szCs w:val="20"/>
        </w:rPr>
        <w:t>Torakochirurgii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 xml:space="preserve"> ul. </w:t>
      </w:r>
      <w:r w:rsidR="009B3DDC" w:rsidRPr="00C20638">
        <w:rPr>
          <w:rStyle w:val="FontStyle35"/>
          <w:rFonts w:ascii="Verdana" w:hAnsi="Verdana"/>
          <w:bCs/>
          <w:sz w:val="20"/>
          <w:szCs w:val="20"/>
        </w:rPr>
        <w:t>Sza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marzewskiego 62, 60-569 Poznań,</w:t>
      </w:r>
      <w:r w:rsidR="005B61FB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B3DDC" w:rsidRPr="00C20638">
        <w:rPr>
          <w:rStyle w:val="FontStyle35"/>
          <w:rFonts w:ascii="Verdana" w:hAnsi="Verdana"/>
          <w:bCs/>
          <w:sz w:val="20"/>
          <w:szCs w:val="20"/>
        </w:rPr>
        <w:t>w sekr</w:t>
      </w:r>
      <w:r w:rsidR="008D4E2B" w:rsidRPr="00C20638">
        <w:rPr>
          <w:rStyle w:val="FontStyle35"/>
          <w:rFonts w:ascii="Verdana" w:hAnsi="Verdana"/>
          <w:bCs/>
          <w:sz w:val="20"/>
          <w:szCs w:val="20"/>
        </w:rPr>
        <w:t xml:space="preserve">etariacie </w:t>
      </w:r>
      <w:r w:rsidR="00183C94" w:rsidRPr="00C20638">
        <w:rPr>
          <w:rStyle w:val="FontStyle35"/>
          <w:rFonts w:ascii="Verdana" w:hAnsi="Verdana"/>
          <w:bCs/>
          <w:sz w:val="20"/>
          <w:szCs w:val="20"/>
        </w:rPr>
        <w:t>Szpitala</w:t>
      </w:r>
      <w:r w:rsidR="008D4E2B" w:rsidRPr="00C2063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codziennie w godz. 7.00-</w:t>
      </w:r>
      <w:r w:rsidR="009B3DDC" w:rsidRPr="00C20638">
        <w:rPr>
          <w:rStyle w:val="FontStyle35"/>
          <w:rFonts w:ascii="Verdana" w:hAnsi="Verdana"/>
          <w:bCs/>
          <w:sz w:val="20"/>
          <w:szCs w:val="20"/>
        </w:rPr>
        <w:t>14.3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 xml:space="preserve">0 </w:t>
      </w:r>
      <w:r w:rsidR="008D4E2B" w:rsidRPr="00C20638">
        <w:rPr>
          <w:rStyle w:val="FontStyle35"/>
          <w:rFonts w:ascii="Verdana" w:hAnsi="Verdana"/>
          <w:bCs/>
          <w:sz w:val="20"/>
          <w:szCs w:val="20"/>
        </w:rPr>
        <w:t>(op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 xml:space="preserve">rócz dni wolnych od pracy), </w:t>
      </w:r>
      <w:r w:rsidR="001740AC" w:rsidRPr="00C20638">
        <w:rPr>
          <w:rStyle w:val="FontStyle35"/>
          <w:rFonts w:ascii="Verdana" w:hAnsi="Verdana"/>
          <w:b/>
          <w:bCs/>
          <w:sz w:val="20"/>
          <w:szCs w:val="20"/>
        </w:rPr>
        <w:t>nie</w:t>
      </w:r>
      <w:r w:rsidR="00036C8A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8D4E2B" w:rsidRPr="00C20638">
        <w:rPr>
          <w:rStyle w:val="FontStyle35"/>
          <w:rFonts w:ascii="Verdana" w:hAnsi="Verdana"/>
          <w:b/>
          <w:bCs/>
          <w:sz w:val="20"/>
          <w:szCs w:val="20"/>
        </w:rPr>
        <w:t>później niż do dnia</w:t>
      </w:r>
      <w:r w:rsidR="008D4E2B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076BB6" w:rsidRPr="00C20638">
        <w:rPr>
          <w:rStyle w:val="FontStyle35"/>
          <w:rFonts w:ascii="Verdana" w:hAnsi="Verdana"/>
          <w:b/>
          <w:bCs/>
          <w:sz w:val="20"/>
          <w:szCs w:val="20"/>
        </w:rPr>
        <w:t>02.10.2019r.</w:t>
      </w:r>
      <w:r w:rsidR="00D32ABA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do godz. 0</w:t>
      </w:r>
      <w:r w:rsidR="000000FE" w:rsidRPr="00C20638">
        <w:rPr>
          <w:rStyle w:val="FontStyle35"/>
          <w:rFonts w:ascii="Verdana" w:hAnsi="Verdana"/>
          <w:b/>
          <w:bCs/>
          <w:sz w:val="20"/>
          <w:szCs w:val="20"/>
        </w:rPr>
        <w:t>9</w:t>
      </w:r>
      <w:r w:rsidR="00D32ABA" w:rsidRPr="00C20638">
        <w:rPr>
          <w:rStyle w:val="FontStyle35"/>
          <w:rFonts w:ascii="Verdana" w:hAnsi="Verdana"/>
          <w:b/>
          <w:bCs/>
          <w:sz w:val="20"/>
          <w:szCs w:val="20"/>
        </w:rPr>
        <w:t>:00.</w:t>
      </w:r>
    </w:p>
    <w:p w:rsidR="00FE70D9" w:rsidRPr="00C20638" w:rsidRDefault="00FE70D9" w:rsidP="00C20638">
      <w:pPr>
        <w:pStyle w:val="Tekstpodstawowywcity2"/>
        <w:tabs>
          <w:tab w:val="left" w:pos="0"/>
          <w:tab w:val="num" w:pos="426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C20638" w:rsidRDefault="00FE5E96" w:rsidP="00C20638">
      <w:pPr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4)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    </w:t>
      </w:r>
      <w:r w:rsidR="009B3DDC" w:rsidRPr="00C20638">
        <w:rPr>
          <w:rStyle w:val="FontStyle35"/>
          <w:rFonts w:ascii="Verdana" w:hAnsi="Verdana"/>
          <w:bCs/>
          <w:sz w:val="20"/>
          <w:szCs w:val="20"/>
        </w:rPr>
        <w:t>Miejsce i termin otwarcia ofert</w:t>
      </w:r>
    </w:p>
    <w:p w:rsidR="009B3DDC" w:rsidRPr="00C20638" w:rsidRDefault="009B3DDC" w:rsidP="00C20638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Otwarcie ofert nastąpi </w:t>
      </w:r>
      <w:r w:rsidR="005B61FB" w:rsidRPr="00C20638">
        <w:rPr>
          <w:rStyle w:val="FontStyle35"/>
          <w:rFonts w:ascii="Verdana" w:hAnsi="Verdana"/>
          <w:bCs/>
          <w:sz w:val="20"/>
          <w:szCs w:val="20"/>
        </w:rPr>
        <w:t xml:space="preserve">w dniu </w:t>
      </w:r>
      <w:r w:rsidR="00076BB6" w:rsidRPr="00C20638">
        <w:rPr>
          <w:rStyle w:val="FontStyle35"/>
          <w:rFonts w:ascii="Verdana" w:hAnsi="Verdana"/>
          <w:b/>
          <w:bCs/>
          <w:sz w:val="20"/>
          <w:szCs w:val="20"/>
        </w:rPr>
        <w:t>02.10.2019r.</w:t>
      </w:r>
      <w:r w:rsidR="005B61FB"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 o godz. 09:30 </w:t>
      </w:r>
      <w:r w:rsidRPr="00C20638">
        <w:rPr>
          <w:rStyle w:val="FontStyle35"/>
          <w:rFonts w:ascii="Verdana" w:hAnsi="Verdana"/>
          <w:bCs/>
          <w:sz w:val="20"/>
          <w:szCs w:val="20"/>
        </w:rPr>
        <w:t>w Wielkopolskim Cen</w:t>
      </w:r>
      <w:r w:rsidR="003370C3" w:rsidRPr="00C20638">
        <w:rPr>
          <w:rStyle w:val="FontStyle35"/>
          <w:rFonts w:ascii="Verdana" w:hAnsi="Verdana"/>
          <w:bCs/>
          <w:sz w:val="20"/>
          <w:szCs w:val="20"/>
        </w:rPr>
        <w:t>trum Pu</w:t>
      </w:r>
      <w:r w:rsidR="003A5725" w:rsidRPr="00C20638">
        <w:rPr>
          <w:rStyle w:val="FontStyle35"/>
          <w:rFonts w:ascii="Verdana" w:hAnsi="Verdana"/>
          <w:bCs/>
          <w:sz w:val="20"/>
          <w:szCs w:val="20"/>
        </w:rPr>
        <w:t>lmonologii</w:t>
      </w:r>
      <w:r w:rsidR="003370C3" w:rsidRPr="00C20638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r w:rsidR="003A5725" w:rsidRPr="00C20638">
        <w:rPr>
          <w:rStyle w:val="FontStyle35"/>
          <w:rFonts w:ascii="Verdana" w:hAnsi="Verdana"/>
          <w:bCs/>
          <w:sz w:val="20"/>
          <w:szCs w:val="20"/>
        </w:rPr>
        <w:t>Torakochirurgii</w:t>
      </w:r>
      <w:r w:rsidR="00036C8A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370C3" w:rsidRPr="00C20638">
        <w:rPr>
          <w:rStyle w:val="FontStyle35"/>
          <w:rFonts w:ascii="Verdana" w:hAnsi="Verdana"/>
          <w:bCs/>
          <w:sz w:val="20"/>
          <w:szCs w:val="20"/>
        </w:rPr>
        <w:t xml:space="preserve">ul. </w:t>
      </w:r>
      <w:r w:rsidR="00C97D5E" w:rsidRPr="00C20638">
        <w:rPr>
          <w:rStyle w:val="FontStyle35"/>
          <w:rFonts w:ascii="Verdana" w:hAnsi="Verdana"/>
          <w:bCs/>
          <w:sz w:val="20"/>
          <w:szCs w:val="20"/>
        </w:rPr>
        <w:t>Szamarzewskiego 62,</w:t>
      </w:r>
      <w:r w:rsidR="00231A40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073F1" w:rsidRPr="00C20638">
        <w:rPr>
          <w:rStyle w:val="FontStyle35"/>
          <w:rFonts w:ascii="Verdana" w:hAnsi="Verdana"/>
          <w:bCs/>
          <w:sz w:val="20"/>
          <w:szCs w:val="20"/>
        </w:rPr>
        <w:t>60 – 569</w:t>
      </w:r>
      <w:r w:rsidR="00C97D5E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C20638">
        <w:rPr>
          <w:rStyle w:val="FontStyle35"/>
          <w:rFonts w:ascii="Verdana" w:hAnsi="Verdana"/>
          <w:bCs/>
          <w:sz w:val="20"/>
          <w:szCs w:val="20"/>
        </w:rPr>
        <w:t>Poznań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,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w sali </w:t>
      </w:r>
      <w:r w:rsidR="00ED78C7" w:rsidRPr="00C20638">
        <w:rPr>
          <w:rStyle w:val="FontStyle35"/>
          <w:rFonts w:ascii="Verdana" w:hAnsi="Verdana"/>
          <w:bCs/>
          <w:sz w:val="20"/>
          <w:szCs w:val="20"/>
        </w:rPr>
        <w:t>P130</w:t>
      </w:r>
      <w:r w:rsidR="00EB3CEE" w:rsidRPr="00C20638">
        <w:rPr>
          <w:rStyle w:val="FontStyle35"/>
          <w:rFonts w:ascii="Verdana" w:hAnsi="Verdana"/>
          <w:bCs/>
          <w:sz w:val="20"/>
          <w:szCs w:val="20"/>
        </w:rPr>
        <w:t xml:space="preserve"> w budynku Dyrekcji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proofErr w:type="spellStart"/>
      <w:r w:rsidRPr="00C20638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C20638">
        <w:rPr>
          <w:rStyle w:val="FontStyle35"/>
          <w:rFonts w:ascii="Verdana" w:hAnsi="Verdana"/>
          <w:bCs/>
          <w:sz w:val="20"/>
          <w:szCs w:val="20"/>
        </w:rPr>
        <w:t>T</w:t>
      </w:r>
      <w:proofErr w:type="spellEnd"/>
      <w:r w:rsidR="005B61FB" w:rsidRPr="00C20638">
        <w:rPr>
          <w:rStyle w:val="FontStyle35"/>
          <w:rFonts w:ascii="Verdana" w:hAnsi="Verdana"/>
          <w:bCs/>
          <w:sz w:val="20"/>
          <w:szCs w:val="20"/>
        </w:rPr>
        <w:t>.</w:t>
      </w:r>
      <w:r w:rsidR="00036C8A" w:rsidRPr="00C20638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705930" w:rsidRPr="00C20638" w:rsidRDefault="00705930" w:rsidP="00C20638">
      <w:pPr>
        <w:pStyle w:val="Tekstpodstawowywcity2"/>
        <w:tabs>
          <w:tab w:val="left" w:pos="0"/>
          <w:tab w:val="num" w:pos="851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Otwarcie ofert zostanie dokonane w obecności oferentów (obecność oferentów nie jest</w:t>
      </w:r>
      <w:r w:rsidR="00036C8A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C20638">
        <w:rPr>
          <w:rStyle w:val="FontStyle35"/>
          <w:rFonts w:ascii="Verdana" w:hAnsi="Verdana"/>
          <w:bCs/>
          <w:sz w:val="20"/>
          <w:szCs w:val="20"/>
        </w:rPr>
        <w:t>obowiązkowa), którzy mogą uczestniczyć w części jawnej konkursu i składać oświadczenia i</w:t>
      </w:r>
      <w:r w:rsidR="00036C8A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C20638">
        <w:rPr>
          <w:rStyle w:val="FontStyle35"/>
          <w:rFonts w:ascii="Verdana" w:hAnsi="Verdana"/>
          <w:bCs/>
          <w:sz w:val="20"/>
          <w:szCs w:val="20"/>
        </w:rPr>
        <w:t>wyjaśnienia.</w:t>
      </w:r>
    </w:p>
    <w:p w:rsidR="00705930" w:rsidRPr="00C20638" w:rsidRDefault="00705930" w:rsidP="00C20638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C20638" w:rsidRDefault="00705930" w:rsidP="00C20638">
      <w:pPr>
        <w:pStyle w:val="Tekstpodstawowywcity2"/>
        <w:tabs>
          <w:tab w:val="num" w:pos="851"/>
          <w:tab w:val="left" w:pos="1560"/>
        </w:tabs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Komisja konkursowa w części jawnej w obecności oferentów:</w:t>
      </w:r>
    </w:p>
    <w:p w:rsidR="00705930" w:rsidRPr="00C20638" w:rsidRDefault="00705930" w:rsidP="00DE1809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Stwierdza prawidłowość ogłoszenia konkursu oraz liczbę otrzymanych ofert,</w:t>
      </w:r>
    </w:p>
    <w:p w:rsidR="00705930" w:rsidRPr="00C20638" w:rsidRDefault="00705930" w:rsidP="00DE1809">
      <w:pPr>
        <w:pStyle w:val="Tekstpodstawowywcity2"/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Otwiera koperty i ustala, które z ofert spełniają warunki konkursu ,</w:t>
      </w:r>
    </w:p>
    <w:p w:rsidR="00705930" w:rsidRPr="00C20638" w:rsidRDefault="00705930" w:rsidP="00DE1809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Przyjmuje do protokołu zgłoszone przez oferentów wyjaśnienia lub oświadczenia.</w:t>
      </w:r>
    </w:p>
    <w:p w:rsidR="00705930" w:rsidRPr="00C20638" w:rsidRDefault="00DE1809" w:rsidP="00DE1809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W przypadku, gdy oferent nie przedstawił wszystkich w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ymaganych dokumentów lub oferta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zawiera braki formalne, komisja konkursowa wzywa  ofer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enta do usunięcia tych braków w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wyznaczonym terminie pod rygorem odrzucenia oferty.</w:t>
      </w:r>
    </w:p>
    <w:p w:rsidR="00705930" w:rsidRPr="00C20638" w:rsidRDefault="00DE1809" w:rsidP="00DE1809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W części niejawnej konkursu ofert komisja konkursowa dok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onuje wyboru najkorzystniejszej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oferty według kryteriów podanych w Rozdziale VI.</w:t>
      </w:r>
    </w:p>
    <w:p w:rsidR="00705930" w:rsidRPr="00C20638" w:rsidRDefault="00DE1809" w:rsidP="00DE1809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Komisja konkursowa ogłasza o rozstrzygnięciu postępowania k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onkursowego na tablicy ogłoszeń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i na stronie internetowej Udzielającego zamówienia</w:t>
      </w:r>
      <w:r>
        <w:rPr>
          <w:rStyle w:val="FontStyle35"/>
          <w:rFonts w:ascii="Verdana" w:hAnsi="Verdana"/>
          <w:bCs/>
          <w:sz w:val="20"/>
          <w:szCs w:val="20"/>
        </w:rPr>
        <w:t>.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</w:p>
    <w:p w:rsidR="00705930" w:rsidRPr="00C20638" w:rsidRDefault="00DE1809" w:rsidP="00DE1809">
      <w:pPr>
        <w:pStyle w:val="Tekstpodstawowywcity2"/>
        <w:tabs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lastRenderedPageBreak/>
        <w:tab/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Komisja konkursowa zastrzega sobie prawo do odwołania konk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ursu ofert oraz do przedłużenia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 xml:space="preserve">terminu ogłoszenia rozstrzygnięcia konkursu ofert oraz 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do przeprowadzenia negocjacji z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wybranymi oferentami. Komisja konkursowa w przypadku podjęcia decyzji o przeprow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adzeniu negocjacji, dotyczących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ceny i liczby oferowanych świadczeń, zastrzega sobie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 xml:space="preserve"> prawo do przeprowadzenia ich z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wybranymi oferentami, których oferty uzyskały najwy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ższą punktację. Przeprowadzenie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negocjacji z oferentem nie oznacza wyboru jego oferty.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W wyniku przeprowadzonych negocjacji cena za świadcze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nia nie może ulec zwiększeniu w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 xml:space="preserve">stosunku do ceny proponowanej w ofercie.   </w:t>
      </w:r>
    </w:p>
    <w:p w:rsidR="00705930" w:rsidRPr="00C20638" w:rsidRDefault="00DE1809" w:rsidP="00C20638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>
        <w:rPr>
          <w:rStyle w:val="FontStyle35"/>
          <w:rFonts w:ascii="Verdana" w:hAnsi="Verdana"/>
          <w:bCs/>
          <w:sz w:val="20"/>
          <w:szCs w:val="20"/>
        </w:rPr>
        <w:tab/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Szczegółowe zasady pracy Komisji konkursowej określa Zarząd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zenie nr 94 z dnia 27.12.2011r.</w:t>
      </w:r>
      <w:r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Dyrektora Wielkopolskiego Centrum Pulmonologii i Torakochirurgii.</w:t>
      </w:r>
    </w:p>
    <w:p w:rsidR="00254FE7" w:rsidRPr="00C20638" w:rsidRDefault="00254FE7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9C220F" w:rsidRPr="00C20638" w:rsidRDefault="009C220F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VI.     Kryteria oceny ofert</w:t>
      </w:r>
    </w:p>
    <w:p w:rsidR="009C220F" w:rsidRPr="00C20638" w:rsidRDefault="009C220F" w:rsidP="00DE1809">
      <w:pPr>
        <w:pStyle w:val="Tekstpodstawowywcity2"/>
        <w:tabs>
          <w:tab w:val="num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W celu porównania i oceny złożonych ofert w części niejawnej komisja konkursowa posłuży się następującymi kryteriami:</w:t>
      </w:r>
    </w:p>
    <w:p w:rsidR="009C220F" w:rsidRPr="00C20638" w:rsidRDefault="009C220F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E5D31" w:rsidRPr="00EE5D31" w:rsidRDefault="009C220F" w:rsidP="00C20638">
      <w:pPr>
        <w:numPr>
          <w:ilvl w:val="1"/>
          <w:numId w:val="7"/>
        </w:numPr>
        <w:tabs>
          <w:tab w:val="clear" w:pos="218"/>
          <w:tab w:val="num" w:pos="-1"/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EE5D31">
        <w:rPr>
          <w:rStyle w:val="FontStyle35"/>
          <w:rFonts w:ascii="Verdana" w:hAnsi="Verdana"/>
          <w:bCs/>
          <w:sz w:val="20"/>
          <w:szCs w:val="20"/>
        </w:rPr>
        <w:t>cena  - oceniana w szczególności  na podstawie ceny pod</w:t>
      </w:r>
      <w:r w:rsidR="00EE5D31" w:rsidRPr="00EE5D31">
        <w:rPr>
          <w:rStyle w:val="FontStyle35"/>
          <w:rFonts w:ascii="Verdana" w:hAnsi="Verdana"/>
          <w:bCs/>
          <w:sz w:val="20"/>
          <w:szCs w:val="20"/>
        </w:rPr>
        <w:t>anej przez Wykonawcę w ofercie. C</w:t>
      </w:r>
      <w:r w:rsidRPr="00EE5D31">
        <w:rPr>
          <w:rStyle w:val="FontStyle35"/>
          <w:rFonts w:ascii="Verdana" w:hAnsi="Verdana"/>
          <w:bCs/>
          <w:sz w:val="20"/>
          <w:szCs w:val="20"/>
        </w:rPr>
        <w:t>ena ofertowa oceniana jest poprzez odniesieni</w:t>
      </w:r>
      <w:r w:rsidR="00EE5D31" w:rsidRPr="00EE5D31">
        <w:rPr>
          <w:rStyle w:val="FontStyle35"/>
          <w:rFonts w:ascii="Verdana" w:hAnsi="Verdana"/>
          <w:bCs/>
          <w:sz w:val="20"/>
          <w:szCs w:val="20"/>
        </w:rPr>
        <w:t>e ceny jednostki rozliczeniowej</w:t>
      </w:r>
    </w:p>
    <w:p w:rsidR="00EE5D31" w:rsidRDefault="009C220F" w:rsidP="00C20638">
      <w:pPr>
        <w:tabs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zaproponowanej przez oferenta w ofercie lub stanowi</w:t>
      </w:r>
      <w:r w:rsidR="00EE5D31">
        <w:rPr>
          <w:rStyle w:val="FontStyle35"/>
          <w:rFonts w:ascii="Verdana" w:hAnsi="Verdana"/>
          <w:bCs/>
          <w:sz w:val="20"/>
          <w:szCs w:val="20"/>
        </w:rPr>
        <w:t>ącej końcowy wynik negocjacji w</w:t>
      </w:r>
    </w:p>
    <w:p w:rsidR="00EE5D31" w:rsidRDefault="009C220F" w:rsidP="00C20638">
      <w:pPr>
        <w:tabs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stosunku do ceny oczekiwanej przez WCPIT w danym </w:t>
      </w:r>
      <w:r w:rsidR="00EE5D31">
        <w:rPr>
          <w:rStyle w:val="FontStyle35"/>
          <w:rFonts w:ascii="Verdana" w:hAnsi="Verdana"/>
          <w:bCs/>
          <w:sz w:val="20"/>
          <w:szCs w:val="20"/>
        </w:rPr>
        <w:t>postępowaniu w sprawie zawarcia</w:t>
      </w:r>
    </w:p>
    <w:p w:rsidR="009C220F" w:rsidRPr="00C20638" w:rsidRDefault="009C220F" w:rsidP="00C20638">
      <w:pPr>
        <w:tabs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umowy</w:t>
      </w:r>
    </w:p>
    <w:p w:rsidR="009C220F" w:rsidRPr="00C20638" w:rsidRDefault="00231A40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     </w:t>
      </w:r>
      <w:r w:rsidR="00231CB5" w:rsidRPr="00C20638">
        <w:rPr>
          <w:rStyle w:val="FontStyle35"/>
          <w:rFonts w:ascii="Verdana" w:hAnsi="Verdana"/>
          <w:bCs/>
          <w:sz w:val="20"/>
          <w:szCs w:val="20"/>
        </w:rPr>
        <w:tab/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C220F" w:rsidRPr="00C20638">
        <w:rPr>
          <w:rStyle w:val="FontStyle35"/>
          <w:rFonts w:ascii="Verdana" w:hAnsi="Verdana"/>
          <w:bCs/>
          <w:sz w:val="20"/>
          <w:szCs w:val="20"/>
        </w:rPr>
        <w:t>C min    </w:t>
      </w:r>
    </w:p>
    <w:p w:rsidR="009C220F" w:rsidRPr="00C20638" w:rsidRDefault="009C220F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 C= -----------   x 80 pkt.</w:t>
      </w:r>
      <w:r w:rsidRPr="00C20638">
        <w:rPr>
          <w:rStyle w:val="FontStyle35"/>
          <w:rFonts w:ascii="Verdana" w:hAnsi="Verdana"/>
          <w:bCs/>
          <w:sz w:val="20"/>
          <w:szCs w:val="20"/>
        </w:rPr>
        <w:br/>
        <w:t>        C o</w:t>
      </w:r>
      <w:r w:rsidRPr="00C20638">
        <w:rPr>
          <w:rStyle w:val="FontStyle35"/>
          <w:rFonts w:ascii="Verdana" w:hAnsi="Verdana"/>
          <w:bCs/>
          <w:sz w:val="20"/>
          <w:szCs w:val="20"/>
        </w:rPr>
        <w:br/>
        <w:t>gdzie:</w:t>
      </w:r>
      <w:r w:rsidRPr="00C20638">
        <w:rPr>
          <w:rStyle w:val="FontStyle35"/>
          <w:rFonts w:ascii="Verdana" w:hAnsi="Verdana"/>
          <w:bCs/>
          <w:sz w:val="20"/>
          <w:szCs w:val="20"/>
        </w:rPr>
        <w:br/>
        <w:t>C min  – cena oferty najtańszej</w:t>
      </w:r>
      <w:r w:rsidRPr="00C20638">
        <w:rPr>
          <w:rStyle w:val="FontStyle35"/>
          <w:rFonts w:ascii="Verdana" w:hAnsi="Verdana"/>
          <w:bCs/>
          <w:sz w:val="20"/>
          <w:szCs w:val="20"/>
        </w:rPr>
        <w:br/>
        <w:t>C o    – cena oferty ocenianej</w:t>
      </w:r>
    </w:p>
    <w:p w:rsidR="009C220F" w:rsidRPr="00C20638" w:rsidRDefault="009C220F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C220F" w:rsidRPr="00C20638" w:rsidRDefault="009C220F" w:rsidP="00C20638">
      <w:pPr>
        <w:numPr>
          <w:ilvl w:val="1"/>
          <w:numId w:val="7"/>
        </w:numPr>
        <w:tabs>
          <w:tab w:val="clear" w:pos="218"/>
          <w:tab w:val="num" w:pos="283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jakość - oceniana w szczególności  poprzez kwalifikacje oraz staż pracy osób udzielających świadczeń oceniana w szczególności  poprzez kwalifikacje oraz doświadczenie oferenta </w:t>
      </w:r>
    </w:p>
    <w:p w:rsidR="009C220F" w:rsidRPr="00C20638" w:rsidRDefault="009C220F" w:rsidP="00C20638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4492"/>
        <w:gridCol w:w="2417"/>
        <w:gridCol w:w="1699"/>
      </w:tblGrid>
      <w:tr w:rsidR="009C220F" w:rsidRPr="00C20638" w:rsidTr="00231CB5">
        <w:trPr>
          <w:cantSplit/>
        </w:trPr>
        <w:tc>
          <w:tcPr>
            <w:tcW w:w="746" w:type="dxa"/>
            <w:shd w:val="clear" w:color="auto" w:fill="E6E6E6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92" w:type="dxa"/>
            <w:shd w:val="clear" w:color="auto" w:fill="E6E6E6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Parametr oceniany jakość </w:t>
            </w:r>
          </w:p>
        </w:tc>
        <w:tc>
          <w:tcPr>
            <w:tcW w:w="4116" w:type="dxa"/>
            <w:gridSpan w:val="2"/>
            <w:shd w:val="clear" w:color="auto" w:fill="E6E6E6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>liczba punktów</w:t>
            </w:r>
          </w:p>
        </w:tc>
      </w:tr>
      <w:tr w:rsidR="009C220F" w:rsidRPr="00C20638" w:rsidTr="00231CB5">
        <w:tc>
          <w:tcPr>
            <w:tcW w:w="746" w:type="dxa"/>
            <w:shd w:val="clear" w:color="auto" w:fill="E6E6E6"/>
            <w:vAlign w:val="center"/>
          </w:tcPr>
          <w:p w:rsidR="009C220F" w:rsidRPr="00C20638" w:rsidRDefault="009C220F" w:rsidP="00C2063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II stopnia*</w:t>
            </w:r>
          </w:p>
        </w:tc>
        <w:tc>
          <w:tcPr>
            <w:tcW w:w="2417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C20638" w:rsidTr="00231CB5">
        <w:tc>
          <w:tcPr>
            <w:tcW w:w="746" w:type="dxa"/>
            <w:shd w:val="clear" w:color="auto" w:fill="E6E6E6"/>
            <w:vAlign w:val="center"/>
          </w:tcPr>
          <w:p w:rsidR="009C220F" w:rsidRPr="00C20638" w:rsidRDefault="009C220F" w:rsidP="00C2063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w trakcie*</w:t>
            </w:r>
          </w:p>
        </w:tc>
        <w:tc>
          <w:tcPr>
            <w:tcW w:w="2417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0,5 </w:t>
            </w:r>
            <w:proofErr w:type="spellStart"/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C20638" w:rsidTr="00231CB5">
        <w:tc>
          <w:tcPr>
            <w:tcW w:w="746" w:type="dxa"/>
            <w:shd w:val="clear" w:color="auto" w:fill="E6E6E6"/>
            <w:vAlign w:val="center"/>
          </w:tcPr>
          <w:p w:rsidR="009C220F" w:rsidRPr="00C20638" w:rsidRDefault="009C220F" w:rsidP="00C2063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>tytuł naukowy z zakresu nauk medycznych*</w:t>
            </w:r>
          </w:p>
        </w:tc>
        <w:tc>
          <w:tcPr>
            <w:tcW w:w="2417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C20638" w:rsidTr="00231CB5">
        <w:tc>
          <w:tcPr>
            <w:tcW w:w="746" w:type="dxa"/>
            <w:shd w:val="clear" w:color="auto" w:fill="E6E6E6"/>
            <w:vAlign w:val="center"/>
          </w:tcPr>
          <w:p w:rsidR="009C220F" w:rsidRPr="00C20638" w:rsidRDefault="009C220F" w:rsidP="00C2063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8" o:title=""/>
                </v:shape>
                <o:OLEObject Type="Embed" ProgID="Equation.3" ShapeID="_x0000_i1025" DrawAspect="Content" ObjectID="_1630752146" r:id="rId9"/>
              </w:object>
            </w: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5 lat</w:t>
            </w:r>
          </w:p>
        </w:tc>
        <w:tc>
          <w:tcPr>
            <w:tcW w:w="2417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9C220F" w:rsidRPr="00C20638" w:rsidTr="00231CB5">
        <w:trPr>
          <w:cantSplit/>
          <w:trHeight w:val="413"/>
        </w:trPr>
        <w:tc>
          <w:tcPr>
            <w:tcW w:w="746" w:type="dxa"/>
            <w:shd w:val="clear" w:color="auto" w:fill="E6E6E6"/>
            <w:vAlign w:val="center"/>
          </w:tcPr>
          <w:p w:rsidR="009C220F" w:rsidRPr="00C20638" w:rsidRDefault="009C220F" w:rsidP="00C2063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6" type="#_x0000_t75" style="width:9.75pt;height:12pt" o:ole="">
                  <v:imagedata r:id="rId10" o:title=""/>
                </v:shape>
                <o:OLEObject Type="Embed" ProgID="Equation.3" ShapeID="_x0000_i1026" DrawAspect="Content" ObjectID="_1630752147" r:id="rId11"/>
              </w:object>
            </w: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6 lat i staż pracy </w:t>
            </w: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7" type="#_x0000_t75" style="width:9.75pt;height:12pt" o:ole="">
                  <v:imagedata r:id="rId12" o:title=""/>
                </v:shape>
                <o:OLEObject Type="Embed" ProgID="Equation.3" ShapeID="_x0000_i1027" DrawAspect="Content" ObjectID="_1630752148" r:id="rId13"/>
              </w:object>
            </w: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25 lat</w:t>
            </w:r>
          </w:p>
        </w:tc>
        <w:tc>
          <w:tcPr>
            <w:tcW w:w="2417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>Dodatkowo 0,1 punktu za rok pracy</w:t>
            </w:r>
          </w:p>
        </w:tc>
        <w:tc>
          <w:tcPr>
            <w:tcW w:w="1699" w:type="dxa"/>
            <w:vAlign w:val="center"/>
          </w:tcPr>
          <w:p w:rsidR="009C220F" w:rsidRPr="00C20638" w:rsidRDefault="009C220F" w:rsidP="00C2063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2 </w:t>
            </w:r>
            <w:proofErr w:type="spellStart"/>
            <w:r w:rsidRPr="00C2063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9C220F" w:rsidRPr="00C20638" w:rsidRDefault="009C220F" w:rsidP="00C20638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* dotyczy lekarza</w:t>
      </w:r>
    </w:p>
    <w:p w:rsidR="009C220F" w:rsidRPr="00C20638" w:rsidRDefault="009C220F" w:rsidP="00C20638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C220F" w:rsidRPr="00C20638" w:rsidRDefault="00231CB5" w:rsidP="00C20638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ab/>
      </w:r>
      <w:r w:rsidRPr="00C20638">
        <w:rPr>
          <w:rStyle w:val="FontStyle35"/>
          <w:rFonts w:ascii="Verdana" w:hAnsi="Verdana"/>
          <w:bCs/>
          <w:sz w:val="20"/>
          <w:szCs w:val="20"/>
        </w:rPr>
        <w:tab/>
      </w:r>
      <w:r w:rsidR="009C220F" w:rsidRPr="00C20638">
        <w:rPr>
          <w:rStyle w:val="FontStyle35"/>
          <w:rFonts w:ascii="Verdana" w:hAnsi="Verdana"/>
          <w:bCs/>
          <w:sz w:val="20"/>
          <w:szCs w:val="20"/>
        </w:rPr>
        <w:t>J o    </w:t>
      </w:r>
    </w:p>
    <w:p w:rsidR="005B61FB" w:rsidRPr="00C20638" w:rsidRDefault="009C220F" w:rsidP="00C20638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 J= -----------   x 20 pkt.</w:t>
      </w:r>
      <w:r w:rsidRPr="00C20638">
        <w:rPr>
          <w:rStyle w:val="FontStyle35"/>
          <w:rFonts w:ascii="Verdana" w:hAnsi="Verdana"/>
          <w:bCs/>
          <w:sz w:val="20"/>
          <w:szCs w:val="20"/>
        </w:rPr>
        <w:br/>
        <w:t>    J max</w:t>
      </w:r>
      <w:r w:rsidRPr="00C20638">
        <w:rPr>
          <w:rStyle w:val="FontStyle35"/>
          <w:rFonts w:ascii="Verdana" w:hAnsi="Verdana"/>
          <w:bCs/>
          <w:sz w:val="20"/>
          <w:szCs w:val="20"/>
        </w:rPr>
        <w:br/>
      </w:r>
      <w:r w:rsidR="005B61FB" w:rsidRPr="00C20638">
        <w:rPr>
          <w:rStyle w:val="FontStyle35"/>
          <w:rFonts w:ascii="Verdana" w:hAnsi="Verdana"/>
          <w:bCs/>
          <w:sz w:val="20"/>
          <w:szCs w:val="20"/>
        </w:rPr>
        <w:t>gdzie:</w:t>
      </w:r>
    </w:p>
    <w:p w:rsidR="009C220F" w:rsidRPr="00C20638" w:rsidRDefault="009C220F" w:rsidP="00C20638">
      <w:pPr>
        <w:spacing w:line="276" w:lineRule="auto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J o    – jakość oferty ocenianej </w:t>
      </w:r>
    </w:p>
    <w:p w:rsidR="009C220F" w:rsidRPr="00C20638" w:rsidRDefault="009C220F" w:rsidP="00C20638">
      <w:pPr>
        <w:spacing w:line="276" w:lineRule="auto"/>
        <w:ind w:left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J max  – jakość oferty z najwyższą ilością punktów</w:t>
      </w:r>
      <w:r w:rsidRPr="00C20638">
        <w:rPr>
          <w:rStyle w:val="FontStyle35"/>
          <w:rFonts w:ascii="Verdana" w:hAnsi="Verdana"/>
          <w:bCs/>
          <w:sz w:val="20"/>
          <w:szCs w:val="20"/>
        </w:rPr>
        <w:br/>
      </w:r>
    </w:p>
    <w:p w:rsidR="009C220F" w:rsidRPr="00C20638" w:rsidRDefault="009C220F" w:rsidP="00EE5D31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lastRenderedPageBreak/>
        <w:t>Przy ostatecznym porównaniu ofert, w kryterium jakość, b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rana będzie pod uwagę punktacja</w:t>
      </w:r>
      <w:r w:rsidR="00EE5D31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C20638">
        <w:rPr>
          <w:rStyle w:val="FontStyle35"/>
          <w:rFonts w:ascii="Verdana" w:hAnsi="Verdana"/>
          <w:bCs/>
          <w:sz w:val="20"/>
          <w:szCs w:val="20"/>
        </w:rPr>
        <w:t>lekarzy o najwyższych kwalifikacjach oraz najdłuższym stażu pracy.</w:t>
      </w:r>
    </w:p>
    <w:p w:rsidR="009C220F" w:rsidRPr="00C20638" w:rsidRDefault="009C220F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Ocena końcowa, jest sumą składowych ocen w poszczególnych kryteriach.</w:t>
      </w:r>
    </w:p>
    <w:p w:rsidR="00705930" w:rsidRPr="00C20638" w:rsidRDefault="00705930" w:rsidP="00C20638">
      <w:pPr>
        <w:tabs>
          <w:tab w:val="num" w:pos="150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VII. Unieważnienie postępowania:</w:t>
      </w:r>
    </w:p>
    <w:p w:rsidR="001740AC" w:rsidRPr="00C20638" w:rsidRDefault="00705930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Udzielający zamówienia unieważnia postępowanie w spra</w:t>
      </w:r>
      <w:r w:rsidR="00EE5D31">
        <w:rPr>
          <w:rStyle w:val="FontStyle35"/>
          <w:rFonts w:ascii="Verdana" w:hAnsi="Verdana"/>
          <w:bCs/>
          <w:sz w:val="20"/>
          <w:szCs w:val="20"/>
        </w:rPr>
        <w:t xml:space="preserve">wie zawarcia umowy </w:t>
      </w:r>
      <w:proofErr w:type="spellStart"/>
      <w:r w:rsidR="00EE5D31">
        <w:rPr>
          <w:rStyle w:val="FontStyle35"/>
          <w:rFonts w:ascii="Verdana" w:hAnsi="Verdana"/>
          <w:bCs/>
          <w:sz w:val="20"/>
          <w:szCs w:val="20"/>
        </w:rPr>
        <w:t>o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udzielanie</w:t>
      </w:r>
      <w:proofErr w:type="spellEnd"/>
    </w:p>
    <w:p w:rsidR="00705930" w:rsidRPr="00C20638" w:rsidRDefault="00705930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świadczeń opieki zdrowotnej gdy :</w:t>
      </w:r>
    </w:p>
    <w:p w:rsidR="00705930" w:rsidRPr="00C20638" w:rsidRDefault="00705930" w:rsidP="00EE5D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nie wpłynęła żadna oferta</w:t>
      </w:r>
    </w:p>
    <w:p w:rsidR="00705930" w:rsidRPr="00C20638" w:rsidRDefault="00705930" w:rsidP="00EE5D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odrzucono wszystkie oferty</w:t>
      </w:r>
    </w:p>
    <w:p w:rsidR="00705930" w:rsidRPr="00C20638" w:rsidRDefault="00705930" w:rsidP="00EE5D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smartTag w:uri="lexAThandschemas/lexAThand" w:element="lexATakty">
        <w:smartTagPr>
          <w:attr w:name="DOCTYPE" w:val="akt"/>
          <w:attr w:name="DocIDENT" w:val="Dz.U.2007.109.756/0"/>
        </w:smartTagPr>
        <w:r w:rsidRPr="00C20638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ota najkorzystniejszej oferty przewyższa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C20638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C20638">
        <w:rPr>
          <w:rStyle w:val="FontStyle35"/>
          <w:rFonts w:ascii="Verdana" w:hAnsi="Verdana"/>
          <w:bCs/>
          <w:sz w:val="20"/>
          <w:szCs w:val="20"/>
        </w:rPr>
        <w:t>otę, którą Udzielający zamówienia przeznaczył na finansowanie świadczeń  w danym postępowaniu</w:t>
      </w:r>
    </w:p>
    <w:p w:rsidR="00705930" w:rsidRPr="00C20638" w:rsidRDefault="00705930" w:rsidP="00EE5D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705930" w:rsidRPr="00C20638" w:rsidRDefault="00705930" w:rsidP="00EE5D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705930" w:rsidRPr="00C20638" w:rsidRDefault="00705930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705930" w:rsidRPr="00C20638" w:rsidRDefault="00705930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VIII. Środki odwoławcze:</w:t>
      </w:r>
    </w:p>
    <w:p w:rsidR="00705930" w:rsidRPr="00C20638" w:rsidRDefault="00705930" w:rsidP="00EE5D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705930" w:rsidRPr="00C20638" w:rsidRDefault="00705930" w:rsidP="00EE5D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705930" w:rsidRPr="00C20638" w:rsidRDefault="00705930" w:rsidP="00EE5D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Do czasu rozpatrzenia protestu postępowanie konkursowe zostaje zawieszone, chyba że z treści protestu wynika, że jest on oczywiście bezzasadny.</w:t>
      </w:r>
    </w:p>
    <w:p w:rsidR="00705930" w:rsidRPr="00C20638" w:rsidRDefault="00705930" w:rsidP="00DE1809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Komisja konkursowa rozpatruje protest w ciągu 7 dni od daty jego otrzymania i udziela pisemnej odpowiedzi składającemu protest. Nieuwzględnienie protestu wymaga uzasadnienia.</w:t>
      </w:r>
    </w:p>
    <w:p w:rsidR="00705930" w:rsidRPr="00C20638" w:rsidRDefault="00705930" w:rsidP="00DE1809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Protest złożony po terminie nie podlega rozpatrzeniu</w:t>
      </w:r>
    </w:p>
    <w:p w:rsidR="00705930" w:rsidRPr="00C20638" w:rsidRDefault="00705930" w:rsidP="00DE1809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Informację o  wniesieniu i rozstrzygnięciu protestu niezwłocznie zamieszcza się na tablicy ogłoszeń oraz na stronie internetowej Udzielającego zamówienia.</w:t>
      </w:r>
    </w:p>
    <w:p w:rsidR="00705930" w:rsidRPr="00C20638" w:rsidRDefault="00705930" w:rsidP="00DE1809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W przypadku uwzględnienia protestu Komisja powtarza zaskarżoną czynność.</w:t>
      </w:r>
    </w:p>
    <w:p w:rsidR="00705930" w:rsidRPr="00C20638" w:rsidRDefault="00705930" w:rsidP="00DE1809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Oferent biorący udział w postępowaniu może wnieść do Dyrektora </w:t>
      </w:r>
      <w:proofErr w:type="spellStart"/>
      <w:r w:rsidRPr="00C20638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w terminie 7 dni od daty ogłoszenia o rozstrzygnięciu postępowania odwołanie dotyczące rozstrzygnięcia postępowania.</w:t>
      </w:r>
    </w:p>
    <w:p w:rsidR="00705930" w:rsidRPr="00C20638" w:rsidRDefault="00705930" w:rsidP="00DE1809">
      <w:pPr>
        <w:numPr>
          <w:ilvl w:val="0"/>
          <w:numId w:val="14"/>
        </w:numPr>
        <w:tabs>
          <w:tab w:val="clear" w:pos="360"/>
          <w:tab w:val="num" w:pos="567"/>
          <w:tab w:val="left" w:pos="370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Odwołanie wniesione po terminie nie podlega rozpatrzeniu.</w:t>
      </w:r>
    </w:p>
    <w:p w:rsidR="00705930" w:rsidRPr="00C20638" w:rsidRDefault="00705930" w:rsidP="00EE5D31">
      <w:pPr>
        <w:numPr>
          <w:ilvl w:val="0"/>
          <w:numId w:val="14"/>
        </w:numPr>
        <w:tabs>
          <w:tab w:val="clear" w:pos="360"/>
          <w:tab w:val="num" w:pos="567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Wniesienie odwołania wstrzymuje zawarcie umowy do czasu jego rozpatrzenia.</w:t>
      </w:r>
    </w:p>
    <w:p w:rsidR="00705930" w:rsidRPr="00C20638" w:rsidRDefault="00705930" w:rsidP="00EE5D31">
      <w:pPr>
        <w:numPr>
          <w:ilvl w:val="0"/>
          <w:numId w:val="14"/>
        </w:numPr>
        <w:tabs>
          <w:tab w:val="clear" w:pos="360"/>
          <w:tab w:val="num" w:pos="567"/>
          <w:tab w:val="left" w:pos="709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Dyrektor </w:t>
      </w:r>
      <w:proofErr w:type="spellStart"/>
      <w:r w:rsidRPr="00C20638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rozpoznaje i rozstrzyga odwołanie najpóźniej w ciągu 7 dni od daty jego otrzymania.</w:t>
      </w:r>
    </w:p>
    <w:p w:rsidR="00FC16E5" w:rsidRPr="00C20638" w:rsidRDefault="00231A40" w:rsidP="00C20638">
      <w:pPr>
        <w:tabs>
          <w:tab w:val="left" w:pos="1935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ab/>
      </w:r>
    </w:p>
    <w:p w:rsidR="00705930" w:rsidRPr="00C20638" w:rsidRDefault="00705930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IX. Zawarcie umowy</w:t>
      </w:r>
    </w:p>
    <w:p w:rsidR="00705930" w:rsidRPr="00C20638" w:rsidRDefault="00705930" w:rsidP="00DE1809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Rozstrzygnięcie konkursu ofert ogłasza się w miejscu i terminie określonym w ogłoszeniu </w:t>
      </w:r>
      <w:r w:rsidRPr="00C20638">
        <w:rPr>
          <w:rStyle w:val="FontStyle35"/>
          <w:rFonts w:ascii="Verdana" w:hAnsi="Verdana"/>
          <w:bCs/>
          <w:sz w:val="20"/>
          <w:szCs w:val="20"/>
        </w:rPr>
        <w:br/>
        <w:t>o konkursie ofert  podając nazwę (firmę) oferenta albo imię i nazwisko oraz siedzibę albo miejsce zamieszkania i adres oferenta, który został wybrany.</w:t>
      </w:r>
    </w:p>
    <w:p w:rsidR="00705930" w:rsidRPr="00C20638" w:rsidRDefault="00705930" w:rsidP="00DE1809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Oferentom wybranym w wyniku postępowania konkursowego Udzielający zamówienia  wskazuje sposób, termin i miejsce zawarcia i podpisania umowy.</w:t>
      </w:r>
    </w:p>
    <w:p w:rsidR="00705930" w:rsidRPr="00C20638" w:rsidRDefault="00705930" w:rsidP="00DE1809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Umowa o udzielanie świadczeń zostanie zawarta z oferentem wybranym w konkursie ofert w terminie 21 dni od daty rozstrzygnięcia konkursu, z </w:t>
      </w:r>
      <w:r w:rsidRPr="00C20638">
        <w:rPr>
          <w:rStyle w:val="FontStyle35"/>
          <w:rFonts w:ascii="Verdana" w:hAnsi="Verdana"/>
          <w:bCs/>
          <w:sz w:val="20"/>
          <w:szCs w:val="20"/>
        </w:rPr>
        <w:lastRenderedPageBreak/>
        <w:t>zastrzeżeniem postanowień punktu VIII.10 .</w:t>
      </w:r>
    </w:p>
    <w:p w:rsidR="00705930" w:rsidRPr="00C20638" w:rsidRDefault="00705930" w:rsidP="00DE1809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TYPE" w:val="akt"/>
          <w:attr w:name="DocIDENT" w:val="Dz.U.2005.8.60/0"/>
        </w:smartTagPr>
        <w:r w:rsidRPr="00C20638">
          <w:rPr>
            <w:rStyle w:val="FontStyle35"/>
            <w:rFonts w:ascii="Verdana" w:hAnsi="Verdana"/>
            <w:bCs/>
            <w:sz w:val="20"/>
            <w:szCs w:val="20"/>
          </w:rPr>
          <w:t>op</w:t>
        </w:r>
      </w:smartTag>
      <w:r w:rsidRPr="00C20638">
        <w:rPr>
          <w:rStyle w:val="FontStyle35"/>
          <w:rFonts w:ascii="Verdana" w:hAnsi="Verdana"/>
          <w:bCs/>
          <w:sz w:val="20"/>
          <w:szCs w:val="20"/>
        </w:rPr>
        <w:t>ieki zdrowotnej w Wielkopolskim Centrum Pulmonologii i Torakochirurgii.</w:t>
      </w:r>
    </w:p>
    <w:p w:rsidR="00705930" w:rsidRPr="00C20638" w:rsidRDefault="00705930" w:rsidP="00C20638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C20638" w:rsidRDefault="00705930" w:rsidP="00C20638">
      <w:pPr>
        <w:pStyle w:val="NormalnyWeb"/>
        <w:spacing w:before="0" w:beforeAutospacing="0" w:after="0" w:afterAutospacing="0"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 xml:space="preserve">X. Klauzula obowiązku informacyjnego </w:t>
      </w:r>
      <w:r w:rsidR="001740AC" w:rsidRPr="00C20638">
        <w:rPr>
          <w:rStyle w:val="FontStyle35"/>
          <w:rFonts w:ascii="Verdana" w:hAnsi="Verdana"/>
          <w:b/>
          <w:bCs/>
          <w:sz w:val="20"/>
          <w:szCs w:val="20"/>
        </w:rPr>
        <w:t>na potrzeby udziału w postępowaniu o udzielenie zamówienia na świadczenia zdrowotne</w:t>
      </w:r>
    </w:p>
    <w:p w:rsidR="00705930" w:rsidRPr="00C20638" w:rsidRDefault="00705930" w:rsidP="00C20638">
      <w:pPr>
        <w:spacing w:line="276" w:lineRule="auto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Zgodnie z art. 13 ust. 1 i 2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705930" w:rsidRPr="00C20638" w:rsidRDefault="00705930" w:rsidP="00DE1809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Administratorem Pani/Pana danych osobowych jest Wielkopolskie Centrum Pulmonologii i Torakochirurgii im. Eugenii i Janusza Zeylandów z siedzibą przy ul. Szamarzewskiego 62, 60-569 Poznań.</w:t>
      </w:r>
    </w:p>
    <w:p w:rsidR="00705930" w:rsidRPr="00C20638" w:rsidRDefault="005A1050" w:rsidP="00DE1809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W sprawach dotyczących przetwarzania danych osobowych może się Pani/Pan kontaktować z 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 xml:space="preserve">Inspektorem Ochrony Danych </w:t>
      </w:r>
      <w:r w:rsidRPr="00C20638">
        <w:rPr>
          <w:rStyle w:val="FontStyle35"/>
          <w:rFonts w:ascii="Verdana" w:hAnsi="Verdana"/>
          <w:bCs/>
          <w:sz w:val="20"/>
          <w:szCs w:val="20"/>
        </w:rPr>
        <w:t>poprzez adres em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 xml:space="preserve">ail: </w:t>
      </w:r>
      <w:r w:rsidRPr="00C20638">
        <w:rPr>
          <w:rStyle w:val="FontStyle35"/>
          <w:rFonts w:ascii="Verdana" w:hAnsi="Verdana"/>
          <w:bCs/>
          <w:sz w:val="20"/>
          <w:szCs w:val="20"/>
        </w:rPr>
        <w:t>daneosobowe@wcpit.org</w:t>
      </w:r>
      <w:r w:rsidR="00705930" w:rsidRPr="00C2063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705930" w:rsidRPr="00C20638" w:rsidRDefault="00705930" w:rsidP="00DE1809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Pani/Pana dane osobowe są przetwarzane na podstawie art. 6 ust. 1 lit. a), art. 9 ust. 2 lit. a) ogólnego rozporządzenia o ochronie danych osobowych w związku z przeprowa</w:t>
      </w:r>
      <w:r w:rsidR="005A1050" w:rsidRPr="00C20638">
        <w:rPr>
          <w:rStyle w:val="FontStyle35"/>
          <w:rFonts w:ascii="Verdana" w:hAnsi="Verdana"/>
          <w:bCs/>
          <w:sz w:val="20"/>
          <w:szCs w:val="20"/>
        </w:rPr>
        <w:t xml:space="preserve">dzeniem rekrutacji lub konkursu oraz </w:t>
      </w:r>
      <w:r w:rsidR="00211194" w:rsidRPr="00C20638">
        <w:rPr>
          <w:rStyle w:val="FontStyle35"/>
          <w:rFonts w:ascii="Verdana" w:hAnsi="Verdana"/>
          <w:bCs/>
          <w:sz w:val="20"/>
          <w:szCs w:val="20"/>
        </w:rPr>
        <w:t>dane osobowe w zakresie wizerunku, odbywają się na podstawie art. 6 ust.1 lit. f) RODO, Monitoring wizyjny realizowany jest w ramach prawnie uzasadnionego interesu Administratora.</w:t>
      </w:r>
    </w:p>
    <w:p w:rsidR="00705930" w:rsidRPr="00C20638" w:rsidRDefault="00705930" w:rsidP="00DE1809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Pani/Pana dane osobowe przetwarzane będą na podstawie Pani/Pana dobrowolnej zgody w celu realizacji procesu rekrutacji oraz pr</w:t>
      </w:r>
      <w:r w:rsidR="00211194" w:rsidRPr="00C20638">
        <w:rPr>
          <w:rStyle w:val="FontStyle35"/>
          <w:rFonts w:ascii="Verdana" w:hAnsi="Verdana"/>
          <w:bCs/>
          <w:sz w:val="20"/>
          <w:szCs w:val="20"/>
        </w:rPr>
        <w:t>ocesu przystąpienia do konkursu oraz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211194" w:rsidRPr="00C20638">
        <w:rPr>
          <w:rStyle w:val="FontStyle35"/>
          <w:rFonts w:ascii="Verdana" w:hAnsi="Verdana"/>
          <w:bCs/>
          <w:sz w:val="20"/>
          <w:szCs w:val="20"/>
        </w:rPr>
        <w:t>Pani/Pana dane są przetwarzane przez Administratora w celu zapewnienia ochrony osób i mienia, a także zapewnienia bezpieczeństwa na terenie Wielkopolskiego Centrum Pulmonologii i Torakochirurgii im. Eugenii i Janusza Zeylandów (mowa o siedzibie głównej oraz ośrodkach zamiejscowych).</w:t>
      </w:r>
    </w:p>
    <w:p w:rsidR="00705930" w:rsidRPr="00C20638" w:rsidRDefault="00705930" w:rsidP="00DE1809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Podanie przez Panią/Pana danych jest dobrowolne, ale konieczne w przebiegu przeprowadzenia rekrutacji lub konkursu.</w:t>
      </w:r>
    </w:p>
    <w:p w:rsidR="00705930" w:rsidRPr="00C20638" w:rsidRDefault="00705930" w:rsidP="00DE1809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Pani/Pana dane osobowe będą przechowywane po czasie zakończenia procesu rekrutacji lub procesu przystąpienia do konkursu przez okres 5 lat.</w:t>
      </w:r>
    </w:p>
    <w:p w:rsidR="00705930" w:rsidRPr="00C20638" w:rsidRDefault="00705930" w:rsidP="00DE1809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Pani/Pana dane osobowe będą przetwarzane w zakresie danych osobowych takich jak: nazwisko i imię, imiona rodziców, data urodzenia, adres zamieszkania, numer telefonu, adres e-mail, nr telefonu, numer PESEL, wykształcenie, przebieg dotychczasowego zatrudnienia, dokumenty potwierdzające kwalifikacje zawodowe, a także innych informacji i danych zamieszczonych w dokumentach niezbędnych do realizacji przebiegu rekrutacji/konkursu.</w:t>
      </w:r>
    </w:p>
    <w:p w:rsidR="00705930" w:rsidRPr="00C20638" w:rsidRDefault="00705930" w:rsidP="00DE1809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705930" w:rsidRPr="00C20638" w:rsidRDefault="00705930" w:rsidP="00DE1809">
      <w:pPr>
        <w:pStyle w:val="Akapitzlist"/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Posiada Pan/Pani prawo dostępu do treści swoich danych, prawo ich sprostowania, prawo wniesienia sprzeciwu, usunięcia, ograniczenia przetwarzania, prawo do przenoszenia danych oraz prawo do cofnięcia zgody w dowolnym momencie bez wpływu na zgodność z prawem przetwarzania, którego dokonano na podstawie zgody przed jej cofnięciem.</w:t>
      </w:r>
    </w:p>
    <w:p w:rsidR="00211194" w:rsidRPr="00C20638" w:rsidRDefault="00211194" w:rsidP="00DE1809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Pani/Pana dane osobowe będą przechowywane przez kres nieprzekraczający </w:t>
      </w:r>
      <w:r w:rsidRPr="00C20638">
        <w:rPr>
          <w:rStyle w:val="FontStyle35"/>
          <w:rFonts w:ascii="Verdana" w:hAnsi="Verdana"/>
          <w:bCs/>
          <w:sz w:val="20"/>
          <w:szCs w:val="20"/>
        </w:rPr>
        <w:br/>
        <w:t xml:space="preserve">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</w:t>
      </w:r>
      <w:r w:rsidRPr="00C20638">
        <w:rPr>
          <w:rStyle w:val="FontStyle35"/>
          <w:rFonts w:ascii="Verdana" w:hAnsi="Verdana"/>
          <w:bCs/>
          <w:sz w:val="20"/>
          <w:szCs w:val="20"/>
        </w:rPr>
        <w:br/>
        <w:t>w wyniku monitoringu nagrania obrazu zawierające dane osobowe, podlegają zniszczeniu, o ile przepisy odrębne nie stanowią inaczej.</w:t>
      </w:r>
    </w:p>
    <w:p w:rsidR="00211194" w:rsidRPr="00C20638" w:rsidRDefault="00211194" w:rsidP="00DE1809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Przetwarzanie danych za pomocą systemu monitoringu wizyjnego obejmuje: drogi wjazdowe do obiektów Administratora,  parkingi znajdujące się na terenie Centrum, wejścia/wyjścia do budynków a także część obszaru przestrzeni publicznej znajdującego się wewnątrz budynków </w:t>
      </w:r>
      <w:proofErr w:type="spellStart"/>
      <w:r w:rsidRPr="00C20638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. </w:t>
      </w:r>
    </w:p>
    <w:p w:rsidR="00211194" w:rsidRPr="00C20638" w:rsidRDefault="00211194" w:rsidP="00DE1809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Posiada Pan/Pani prawo dostępu do treści swoich danych, prawo ich sprostowania, prawo wniesienia sprzeciwu, usunięcia, ograniczenia przetwarzania, prawo do przenoszenia danych lub prawo do cofnięcia zgody w dowolnym momencie bez wpływu na zgodność z prawem przetwarzania, którego dokonano na podstawie zgody przed jej cofnięciem.</w:t>
      </w:r>
    </w:p>
    <w:p w:rsidR="00211194" w:rsidRPr="00C20638" w:rsidRDefault="00211194" w:rsidP="00DE1809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Ma Pani/Pan prawo wniesienia skargi do Organu Nadzorczego, gdy uzna Pani/Pan, iż przetwarzanie danych osobowych Pani/Pana dotycząc</w:t>
      </w:r>
      <w:bookmarkStart w:id="0" w:name="_GoBack"/>
      <w:bookmarkEnd w:id="0"/>
      <w:r w:rsidRPr="00C20638">
        <w:rPr>
          <w:rStyle w:val="FontStyle35"/>
          <w:rFonts w:ascii="Verdana" w:hAnsi="Verdana"/>
          <w:bCs/>
          <w:sz w:val="20"/>
          <w:szCs w:val="20"/>
        </w:rPr>
        <w:t>ych narusza przepisy RODO.</w:t>
      </w:r>
    </w:p>
    <w:p w:rsidR="00211194" w:rsidRPr="00C20638" w:rsidRDefault="00211194" w:rsidP="00DE1809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Pani/Pana dane osobowe nie będą przekazywane do państwa trzeciego/organizacji międzynarodowej</w:t>
      </w:r>
    </w:p>
    <w:p w:rsidR="00211194" w:rsidRPr="00C20638" w:rsidRDefault="00211194" w:rsidP="00DE1809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Pani/Pana dane nie podlegają zautomatyzowanemu podejmowaniu decyzji, w tym profilowaniu.</w:t>
      </w:r>
    </w:p>
    <w:p w:rsidR="00705930" w:rsidRPr="00C20638" w:rsidRDefault="00705930" w:rsidP="00C20638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C20638" w:rsidRDefault="00705930" w:rsidP="00EE5D31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Do postępowania konkursowego mają </w:t>
      </w:r>
      <w:r w:rsidR="00190334" w:rsidRPr="00C20638">
        <w:rPr>
          <w:rStyle w:val="FontStyle35"/>
          <w:rFonts w:ascii="Verdana" w:hAnsi="Verdana"/>
          <w:bCs/>
          <w:sz w:val="20"/>
          <w:szCs w:val="20"/>
        </w:rPr>
        <w:t xml:space="preserve">odpowiednie </w:t>
      </w: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zastosowanie przepisy </w:t>
      </w:r>
      <w:hyperlink r:id="rId14" w:anchor="/document/17127716?unitId=art(140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art. 140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5" w:anchor="/document/17127716?unitId=art(141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art. 141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>,</w:t>
      </w:r>
      <w:r w:rsidR="00EE5D31">
        <w:rPr>
          <w:rStyle w:val="FontStyle35"/>
          <w:rFonts w:ascii="Verdana" w:hAnsi="Verdana"/>
          <w:bCs/>
          <w:sz w:val="20"/>
          <w:szCs w:val="20"/>
        </w:rPr>
        <w:t xml:space="preserve"> </w:t>
      </w:r>
      <w:hyperlink r:id="rId16" w:anchor="/document/17127716?unitId=art(146)ust(1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art. 146 ust. 1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7" w:anchor="/document/17127716?unitId=art(147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art. 147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8" w:anchor="/document/17127716?unitId=art(148)ust(1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art. 148 ust. 1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9" w:anchor="/document/17127716?unitId=art(149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art. 149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0" w:anchor="/document/17127716?unitId=art(150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art. 150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1" w:anchor="/document/17127716?unitId=art(151)ust(1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art. 151 ust. 1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2" w:anchor="/document/17127716?unitId=art(151)ust(2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3" w:anchor="/document/17127716?unitId=art(151)ust(4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4-6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4" w:anchor="/document/17127716?unitId=art(152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art. 152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>,</w:t>
      </w:r>
      <w:r w:rsidR="00EE5D31">
        <w:rPr>
          <w:rStyle w:val="FontStyle35"/>
          <w:rFonts w:ascii="Verdana" w:hAnsi="Verdana"/>
          <w:bCs/>
          <w:sz w:val="20"/>
          <w:szCs w:val="20"/>
        </w:rPr>
        <w:t xml:space="preserve"> </w:t>
      </w:r>
      <w:hyperlink r:id="rId25" w:anchor="/document/17127716?unitId=art(153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art. 153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6" w:anchor="/document/17127716?unitId=art(154)ust(1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art. 154 ust. 1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7" w:anchor="/document/17127716?unitId=art(154)ust(2)&amp;cm=DOCUMENT" w:history="1">
        <w:r w:rsidRPr="00C20638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 ustawy z dnia 27 sierpnia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 xml:space="preserve"> 2004 r. o świadczeniach opieki</w:t>
      </w:r>
      <w:r w:rsidR="00EE5D31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C20638">
        <w:rPr>
          <w:rStyle w:val="FontStyle35"/>
          <w:rFonts w:ascii="Verdana" w:hAnsi="Verdana"/>
          <w:bCs/>
          <w:sz w:val="20"/>
          <w:szCs w:val="20"/>
        </w:rPr>
        <w:t>zdrowotnej finansowanych ze środków publicznych (tekst jedn.: Dz. U. z 20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18 r. poz. 1510 ze</w:t>
      </w:r>
      <w:r w:rsidR="00EE5D31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C20638">
        <w:rPr>
          <w:rStyle w:val="FontStyle35"/>
          <w:rFonts w:ascii="Verdana" w:hAnsi="Verdana"/>
          <w:bCs/>
          <w:sz w:val="20"/>
          <w:szCs w:val="20"/>
        </w:rPr>
        <w:t>zm.) w związku z art. 26 ust. 4 ustawy z dnia 15 kwietnia 2011 r. o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 xml:space="preserve"> działalności leczniczej (tekst</w:t>
      </w:r>
      <w:r w:rsidR="00EE5D31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C20638">
        <w:rPr>
          <w:rStyle w:val="FontStyle35"/>
          <w:rFonts w:ascii="Verdana" w:hAnsi="Verdana"/>
          <w:bCs/>
          <w:sz w:val="20"/>
          <w:szCs w:val="20"/>
        </w:rPr>
        <w:t>jedn.: Dz. U. z 2018 r. poz. 2190 ze</w:t>
      </w:r>
      <w:r w:rsidR="00DE1809">
        <w:rPr>
          <w:rStyle w:val="FontStyle35"/>
          <w:rFonts w:ascii="Verdana" w:hAnsi="Verdana"/>
          <w:bCs/>
          <w:sz w:val="20"/>
          <w:szCs w:val="20"/>
        </w:rPr>
        <w:t xml:space="preserve"> zm.)</w:t>
      </w:r>
    </w:p>
    <w:p w:rsidR="00705930" w:rsidRPr="00C20638" w:rsidRDefault="00705930" w:rsidP="00C20638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C20638" w:rsidRDefault="00705930" w:rsidP="00C20638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C20638">
        <w:rPr>
          <w:rStyle w:val="FontStyle35"/>
          <w:rFonts w:ascii="Verdana" w:hAnsi="Verdana"/>
          <w:b/>
          <w:bCs/>
          <w:sz w:val="20"/>
          <w:szCs w:val="20"/>
        </w:rPr>
        <w:t>Załączniki:</w:t>
      </w:r>
    </w:p>
    <w:p w:rsidR="00705930" w:rsidRPr="00C20638" w:rsidRDefault="00705930" w:rsidP="00C20638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Formularz ofertowy - DO PODBRANIA OD </w:t>
      </w:r>
      <w:r w:rsidR="00076BB6" w:rsidRPr="00C20638">
        <w:rPr>
          <w:rStyle w:val="FontStyle35"/>
          <w:rFonts w:ascii="Verdana" w:hAnsi="Verdana"/>
          <w:bCs/>
          <w:sz w:val="20"/>
          <w:szCs w:val="20"/>
        </w:rPr>
        <w:t>23.09</w:t>
      </w:r>
      <w:r w:rsidR="005B61FB" w:rsidRPr="00C20638">
        <w:rPr>
          <w:rStyle w:val="FontStyle35"/>
          <w:rFonts w:ascii="Verdana" w:hAnsi="Verdana"/>
          <w:bCs/>
          <w:sz w:val="20"/>
          <w:szCs w:val="20"/>
        </w:rPr>
        <w:t>.</w:t>
      </w:r>
      <w:r w:rsidRPr="00C20638">
        <w:rPr>
          <w:rStyle w:val="FontStyle35"/>
          <w:rFonts w:ascii="Verdana" w:hAnsi="Verdana"/>
          <w:bCs/>
          <w:sz w:val="20"/>
          <w:szCs w:val="20"/>
        </w:rPr>
        <w:t>2019r W POK. P-05, TEL.255, DZIAŁ ADMINISTRACJI I ZAMÓWIEŃ PUBLICZNYCH</w:t>
      </w:r>
    </w:p>
    <w:p w:rsidR="00705930" w:rsidRPr="00C20638" w:rsidRDefault="00705930" w:rsidP="00C20638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Oświadczenie</w:t>
      </w:r>
    </w:p>
    <w:p w:rsidR="00705930" w:rsidRPr="00C20638" w:rsidRDefault="00705930" w:rsidP="00C20638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 xml:space="preserve">klauzula zgody </w:t>
      </w:r>
      <w:r w:rsidR="001740AC" w:rsidRPr="00C20638">
        <w:rPr>
          <w:rStyle w:val="FontStyle35"/>
          <w:rFonts w:ascii="Verdana" w:hAnsi="Verdana"/>
          <w:bCs/>
          <w:sz w:val="20"/>
          <w:szCs w:val="20"/>
        </w:rPr>
        <w:t>na potrzeby udziału w postępowaniu o udzielenie zamówienia na świadczenia zdrowotne</w:t>
      </w:r>
    </w:p>
    <w:p w:rsidR="00705930" w:rsidRPr="00C20638" w:rsidRDefault="00705930" w:rsidP="00C20638">
      <w:pPr>
        <w:pStyle w:val="Tekstpodstawowywcity2"/>
        <w:numPr>
          <w:ilvl w:val="0"/>
          <w:numId w:val="1"/>
        </w:numPr>
        <w:tabs>
          <w:tab w:val="clear" w:pos="360"/>
          <w:tab w:val="num" w:pos="-66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Wzór umowy o udzielanie świadczeń zdrowotnych</w:t>
      </w:r>
    </w:p>
    <w:p w:rsidR="003A5725" w:rsidRPr="00C20638" w:rsidRDefault="003A5725" w:rsidP="00C20638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E5D31" w:rsidRDefault="00EE5D31" w:rsidP="00EE5D31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EE5D31" w:rsidRDefault="00EE5D31" w:rsidP="00EE5D31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254FE7" w:rsidRPr="00C20638" w:rsidRDefault="00254FE7" w:rsidP="00EE5D31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  <w:r w:rsidRPr="00C20638">
        <w:rPr>
          <w:rStyle w:val="FontStyle35"/>
          <w:rFonts w:ascii="Verdana" w:hAnsi="Verdana"/>
          <w:bCs/>
          <w:sz w:val="20"/>
          <w:szCs w:val="20"/>
        </w:rPr>
        <w:t>…………………………</w:t>
      </w:r>
    </w:p>
    <w:sectPr w:rsidR="00254FE7" w:rsidRPr="00C20638" w:rsidSect="00DE1809">
      <w:headerReference w:type="even" r:id="rId28"/>
      <w:headerReference w:type="default" r:id="rId29"/>
      <w:pgSz w:w="11906" w:h="16838"/>
      <w:pgMar w:top="1417" w:right="1417" w:bottom="1417" w:left="1417" w:header="709" w:footer="4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09" w:rsidRDefault="00DE1809">
      <w:r>
        <w:separator/>
      </w:r>
    </w:p>
  </w:endnote>
  <w:endnote w:type="continuationSeparator" w:id="1">
    <w:p w:rsidR="00DE1809" w:rsidRDefault="00DE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09" w:rsidRDefault="00DE1809">
      <w:r>
        <w:separator/>
      </w:r>
    </w:p>
  </w:footnote>
  <w:footnote w:type="continuationSeparator" w:id="1">
    <w:p w:rsidR="00DE1809" w:rsidRDefault="00DE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9" w:rsidRDefault="00C65E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18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8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1809" w:rsidRDefault="00DE18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9" w:rsidRDefault="00C65E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18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A6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E1809" w:rsidRDefault="00DE18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843F1A"/>
    <w:multiLevelType w:val="hybridMultilevel"/>
    <w:tmpl w:val="D4FED5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843910"/>
    <w:multiLevelType w:val="singleLevel"/>
    <w:tmpl w:val="BCAE0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08A43536"/>
    <w:multiLevelType w:val="hybridMultilevel"/>
    <w:tmpl w:val="7BE20D76"/>
    <w:lvl w:ilvl="0" w:tplc="BB3A4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6327"/>
    <w:multiLevelType w:val="hybridMultilevel"/>
    <w:tmpl w:val="70C263D8"/>
    <w:lvl w:ilvl="0" w:tplc="D81E6E3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A734A"/>
    <w:multiLevelType w:val="hybridMultilevel"/>
    <w:tmpl w:val="E606F512"/>
    <w:lvl w:ilvl="0" w:tplc="5D70E8C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4C7830FA">
      <w:start w:val="1"/>
      <w:numFmt w:val="decimal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A380EED"/>
    <w:multiLevelType w:val="hybridMultilevel"/>
    <w:tmpl w:val="95EC1A3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5C29D5"/>
    <w:multiLevelType w:val="hybridMultilevel"/>
    <w:tmpl w:val="3EF0CA40"/>
    <w:lvl w:ilvl="0" w:tplc="80FA9C4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10">
    <w:nsid w:val="23216B3A"/>
    <w:multiLevelType w:val="hybridMultilevel"/>
    <w:tmpl w:val="CC36D174"/>
    <w:lvl w:ilvl="0" w:tplc="0BF074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621B9"/>
    <w:multiLevelType w:val="hybridMultilevel"/>
    <w:tmpl w:val="0042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7826848"/>
    <w:multiLevelType w:val="hybridMultilevel"/>
    <w:tmpl w:val="583452FC"/>
    <w:lvl w:ilvl="0" w:tplc="FD2E60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C68CC"/>
    <w:multiLevelType w:val="hybridMultilevel"/>
    <w:tmpl w:val="F59AA620"/>
    <w:lvl w:ilvl="0" w:tplc="9C1C8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0438B"/>
    <w:multiLevelType w:val="hybridMultilevel"/>
    <w:tmpl w:val="2CA89768"/>
    <w:lvl w:ilvl="0" w:tplc="02944A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A116487"/>
    <w:multiLevelType w:val="hybridMultilevel"/>
    <w:tmpl w:val="7C424E1A"/>
    <w:lvl w:ilvl="0" w:tplc="BA70D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AE860E3"/>
    <w:multiLevelType w:val="hybridMultilevel"/>
    <w:tmpl w:val="4C805934"/>
    <w:lvl w:ilvl="0" w:tplc="7310BE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5021F"/>
    <w:multiLevelType w:val="hybridMultilevel"/>
    <w:tmpl w:val="C3E2721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B300A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92171"/>
    <w:multiLevelType w:val="hybridMultilevel"/>
    <w:tmpl w:val="31CCD90C"/>
    <w:lvl w:ilvl="0" w:tplc="38660FE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215A9F"/>
    <w:multiLevelType w:val="hybridMultilevel"/>
    <w:tmpl w:val="C6B0DFA4"/>
    <w:lvl w:ilvl="0" w:tplc="160E8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A0571"/>
    <w:multiLevelType w:val="hybridMultilevel"/>
    <w:tmpl w:val="C6B2449A"/>
    <w:lvl w:ilvl="0" w:tplc="1E96E7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949A8"/>
    <w:multiLevelType w:val="hybridMultilevel"/>
    <w:tmpl w:val="11568E68"/>
    <w:lvl w:ilvl="0" w:tplc="9D1257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843"/>
    <w:multiLevelType w:val="hybridMultilevel"/>
    <w:tmpl w:val="1E7833B4"/>
    <w:lvl w:ilvl="0" w:tplc="476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2D63B5C"/>
    <w:multiLevelType w:val="hybridMultilevel"/>
    <w:tmpl w:val="6C847298"/>
    <w:lvl w:ilvl="0" w:tplc="7DF0D6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74680450"/>
    <w:multiLevelType w:val="hybridMultilevel"/>
    <w:tmpl w:val="4DEA96DE"/>
    <w:lvl w:ilvl="0" w:tplc="69346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B6703"/>
    <w:multiLevelType w:val="hybridMultilevel"/>
    <w:tmpl w:val="AF549E7E"/>
    <w:lvl w:ilvl="0" w:tplc="BA46BD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9"/>
  </w:num>
  <w:num w:numId="5">
    <w:abstractNumId w:val="16"/>
  </w:num>
  <w:num w:numId="6">
    <w:abstractNumId w:val="2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30"/>
  </w:num>
  <w:num w:numId="19">
    <w:abstractNumId w:val="6"/>
  </w:num>
  <w:num w:numId="20">
    <w:abstractNumId w:val="22"/>
  </w:num>
  <w:num w:numId="21">
    <w:abstractNumId w:val="11"/>
  </w:num>
  <w:num w:numId="22">
    <w:abstractNumId w:val="26"/>
  </w:num>
  <w:num w:numId="23">
    <w:abstractNumId w:val="28"/>
  </w:num>
  <w:num w:numId="24">
    <w:abstractNumId w:val="8"/>
  </w:num>
  <w:num w:numId="25">
    <w:abstractNumId w:val="29"/>
  </w:num>
  <w:num w:numId="26">
    <w:abstractNumId w:val="7"/>
  </w:num>
  <w:num w:numId="27">
    <w:abstractNumId w:val="20"/>
  </w:num>
  <w:num w:numId="28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C4EC4"/>
    <w:rsid w:val="000000FE"/>
    <w:rsid w:val="000010F2"/>
    <w:rsid w:val="00001421"/>
    <w:rsid w:val="00002CA7"/>
    <w:rsid w:val="0000487D"/>
    <w:rsid w:val="00014097"/>
    <w:rsid w:val="00014EC7"/>
    <w:rsid w:val="00017483"/>
    <w:rsid w:val="000216F1"/>
    <w:rsid w:val="00022C99"/>
    <w:rsid w:val="00024953"/>
    <w:rsid w:val="00031CDA"/>
    <w:rsid w:val="00034CF5"/>
    <w:rsid w:val="00036C8A"/>
    <w:rsid w:val="00042CFB"/>
    <w:rsid w:val="00050849"/>
    <w:rsid w:val="000539C9"/>
    <w:rsid w:val="00057069"/>
    <w:rsid w:val="00061E3E"/>
    <w:rsid w:val="00063B1A"/>
    <w:rsid w:val="00063E6A"/>
    <w:rsid w:val="0007358A"/>
    <w:rsid w:val="00075583"/>
    <w:rsid w:val="0007593D"/>
    <w:rsid w:val="00076BB6"/>
    <w:rsid w:val="00076D6B"/>
    <w:rsid w:val="00077562"/>
    <w:rsid w:val="000823DF"/>
    <w:rsid w:val="00084F3C"/>
    <w:rsid w:val="0008611C"/>
    <w:rsid w:val="000968D9"/>
    <w:rsid w:val="000A69AB"/>
    <w:rsid w:val="000B2263"/>
    <w:rsid w:val="000B398E"/>
    <w:rsid w:val="000C41D9"/>
    <w:rsid w:val="000C4CB3"/>
    <w:rsid w:val="000D041E"/>
    <w:rsid w:val="000D3D8A"/>
    <w:rsid w:val="000D3EC9"/>
    <w:rsid w:val="000D4EA1"/>
    <w:rsid w:val="000D75D0"/>
    <w:rsid w:val="000F1F05"/>
    <w:rsid w:val="000F67CC"/>
    <w:rsid w:val="001037FB"/>
    <w:rsid w:val="00111C60"/>
    <w:rsid w:val="00112935"/>
    <w:rsid w:val="00112E7F"/>
    <w:rsid w:val="0011557C"/>
    <w:rsid w:val="0011601B"/>
    <w:rsid w:val="00116CC4"/>
    <w:rsid w:val="00117259"/>
    <w:rsid w:val="00126F75"/>
    <w:rsid w:val="00131E8E"/>
    <w:rsid w:val="00140E59"/>
    <w:rsid w:val="00141034"/>
    <w:rsid w:val="001414D3"/>
    <w:rsid w:val="00145A28"/>
    <w:rsid w:val="001479EB"/>
    <w:rsid w:val="00152774"/>
    <w:rsid w:val="00165AD7"/>
    <w:rsid w:val="00167543"/>
    <w:rsid w:val="0017015A"/>
    <w:rsid w:val="0017048C"/>
    <w:rsid w:val="0017272F"/>
    <w:rsid w:val="001740AC"/>
    <w:rsid w:val="00174AEE"/>
    <w:rsid w:val="00176FAD"/>
    <w:rsid w:val="001777DD"/>
    <w:rsid w:val="00182F77"/>
    <w:rsid w:val="00183C94"/>
    <w:rsid w:val="0018633F"/>
    <w:rsid w:val="00190334"/>
    <w:rsid w:val="00191ADE"/>
    <w:rsid w:val="001A07CF"/>
    <w:rsid w:val="001A2F48"/>
    <w:rsid w:val="001A7C3C"/>
    <w:rsid w:val="001B005C"/>
    <w:rsid w:val="001B0B97"/>
    <w:rsid w:val="001B6238"/>
    <w:rsid w:val="001B74C5"/>
    <w:rsid w:val="001C1FDB"/>
    <w:rsid w:val="001D1756"/>
    <w:rsid w:val="001D1D6F"/>
    <w:rsid w:val="001E2E92"/>
    <w:rsid w:val="001E7D84"/>
    <w:rsid w:val="001F6CB2"/>
    <w:rsid w:val="001F75D0"/>
    <w:rsid w:val="00201A70"/>
    <w:rsid w:val="00203104"/>
    <w:rsid w:val="0020699A"/>
    <w:rsid w:val="0020791E"/>
    <w:rsid w:val="00207B20"/>
    <w:rsid w:val="00211194"/>
    <w:rsid w:val="002167ED"/>
    <w:rsid w:val="00230D3D"/>
    <w:rsid w:val="00231A40"/>
    <w:rsid w:val="00231CB5"/>
    <w:rsid w:val="00234C6E"/>
    <w:rsid w:val="0024469F"/>
    <w:rsid w:val="002470E4"/>
    <w:rsid w:val="002471FD"/>
    <w:rsid w:val="00254FE7"/>
    <w:rsid w:val="00260AB1"/>
    <w:rsid w:val="00262CC7"/>
    <w:rsid w:val="00265368"/>
    <w:rsid w:val="00271430"/>
    <w:rsid w:val="0027420A"/>
    <w:rsid w:val="00277DD3"/>
    <w:rsid w:val="0028087B"/>
    <w:rsid w:val="002820CF"/>
    <w:rsid w:val="0029369D"/>
    <w:rsid w:val="002938EB"/>
    <w:rsid w:val="002955F5"/>
    <w:rsid w:val="002A11E0"/>
    <w:rsid w:val="002B2D64"/>
    <w:rsid w:val="002C03A6"/>
    <w:rsid w:val="002C3C9E"/>
    <w:rsid w:val="002D0F4C"/>
    <w:rsid w:val="002D5FEF"/>
    <w:rsid w:val="002E64BD"/>
    <w:rsid w:val="002E74E0"/>
    <w:rsid w:val="002E76DE"/>
    <w:rsid w:val="002F1408"/>
    <w:rsid w:val="002F6238"/>
    <w:rsid w:val="00301931"/>
    <w:rsid w:val="00304CAF"/>
    <w:rsid w:val="00305E6B"/>
    <w:rsid w:val="003073F1"/>
    <w:rsid w:val="003115E0"/>
    <w:rsid w:val="00321EEE"/>
    <w:rsid w:val="003323CF"/>
    <w:rsid w:val="003370C3"/>
    <w:rsid w:val="00351748"/>
    <w:rsid w:val="003539CD"/>
    <w:rsid w:val="00355453"/>
    <w:rsid w:val="0037186E"/>
    <w:rsid w:val="00372DD0"/>
    <w:rsid w:val="00382AC5"/>
    <w:rsid w:val="003838B7"/>
    <w:rsid w:val="0039206A"/>
    <w:rsid w:val="00394FED"/>
    <w:rsid w:val="003A2AC1"/>
    <w:rsid w:val="003A5725"/>
    <w:rsid w:val="003A6AD3"/>
    <w:rsid w:val="003B0EEB"/>
    <w:rsid w:val="003B1E39"/>
    <w:rsid w:val="003C4EC4"/>
    <w:rsid w:val="003D185D"/>
    <w:rsid w:val="003D2371"/>
    <w:rsid w:val="003E0B03"/>
    <w:rsid w:val="003E12BE"/>
    <w:rsid w:val="003E2189"/>
    <w:rsid w:val="003E3071"/>
    <w:rsid w:val="003E448F"/>
    <w:rsid w:val="003F21D6"/>
    <w:rsid w:val="003F6F0D"/>
    <w:rsid w:val="0040045B"/>
    <w:rsid w:val="00405046"/>
    <w:rsid w:val="004064C3"/>
    <w:rsid w:val="0041091F"/>
    <w:rsid w:val="004166DA"/>
    <w:rsid w:val="004178DC"/>
    <w:rsid w:val="0042219C"/>
    <w:rsid w:val="00424A3F"/>
    <w:rsid w:val="00431021"/>
    <w:rsid w:val="00433D4E"/>
    <w:rsid w:val="0043773C"/>
    <w:rsid w:val="00450EA7"/>
    <w:rsid w:val="00453665"/>
    <w:rsid w:val="00454B5D"/>
    <w:rsid w:val="00455189"/>
    <w:rsid w:val="00455FB5"/>
    <w:rsid w:val="00457250"/>
    <w:rsid w:val="00461550"/>
    <w:rsid w:val="004658D8"/>
    <w:rsid w:val="00472920"/>
    <w:rsid w:val="00474A68"/>
    <w:rsid w:val="00476C86"/>
    <w:rsid w:val="00482775"/>
    <w:rsid w:val="004908CC"/>
    <w:rsid w:val="00492301"/>
    <w:rsid w:val="00495B2D"/>
    <w:rsid w:val="00496D4F"/>
    <w:rsid w:val="00496F74"/>
    <w:rsid w:val="00497427"/>
    <w:rsid w:val="004A07C2"/>
    <w:rsid w:val="004A274D"/>
    <w:rsid w:val="004A312C"/>
    <w:rsid w:val="004B2725"/>
    <w:rsid w:val="004B5715"/>
    <w:rsid w:val="004B755E"/>
    <w:rsid w:val="004B788A"/>
    <w:rsid w:val="004C187D"/>
    <w:rsid w:val="004C4530"/>
    <w:rsid w:val="004C4824"/>
    <w:rsid w:val="004D733F"/>
    <w:rsid w:val="004E2AC9"/>
    <w:rsid w:val="004F1E40"/>
    <w:rsid w:val="004F7F29"/>
    <w:rsid w:val="00505359"/>
    <w:rsid w:val="00506552"/>
    <w:rsid w:val="00520AAF"/>
    <w:rsid w:val="005235A4"/>
    <w:rsid w:val="005324A7"/>
    <w:rsid w:val="0053485A"/>
    <w:rsid w:val="00536E78"/>
    <w:rsid w:val="005374C0"/>
    <w:rsid w:val="0054264C"/>
    <w:rsid w:val="00545185"/>
    <w:rsid w:val="00553739"/>
    <w:rsid w:val="00556ED2"/>
    <w:rsid w:val="00572470"/>
    <w:rsid w:val="00573794"/>
    <w:rsid w:val="0057685C"/>
    <w:rsid w:val="00576A15"/>
    <w:rsid w:val="0058317E"/>
    <w:rsid w:val="005901D0"/>
    <w:rsid w:val="00592A3C"/>
    <w:rsid w:val="00597835"/>
    <w:rsid w:val="005A1050"/>
    <w:rsid w:val="005B0FA4"/>
    <w:rsid w:val="005B0FFD"/>
    <w:rsid w:val="005B3786"/>
    <w:rsid w:val="005B3B54"/>
    <w:rsid w:val="005B61FB"/>
    <w:rsid w:val="005C3406"/>
    <w:rsid w:val="005C396F"/>
    <w:rsid w:val="005D305D"/>
    <w:rsid w:val="005D7328"/>
    <w:rsid w:val="005E1CED"/>
    <w:rsid w:val="005E480B"/>
    <w:rsid w:val="005F11A1"/>
    <w:rsid w:val="005F1632"/>
    <w:rsid w:val="005F3392"/>
    <w:rsid w:val="006020D2"/>
    <w:rsid w:val="0060468B"/>
    <w:rsid w:val="006053F8"/>
    <w:rsid w:val="00606E97"/>
    <w:rsid w:val="00625C9A"/>
    <w:rsid w:val="00640FEA"/>
    <w:rsid w:val="00641DC5"/>
    <w:rsid w:val="0064485A"/>
    <w:rsid w:val="00644EA8"/>
    <w:rsid w:val="00651371"/>
    <w:rsid w:val="0065593D"/>
    <w:rsid w:val="006563D5"/>
    <w:rsid w:val="00656E3E"/>
    <w:rsid w:val="006657B4"/>
    <w:rsid w:val="00665FFB"/>
    <w:rsid w:val="00667292"/>
    <w:rsid w:val="00674FEB"/>
    <w:rsid w:val="0068074C"/>
    <w:rsid w:val="00680D7A"/>
    <w:rsid w:val="00682176"/>
    <w:rsid w:val="00683E3B"/>
    <w:rsid w:val="006925D1"/>
    <w:rsid w:val="006A0134"/>
    <w:rsid w:val="006A0A47"/>
    <w:rsid w:val="006A590D"/>
    <w:rsid w:val="006B06E7"/>
    <w:rsid w:val="006B3A5E"/>
    <w:rsid w:val="006C3117"/>
    <w:rsid w:val="006C399D"/>
    <w:rsid w:val="006D22F2"/>
    <w:rsid w:val="006D397E"/>
    <w:rsid w:val="006D4372"/>
    <w:rsid w:val="006D5B89"/>
    <w:rsid w:val="006D6202"/>
    <w:rsid w:val="006D7744"/>
    <w:rsid w:val="006E32E0"/>
    <w:rsid w:val="006F2EF4"/>
    <w:rsid w:val="006F59AD"/>
    <w:rsid w:val="006F7E04"/>
    <w:rsid w:val="00705930"/>
    <w:rsid w:val="00710F07"/>
    <w:rsid w:val="0071253E"/>
    <w:rsid w:val="007130A7"/>
    <w:rsid w:val="007203A1"/>
    <w:rsid w:val="007203CB"/>
    <w:rsid w:val="007216CC"/>
    <w:rsid w:val="00724D01"/>
    <w:rsid w:val="00725F64"/>
    <w:rsid w:val="00732F3E"/>
    <w:rsid w:val="0073403D"/>
    <w:rsid w:val="00744CC6"/>
    <w:rsid w:val="0074784A"/>
    <w:rsid w:val="00750872"/>
    <w:rsid w:val="00752791"/>
    <w:rsid w:val="00753EB6"/>
    <w:rsid w:val="00756295"/>
    <w:rsid w:val="00756C41"/>
    <w:rsid w:val="007602AE"/>
    <w:rsid w:val="00760903"/>
    <w:rsid w:val="007837B6"/>
    <w:rsid w:val="00784B23"/>
    <w:rsid w:val="00786054"/>
    <w:rsid w:val="00793CB6"/>
    <w:rsid w:val="007948E2"/>
    <w:rsid w:val="007949D9"/>
    <w:rsid w:val="00795FC3"/>
    <w:rsid w:val="007973BB"/>
    <w:rsid w:val="007B1684"/>
    <w:rsid w:val="007C0024"/>
    <w:rsid w:val="007C53FE"/>
    <w:rsid w:val="007C7A12"/>
    <w:rsid w:val="007D13AE"/>
    <w:rsid w:val="007D6808"/>
    <w:rsid w:val="007D6E45"/>
    <w:rsid w:val="007E0351"/>
    <w:rsid w:val="007E2298"/>
    <w:rsid w:val="007E3B4B"/>
    <w:rsid w:val="007E5F92"/>
    <w:rsid w:val="007F4857"/>
    <w:rsid w:val="007F7726"/>
    <w:rsid w:val="00803E31"/>
    <w:rsid w:val="008052F1"/>
    <w:rsid w:val="00813334"/>
    <w:rsid w:val="00815957"/>
    <w:rsid w:val="00822317"/>
    <w:rsid w:val="00822579"/>
    <w:rsid w:val="00823FD1"/>
    <w:rsid w:val="00826525"/>
    <w:rsid w:val="00830714"/>
    <w:rsid w:val="00831690"/>
    <w:rsid w:val="00841B13"/>
    <w:rsid w:val="008438F0"/>
    <w:rsid w:val="00866030"/>
    <w:rsid w:val="008670F5"/>
    <w:rsid w:val="0087234E"/>
    <w:rsid w:val="008745F4"/>
    <w:rsid w:val="008751A1"/>
    <w:rsid w:val="00876F9B"/>
    <w:rsid w:val="0087733C"/>
    <w:rsid w:val="00880A92"/>
    <w:rsid w:val="008810D8"/>
    <w:rsid w:val="008824EE"/>
    <w:rsid w:val="0088487E"/>
    <w:rsid w:val="00893D40"/>
    <w:rsid w:val="00895ABE"/>
    <w:rsid w:val="008A066E"/>
    <w:rsid w:val="008A1FA1"/>
    <w:rsid w:val="008A5D1F"/>
    <w:rsid w:val="008A6E26"/>
    <w:rsid w:val="008B32B8"/>
    <w:rsid w:val="008B7377"/>
    <w:rsid w:val="008C0E19"/>
    <w:rsid w:val="008C518F"/>
    <w:rsid w:val="008C598E"/>
    <w:rsid w:val="008D1976"/>
    <w:rsid w:val="008D4E2B"/>
    <w:rsid w:val="008D501D"/>
    <w:rsid w:val="008D709B"/>
    <w:rsid w:val="008D7C7B"/>
    <w:rsid w:val="008E6150"/>
    <w:rsid w:val="008F3B0B"/>
    <w:rsid w:val="008F754C"/>
    <w:rsid w:val="009078D5"/>
    <w:rsid w:val="009169AE"/>
    <w:rsid w:val="00921ECC"/>
    <w:rsid w:val="00923CBD"/>
    <w:rsid w:val="00931CCB"/>
    <w:rsid w:val="00936CB8"/>
    <w:rsid w:val="00937237"/>
    <w:rsid w:val="0094094E"/>
    <w:rsid w:val="00942EE5"/>
    <w:rsid w:val="009470AB"/>
    <w:rsid w:val="009545CA"/>
    <w:rsid w:val="009624DD"/>
    <w:rsid w:val="00967B58"/>
    <w:rsid w:val="00976646"/>
    <w:rsid w:val="00982809"/>
    <w:rsid w:val="009843EC"/>
    <w:rsid w:val="009906C7"/>
    <w:rsid w:val="0099530D"/>
    <w:rsid w:val="009A136C"/>
    <w:rsid w:val="009A25E4"/>
    <w:rsid w:val="009A3739"/>
    <w:rsid w:val="009A4AA8"/>
    <w:rsid w:val="009B0228"/>
    <w:rsid w:val="009B3AA4"/>
    <w:rsid w:val="009B3DDC"/>
    <w:rsid w:val="009B467F"/>
    <w:rsid w:val="009C0551"/>
    <w:rsid w:val="009C220F"/>
    <w:rsid w:val="009C3461"/>
    <w:rsid w:val="009C56C9"/>
    <w:rsid w:val="009C62C8"/>
    <w:rsid w:val="009D1541"/>
    <w:rsid w:val="009D4687"/>
    <w:rsid w:val="009D4F0B"/>
    <w:rsid w:val="009D5A0C"/>
    <w:rsid w:val="009D6FD4"/>
    <w:rsid w:val="009D7937"/>
    <w:rsid w:val="009E66FF"/>
    <w:rsid w:val="009E789A"/>
    <w:rsid w:val="009F0985"/>
    <w:rsid w:val="009F0AAB"/>
    <w:rsid w:val="009F743B"/>
    <w:rsid w:val="00A0154E"/>
    <w:rsid w:val="00A0309C"/>
    <w:rsid w:val="00A031C8"/>
    <w:rsid w:val="00A0474B"/>
    <w:rsid w:val="00A16B4D"/>
    <w:rsid w:val="00A2091C"/>
    <w:rsid w:val="00A23870"/>
    <w:rsid w:val="00A23BAD"/>
    <w:rsid w:val="00A26D6E"/>
    <w:rsid w:val="00A30DCD"/>
    <w:rsid w:val="00A3496E"/>
    <w:rsid w:val="00A355E1"/>
    <w:rsid w:val="00A453AB"/>
    <w:rsid w:val="00A461CF"/>
    <w:rsid w:val="00A46792"/>
    <w:rsid w:val="00A4686B"/>
    <w:rsid w:val="00A50A23"/>
    <w:rsid w:val="00A52818"/>
    <w:rsid w:val="00A53EE5"/>
    <w:rsid w:val="00A554A2"/>
    <w:rsid w:val="00A61F4E"/>
    <w:rsid w:val="00A66A1C"/>
    <w:rsid w:val="00A71349"/>
    <w:rsid w:val="00A76C32"/>
    <w:rsid w:val="00A77207"/>
    <w:rsid w:val="00A81A3E"/>
    <w:rsid w:val="00A8510B"/>
    <w:rsid w:val="00A86A9C"/>
    <w:rsid w:val="00A90B1F"/>
    <w:rsid w:val="00A9303E"/>
    <w:rsid w:val="00AA1028"/>
    <w:rsid w:val="00AA1246"/>
    <w:rsid w:val="00AB3CBE"/>
    <w:rsid w:val="00AB474E"/>
    <w:rsid w:val="00AC18BA"/>
    <w:rsid w:val="00AD1D9C"/>
    <w:rsid w:val="00AD752F"/>
    <w:rsid w:val="00AF1500"/>
    <w:rsid w:val="00AF414A"/>
    <w:rsid w:val="00AF6786"/>
    <w:rsid w:val="00AF7406"/>
    <w:rsid w:val="00B0235D"/>
    <w:rsid w:val="00B023E5"/>
    <w:rsid w:val="00B06EE3"/>
    <w:rsid w:val="00B13B7D"/>
    <w:rsid w:val="00B1572D"/>
    <w:rsid w:val="00B1622B"/>
    <w:rsid w:val="00B1780D"/>
    <w:rsid w:val="00B23B03"/>
    <w:rsid w:val="00B23E68"/>
    <w:rsid w:val="00B2470C"/>
    <w:rsid w:val="00B32EF4"/>
    <w:rsid w:val="00B3530E"/>
    <w:rsid w:val="00B37301"/>
    <w:rsid w:val="00B44290"/>
    <w:rsid w:val="00B4621F"/>
    <w:rsid w:val="00B464D1"/>
    <w:rsid w:val="00B525B7"/>
    <w:rsid w:val="00B52BC5"/>
    <w:rsid w:val="00B56D6E"/>
    <w:rsid w:val="00B658A6"/>
    <w:rsid w:val="00B70830"/>
    <w:rsid w:val="00B710F5"/>
    <w:rsid w:val="00B719B4"/>
    <w:rsid w:val="00B719BF"/>
    <w:rsid w:val="00B73E74"/>
    <w:rsid w:val="00B77BF5"/>
    <w:rsid w:val="00B801F2"/>
    <w:rsid w:val="00B84018"/>
    <w:rsid w:val="00B927EE"/>
    <w:rsid w:val="00B9547E"/>
    <w:rsid w:val="00BA2F3D"/>
    <w:rsid w:val="00BA589F"/>
    <w:rsid w:val="00BA5F3F"/>
    <w:rsid w:val="00BB1400"/>
    <w:rsid w:val="00BB590F"/>
    <w:rsid w:val="00BC1171"/>
    <w:rsid w:val="00BD0253"/>
    <w:rsid w:val="00BD4366"/>
    <w:rsid w:val="00BD49DB"/>
    <w:rsid w:val="00BD6E2C"/>
    <w:rsid w:val="00BE1974"/>
    <w:rsid w:val="00BE661F"/>
    <w:rsid w:val="00BF0EEB"/>
    <w:rsid w:val="00BF245F"/>
    <w:rsid w:val="00C01485"/>
    <w:rsid w:val="00C02967"/>
    <w:rsid w:val="00C034F8"/>
    <w:rsid w:val="00C107A7"/>
    <w:rsid w:val="00C16006"/>
    <w:rsid w:val="00C20638"/>
    <w:rsid w:val="00C206F3"/>
    <w:rsid w:val="00C20B04"/>
    <w:rsid w:val="00C25B6B"/>
    <w:rsid w:val="00C30596"/>
    <w:rsid w:val="00C41A44"/>
    <w:rsid w:val="00C44CFF"/>
    <w:rsid w:val="00C45129"/>
    <w:rsid w:val="00C46F52"/>
    <w:rsid w:val="00C5309D"/>
    <w:rsid w:val="00C55816"/>
    <w:rsid w:val="00C55F62"/>
    <w:rsid w:val="00C62F72"/>
    <w:rsid w:val="00C65E10"/>
    <w:rsid w:val="00C81C23"/>
    <w:rsid w:val="00C87F0B"/>
    <w:rsid w:val="00C91018"/>
    <w:rsid w:val="00C91D4C"/>
    <w:rsid w:val="00C92480"/>
    <w:rsid w:val="00C97931"/>
    <w:rsid w:val="00C97D5E"/>
    <w:rsid w:val="00CA0DD6"/>
    <w:rsid w:val="00CA5D78"/>
    <w:rsid w:val="00CA72D9"/>
    <w:rsid w:val="00CA7A03"/>
    <w:rsid w:val="00CB04ED"/>
    <w:rsid w:val="00CB0A08"/>
    <w:rsid w:val="00CB556C"/>
    <w:rsid w:val="00CB70EB"/>
    <w:rsid w:val="00CC19FD"/>
    <w:rsid w:val="00CC2F0A"/>
    <w:rsid w:val="00CC7169"/>
    <w:rsid w:val="00CD1481"/>
    <w:rsid w:val="00CD41F3"/>
    <w:rsid w:val="00CD61EA"/>
    <w:rsid w:val="00CE42C9"/>
    <w:rsid w:val="00CE5769"/>
    <w:rsid w:val="00CE7EF8"/>
    <w:rsid w:val="00CF07BA"/>
    <w:rsid w:val="00CF0D33"/>
    <w:rsid w:val="00CF5EE6"/>
    <w:rsid w:val="00D076FA"/>
    <w:rsid w:val="00D07D8D"/>
    <w:rsid w:val="00D138E3"/>
    <w:rsid w:val="00D16C6E"/>
    <w:rsid w:val="00D16F4A"/>
    <w:rsid w:val="00D20CB0"/>
    <w:rsid w:val="00D26EB6"/>
    <w:rsid w:val="00D279D5"/>
    <w:rsid w:val="00D31608"/>
    <w:rsid w:val="00D32ABA"/>
    <w:rsid w:val="00D35E9B"/>
    <w:rsid w:val="00D36989"/>
    <w:rsid w:val="00D539DD"/>
    <w:rsid w:val="00D668DB"/>
    <w:rsid w:val="00D708C5"/>
    <w:rsid w:val="00D71835"/>
    <w:rsid w:val="00D72659"/>
    <w:rsid w:val="00D746EF"/>
    <w:rsid w:val="00D758D5"/>
    <w:rsid w:val="00D76DB6"/>
    <w:rsid w:val="00D77016"/>
    <w:rsid w:val="00D77C84"/>
    <w:rsid w:val="00D809F6"/>
    <w:rsid w:val="00D82230"/>
    <w:rsid w:val="00D84D2E"/>
    <w:rsid w:val="00D87A6A"/>
    <w:rsid w:val="00D93AF9"/>
    <w:rsid w:val="00D95951"/>
    <w:rsid w:val="00D96E7A"/>
    <w:rsid w:val="00D97B00"/>
    <w:rsid w:val="00DA4EF7"/>
    <w:rsid w:val="00DB3C6C"/>
    <w:rsid w:val="00DB3E3A"/>
    <w:rsid w:val="00DB68EE"/>
    <w:rsid w:val="00DB7268"/>
    <w:rsid w:val="00DC5F2F"/>
    <w:rsid w:val="00DC70EA"/>
    <w:rsid w:val="00DD302B"/>
    <w:rsid w:val="00DD34FD"/>
    <w:rsid w:val="00DD6542"/>
    <w:rsid w:val="00DE1809"/>
    <w:rsid w:val="00DE459F"/>
    <w:rsid w:val="00DF270F"/>
    <w:rsid w:val="00DF3BCA"/>
    <w:rsid w:val="00DF3E67"/>
    <w:rsid w:val="00E03E5C"/>
    <w:rsid w:val="00E0520B"/>
    <w:rsid w:val="00E05C4D"/>
    <w:rsid w:val="00E05F7E"/>
    <w:rsid w:val="00E13075"/>
    <w:rsid w:val="00E17B3A"/>
    <w:rsid w:val="00E22F52"/>
    <w:rsid w:val="00E30ACC"/>
    <w:rsid w:val="00E3133C"/>
    <w:rsid w:val="00E35871"/>
    <w:rsid w:val="00E36FDE"/>
    <w:rsid w:val="00E42FE6"/>
    <w:rsid w:val="00E45A8B"/>
    <w:rsid w:val="00E47E32"/>
    <w:rsid w:val="00E51AAA"/>
    <w:rsid w:val="00E52B8C"/>
    <w:rsid w:val="00E53263"/>
    <w:rsid w:val="00E534B7"/>
    <w:rsid w:val="00E57FDA"/>
    <w:rsid w:val="00E61A35"/>
    <w:rsid w:val="00E6256F"/>
    <w:rsid w:val="00E6746B"/>
    <w:rsid w:val="00E67D0D"/>
    <w:rsid w:val="00E71F61"/>
    <w:rsid w:val="00E768D9"/>
    <w:rsid w:val="00E769A0"/>
    <w:rsid w:val="00E77803"/>
    <w:rsid w:val="00E83F06"/>
    <w:rsid w:val="00E92C4A"/>
    <w:rsid w:val="00E93E2E"/>
    <w:rsid w:val="00E945D0"/>
    <w:rsid w:val="00E9661A"/>
    <w:rsid w:val="00E97709"/>
    <w:rsid w:val="00EA267C"/>
    <w:rsid w:val="00EA4B92"/>
    <w:rsid w:val="00EB28CD"/>
    <w:rsid w:val="00EB3CEE"/>
    <w:rsid w:val="00EB5CBE"/>
    <w:rsid w:val="00EC0167"/>
    <w:rsid w:val="00EC0828"/>
    <w:rsid w:val="00EC2588"/>
    <w:rsid w:val="00EC3722"/>
    <w:rsid w:val="00EC5098"/>
    <w:rsid w:val="00ED107A"/>
    <w:rsid w:val="00ED78C7"/>
    <w:rsid w:val="00EE149A"/>
    <w:rsid w:val="00EE5AA7"/>
    <w:rsid w:val="00EE5D31"/>
    <w:rsid w:val="00EE7BBE"/>
    <w:rsid w:val="00EF0E71"/>
    <w:rsid w:val="00EF5A00"/>
    <w:rsid w:val="00F0175E"/>
    <w:rsid w:val="00F043D1"/>
    <w:rsid w:val="00F05950"/>
    <w:rsid w:val="00F13B11"/>
    <w:rsid w:val="00F14237"/>
    <w:rsid w:val="00F14995"/>
    <w:rsid w:val="00F16395"/>
    <w:rsid w:val="00F20198"/>
    <w:rsid w:val="00F22B46"/>
    <w:rsid w:val="00F22D84"/>
    <w:rsid w:val="00F2386C"/>
    <w:rsid w:val="00F238FB"/>
    <w:rsid w:val="00F3158D"/>
    <w:rsid w:val="00F31E06"/>
    <w:rsid w:val="00F45025"/>
    <w:rsid w:val="00F5554D"/>
    <w:rsid w:val="00F71996"/>
    <w:rsid w:val="00F75921"/>
    <w:rsid w:val="00F82F46"/>
    <w:rsid w:val="00F83374"/>
    <w:rsid w:val="00F84113"/>
    <w:rsid w:val="00F87AC0"/>
    <w:rsid w:val="00F939D0"/>
    <w:rsid w:val="00F940EF"/>
    <w:rsid w:val="00F95D26"/>
    <w:rsid w:val="00FA025B"/>
    <w:rsid w:val="00FB05D3"/>
    <w:rsid w:val="00FB2F3F"/>
    <w:rsid w:val="00FB7618"/>
    <w:rsid w:val="00FC16E5"/>
    <w:rsid w:val="00FC2A59"/>
    <w:rsid w:val="00FE5E96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733C"/>
  </w:style>
  <w:style w:type="paragraph" w:styleId="Nagwek1">
    <w:name w:val="heading 1"/>
    <w:basedOn w:val="Normalny"/>
    <w:next w:val="Normalny"/>
    <w:qFormat/>
    <w:rsid w:val="006D6202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6D6202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6D6202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6D6202"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qFormat/>
    <w:rsid w:val="006D6202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6D6202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6D6202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rsid w:val="006D6202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D6202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D6202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6D6202"/>
    <w:pPr>
      <w:jc w:val="right"/>
    </w:pPr>
  </w:style>
  <w:style w:type="paragraph" w:styleId="Tekstpodstawowy">
    <w:name w:val="Body Text"/>
    <w:basedOn w:val="Normalny"/>
    <w:link w:val="TekstpodstawowyZnak"/>
    <w:rsid w:val="006D620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D6202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D6202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6D62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6202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F4A"/>
  </w:style>
  <w:style w:type="character" w:customStyle="1" w:styleId="TekstkomentarzaZnak">
    <w:name w:val="Tekst komentarza Znak"/>
    <w:basedOn w:val="Domylnaczcionkaakapitu"/>
    <w:link w:val="Tekstkomentarza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9C220F"/>
    <w:rPr>
      <w:sz w:val="24"/>
    </w:rPr>
  </w:style>
  <w:style w:type="character" w:customStyle="1" w:styleId="TekstpodstawowyZnak">
    <w:name w:val="Tekst podstawowy Znak"/>
    <w:link w:val="Tekstpodstawowy"/>
    <w:rsid w:val="0070593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5930"/>
  </w:style>
  <w:style w:type="character" w:styleId="Hipercze">
    <w:name w:val="Hyperlink"/>
    <w:unhideWhenUsed/>
    <w:rsid w:val="007059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70593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705930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6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://wcpit.pl/pl/szpital-w-ludwikowie/leczenia-gruzlicy-z-pododdzialem-gruzlicy-wielolekoopornej-i-gruzlicy-pozaplucnej,46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2851</Words>
  <Characters>20168</Characters>
  <Application>Microsoft Office Word</Application>
  <DocSecurity>0</DocSecurity>
  <Lines>168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WCPiT/EA/51- 2 /12</vt:lpstr>
    </vt:vector>
  </TitlesOfParts>
  <LinksUpToDate>false</LinksUpToDate>
  <CharactersWithSpaces>22974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WCPiT/EA/51- 2 /12</dc:title>
  <dc:creator/>
  <cp:lastModifiedBy/>
  <cp:revision>1</cp:revision>
  <cp:lastPrinted>2013-04-26T12:53:00Z</cp:lastPrinted>
  <dcterms:created xsi:type="dcterms:W3CDTF">2019-05-30T08:24:00Z</dcterms:created>
  <dcterms:modified xsi:type="dcterms:W3CDTF">2019-09-23T11:56:00Z</dcterms:modified>
</cp:coreProperties>
</file>