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DC" w:rsidRPr="009320B9" w:rsidRDefault="0039206A" w:rsidP="009320B9">
      <w:pPr>
        <w:pStyle w:val="Tekstpodstawowy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proofErr w:type="spellStart"/>
      <w:r w:rsidRPr="009320B9">
        <w:rPr>
          <w:rStyle w:val="FontStyle35"/>
          <w:rFonts w:ascii="Verdana" w:hAnsi="Verdana"/>
          <w:bCs/>
          <w:sz w:val="20"/>
          <w:szCs w:val="20"/>
        </w:rPr>
        <w:t>WCPi</w:t>
      </w:r>
      <w:r w:rsidR="003A5725" w:rsidRPr="009320B9">
        <w:rPr>
          <w:rStyle w:val="FontStyle35"/>
          <w:rFonts w:ascii="Verdana" w:hAnsi="Verdana"/>
          <w:bCs/>
          <w:sz w:val="20"/>
          <w:szCs w:val="20"/>
        </w:rPr>
        <w:t>T</w:t>
      </w:r>
      <w:proofErr w:type="spellEnd"/>
      <w:r w:rsidRPr="009320B9">
        <w:rPr>
          <w:rStyle w:val="FontStyle35"/>
          <w:rFonts w:ascii="Verdana" w:hAnsi="Verdana"/>
          <w:bCs/>
          <w:sz w:val="20"/>
          <w:szCs w:val="20"/>
        </w:rPr>
        <w:t>/EA/51-</w:t>
      </w:r>
      <w:r w:rsidR="0044084A">
        <w:rPr>
          <w:rStyle w:val="FontStyle35"/>
          <w:rFonts w:ascii="Verdana" w:hAnsi="Verdana"/>
          <w:bCs/>
          <w:sz w:val="20"/>
          <w:szCs w:val="20"/>
        </w:rPr>
        <w:t xml:space="preserve"> 7</w:t>
      </w:r>
      <w:r w:rsidR="009B3DDC" w:rsidRPr="009320B9">
        <w:rPr>
          <w:rStyle w:val="FontStyle35"/>
          <w:rFonts w:ascii="Verdana" w:hAnsi="Verdana"/>
          <w:bCs/>
          <w:sz w:val="20"/>
          <w:szCs w:val="20"/>
        </w:rPr>
        <w:t>/</w:t>
      </w:r>
      <w:r w:rsidR="00126F75" w:rsidRPr="009320B9">
        <w:rPr>
          <w:rStyle w:val="FontStyle35"/>
          <w:rFonts w:ascii="Verdana" w:hAnsi="Verdana"/>
          <w:bCs/>
          <w:sz w:val="20"/>
          <w:szCs w:val="20"/>
        </w:rPr>
        <w:t>1</w:t>
      </w:r>
      <w:r w:rsidR="009C220F" w:rsidRPr="009320B9">
        <w:rPr>
          <w:rStyle w:val="FontStyle35"/>
          <w:rFonts w:ascii="Verdana" w:hAnsi="Verdana"/>
          <w:bCs/>
          <w:sz w:val="20"/>
          <w:szCs w:val="20"/>
        </w:rPr>
        <w:t>9</w:t>
      </w:r>
      <w:r w:rsidR="009B3DDC" w:rsidRPr="009320B9">
        <w:rPr>
          <w:rStyle w:val="FontStyle35"/>
          <w:rFonts w:ascii="Verdana" w:hAnsi="Verdana"/>
          <w:bCs/>
          <w:sz w:val="20"/>
          <w:szCs w:val="20"/>
        </w:rPr>
        <w:tab/>
      </w:r>
      <w:r w:rsidR="009B3DDC" w:rsidRPr="009320B9">
        <w:rPr>
          <w:rStyle w:val="FontStyle35"/>
          <w:rFonts w:ascii="Verdana" w:hAnsi="Verdana"/>
          <w:bCs/>
          <w:sz w:val="20"/>
          <w:szCs w:val="20"/>
        </w:rPr>
        <w:tab/>
      </w:r>
      <w:r w:rsidR="009B3DDC" w:rsidRPr="009320B9">
        <w:rPr>
          <w:rStyle w:val="FontStyle35"/>
          <w:rFonts w:ascii="Verdana" w:hAnsi="Verdana"/>
          <w:bCs/>
          <w:sz w:val="20"/>
          <w:szCs w:val="20"/>
        </w:rPr>
        <w:tab/>
      </w:r>
      <w:r w:rsidR="009B3DDC" w:rsidRPr="009320B9">
        <w:rPr>
          <w:rStyle w:val="FontStyle35"/>
          <w:rFonts w:ascii="Verdana" w:hAnsi="Verdana"/>
          <w:bCs/>
          <w:sz w:val="20"/>
          <w:szCs w:val="20"/>
        </w:rPr>
        <w:tab/>
      </w:r>
      <w:r w:rsidR="00E57FDA" w:rsidRPr="009320B9">
        <w:rPr>
          <w:rStyle w:val="FontStyle35"/>
          <w:rFonts w:ascii="Verdana" w:hAnsi="Verdana"/>
          <w:bCs/>
          <w:sz w:val="20"/>
          <w:szCs w:val="20"/>
        </w:rPr>
        <w:tab/>
      </w:r>
      <w:r w:rsidR="00760903" w:rsidRPr="009320B9">
        <w:rPr>
          <w:rStyle w:val="FontStyle35"/>
          <w:rFonts w:ascii="Verdana" w:hAnsi="Verdana"/>
          <w:bCs/>
          <w:sz w:val="20"/>
          <w:szCs w:val="20"/>
        </w:rPr>
        <w:tab/>
      </w:r>
      <w:r w:rsidR="00495B2D" w:rsidRPr="009320B9">
        <w:rPr>
          <w:rStyle w:val="FontStyle35"/>
          <w:rFonts w:ascii="Verdana" w:hAnsi="Verdana"/>
          <w:bCs/>
          <w:sz w:val="20"/>
          <w:szCs w:val="20"/>
        </w:rPr>
        <w:tab/>
      </w:r>
      <w:r w:rsidR="008F3B0B" w:rsidRPr="009320B9">
        <w:rPr>
          <w:rStyle w:val="FontStyle35"/>
          <w:rFonts w:ascii="Verdana" w:hAnsi="Verdana"/>
          <w:bCs/>
          <w:sz w:val="20"/>
          <w:szCs w:val="20"/>
        </w:rPr>
        <w:t>Poznań,</w:t>
      </w:r>
      <w:r w:rsidR="0044084A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8F3B0B" w:rsidRPr="009320B9">
        <w:rPr>
          <w:rStyle w:val="FontStyle35"/>
          <w:rFonts w:ascii="Verdana" w:hAnsi="Verdana"/>
          <w:bCs/>
          <w:sz w:val="20"/>
          <w:szCs w:val="20"/>
        </w:rPr>
        <w:t xml:space="preserve">dnia </w:t>
      </w:r>
      <w:r w:rsidR="0044084A">
        <w:rPr>
          <w:rStyle w:val="FontStyle35"/>
          <w:rFonts w:ascii="Verdana" w:hAnsi="Verdana"/>
          <w:bCs/>
          <w:sz w:val="20"/>
          <w:szCs w:val="20"/>
        </w:rPr>
        <w:t xml:space="preserve"> 04</w:t>
      </w:r>
      <w:r w:rsidR="009320B9" w:rsidRPr="009320B9">
        <w:rPr>
          <w:rStyle w:val="FontStyle35"/>
          <w:rFonts w:ascii="Verdana" w:hAnsi="Verdana"/>
          <w:bCs/>
          <w:sz w:val="20"/>
          <w:szCs w:val="20"/>
        </w:rPr>
        <w:t>.12</w:t>
      </w:r>
      <w:r w:rsidR="005B61FB" w:rsidRPr="009320B9">
        <w:rPr>
          <w:rStyle w:val="FontStyle35"/>
          <w:rFonts w:ascii="Verdana" w:hAnsi="Verdana"/>
          <w:bCs/>
          <w:sz w:val="20"/>
          <w:szCs w:val="20"/>
        </w:rPr>
        <w:t>.2019r.</w:t>
      </w:r>
      <w:r w:rsidR="006D22F2" w:rsidRPr="009320B9">
        <w:rPr>
          <w:rStyle w:val="FontStyle35"/>
          <w:rFonts w:ascii="Verdana" w:hAnsi="Verdana"/>
          <w:bCs/>
          <w:sz w:val="20"/>
          <w:szCs w:val="20"/>
        </w:rPr>
        <w:t xml:space="preserve">               </w:t>
      </w:r>
    </w:p>
    <w:p w:rsidR="00E13075" w:rsidRPr="009320B9" w:rsidRDefault="00E13075" w:rsidP="009320B9">
      <w:pPr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ED107A" w:rsidRPr="009320B9" w:rsidRDefault="0094094E" w:rsidP="009320B9">
      <w:pPr>
        <w:ind w:left="283" w:hanging="283"/>
        <w:jc w:val="center"/>
        <w:rPr>
          <w:rStyle w:val="FontStyle35"/>
          <w:rFonts w:ascii="Verdana" w:hAnsi="Verdana"/>
          <w:b/>
          <w:bCs/>
          <w:sz w:val="20"/>
          <w:szCs w:val="20"/>
        </w:rPr>
      </w:pPr>
      <w:r w:rsidRPr="009320B9">
        <w:rPr>
          <w:rStyle w:val="FontStyle35"/>
          <w:rFonts w:ascii="Verdana" w:hAnsi="Verdana"/>
          <w:b/>
          <w:bCs/>
          <w:sz w:val="20"/>
          <w:szCs w:val="20"/>
        </w:rPr>
        <w:t>SZCZEGÓŁOWE WARUNKI KONKURSU</w:t>
      </w:r>
    </w:p>
    <w:p w:rsidR="00C40FED" w:rsidRDefault="0064485A" w:rsidP="009320B9">
      <w:pPr>
        <w:ind w:left="283" w:hanging="283"/>
        <w:jc w:val="center"/>
        <w:rPr>
          <w:rStyle w:val="FontStyle35"/>
          <w:rFonts w:ascii="Verdana" w:hAnsi="Verdana"/>
          <w:b/>
          <w:bCs/>
          <w:sz w:val="20"/>
          <w:szCs w:val="20"/>
        </w:rPr>
      </w:pPr>
      <w:r w:rsidRPr="009320B9">
        <w:rPr>
          <w:rStyle w:val="FontStyle35"/>
          <w:rFonts w:ascii="Verdana" w:hAnsi="Verdana"/>
          <w:b/>
          <w:bCs/>
          <w:sz w:val="20"/>
          <w:szCs w:val="20"/>
        </w:rPr>
        <w:t xml:space="preserve">na </w:t>
      </w:r>
    </w:p>
    <w:p w:rsidR="00C40FED" w:rsidRDefault="0064485A" w:rsidP="009320B9">
      <w:pPr>
        <w:ind w:left="283" w:hanging="283"/>
        <w:jc w:val="center"/>
        <w:rPr>
          <w:rStyle w:val="FontStyle35"/>
          <w:rFonts w:ascii="Verdana" w:hAnsi="Verdana"/>
          <w:b/>
          <w:bCs/>
          <w:sz w:val="20"/>
          <w:szCs w:val="20"/>
        </w:rPr>
      </w:pPr>
      <w:r w:rsidRPr="009320B9">
        <w:rPr>
          <w:rStyle w:val="FontStyle35"/>
          <w:rFonts w:ascii="Verdana" w:hAnsi="Verdana"/>
          <w:b/>
          <w:bCs/>
          <w:sz w:val="20"/>
          <w:szCs w:val="20"/>
        </w:rPr>
        <w:t xml:space="preserve">udzielanie świadczeń </w:t>
      </w:r>
      <w:r w:rsidR="00D77016" w:rsidRPr="009320B9">
        <w:rPr>
          <w:rStyle w:val="FontStyle35"/>
          <w:rFonts w:ascii="Verdana" w:hAnsi="Verdana"/>
          <w:b/>
          <w:bCs/>
          <w:sz w:val="20"/>
          <w:szCs w:val="20"/>
        </w:rPr>
        <w:t>zdrowotnych</w:t>
      </w:r>
      <w:r w:rsidRPr="009320B9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  <w:r w:rsidR="00C40FED">
        <w:rPr>
          <w:rStyle w:val="FontStyle35"/>
          <w:rFonts w:ascii="Verdana" w:hAnsi="Verdana"/>
          <w:b/>
          <w:bCs/>
          <w:sz w:val="20"/>
          <w:szCs w:val="20"/>
        </w:rPr>
        <w:t xml:space="preserve">w ramach Izby Przyjęć </w:t>
      </w:r>
    </w:p>
    <w:p w:rsidR="00C40FED" w:rsidRDefault="00C40FED" w:rsidP="009320B9">
      <w:pPr>
        <w:ind w:left="283" w:hanging="283"/>
        <w:jc w:val="center"/>
        <w:rPr>
          <w:rStyle w:val="FontStyle35"/>
          <w:rFonts w:ascii="Verdana" w:hAnsi="Verdana"/>
          <w:b/>
          <w:bCs/>
          <w:sz w:val="20"/>
          <w:szCs w:val="20"/>
        </w:rPr>
      </w:pPr>
      <w:r>
        <w:rPr>
          <w:rStyle w:val="FontStyle35"/>
          <w:rFonts w:ascii="Verdana" w:hAnsi="Verdana"/>
          <w:b/>
          <w:bCs/>
          <w:sz w:val="20"/>
          <w:szCs w:val="20"/>
        </w:rPr>
        <w:t>oraz kierowanie</w:t>
      </w:r>
      <w:r w:rsidR="009320B9" w:rsidRPr="009320B9">
        <w:rPr>
          <w:rStyle w:val="FontStyle35"/>
          <w:rFonts w:ascii="Verdana" w:hAnsi="Verdana"/>
          <w:b/>
          <w:bCs/>
          <w:sz w:val="20"/>
          <w:szCs w:val="20"/>
        </w:rPr>
        <w:t xml:space="preserve"> Izbą Przyjęć</w:t>
      </w:r>
      <w:r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</w:p>
    <w:p w:rsidR="009B3DDC" w:rsidRPr="009320B9" w:rsidRDefault="00C40FED" w:rsidP="009320B9">
      <w:pPr>
        <w:ind w:left="283" w:hanging="283"/>
        <w:jc w:val="center"/>
        <w:rPr>
          <w:rStyle w:val="FontStyle35"/>
          <w:rFonts w:ascii="Verdana" w:hAnsi="Verdana"/>
          <w:b/>
          <w:bCs/>
          <w:sz w:val="20"/>
          <w:szCs w:val="20"/>
        </w:rPr>
      </w:pPr>
      <w:r>
        <w:rPr>
          <w:rStyle w:val="FontStyle35"/>
          <w:rFonts w:ascii="Verdana" w:hAnsi="Verdana"/>
          <w:b/>
          <w:bCs/>
          <w:sz w:val="20"/>
          <w:szCs w:val="20"/>
        </w:rPr>
        <w:t>w</w:t>
      </w:r>
      <w:r w:rsidR="00D31608" w:rsidRPr="009320B9">
        <w:rPr>
          <w:rStyle w:val="FontStyle35"/>
          <w:rFonts w:ascii="Verdana" w:hAnsi="Verdana"/>
          <w:b/>
          <w:bCs/>
          <w:sz w:val="20"/>
          <w:szCs w:val="20"/>
        </w:rPr>
        <w:t xml:space="preserve">  </w:t>
      </w:r>
      <w:r w:rsidR="009B3DDC" w:rsidRPr="009320B9">
        <w:rPr>
          <w:rStyle w:val="FontStyle35"/>
          <w:rFonts w:ascii="Verdana" w:hAnsi="Verdana"/>
          <w:b/>
          <w:bCs/>
          <w:sz w:val="20"/>
          <w:szCs w:val="20"/>
        </w:rPr>
        <w:t>Wielkopolski</w:t>
      </w:r>
      <w:r w:rsidR="00D31608" w:rsidRPr="009320B9">
        <w:rPr>
          <w:rStyle w:val="FontStyle35"/>
          <w:rFonts w:ascii="Verdana" w:hAnsi="Verdana"/>
          <w:b/>
          <w:bCs/>
          <w:sz w:val="20"/>
          <w:szCs w:val="20"/>
        </w:rPr>
        <w:t>m</w:t>
      </w:r>
      <w:r w:rsidR="009B3DDC" w:rsidRPr="009320B9">
        <w:rPr>
          <w:rStyle w:val="FontStyle35"/>
          <w:rFonts w:ascii="Verdana" w:hAnsi="Verdana"/>
          <w:b/>
          <w:bCs/>
          <w:sz w:val="20"/>
          <w:szCs w:val="20"/>
        </w:rPr>
        <w:t xml:space="preserve"> Centrum Pu</w:t>
      </w:r>
      <w:r w:rsidR="00DB3C6C" w:rsidRPr="009320B9">
        <w:rPr>
          <w:rStyle w:val="FontStyle35"/>
          <w:rFonts w:ascii="Verdana" w:hAnsi="Verdana"/>
          <w:b/>
          <w:bCs/>
          <w:sz w:val="20"/>
          <w:szCs w:val="20"/>
        </w:rPr>
        <w:t>lmonolo</w:t>
      </w:r>
      <w:r w:rsidR="003A5725" w:rsidRPr="009320B9">
        <w:rPr>
          <w:rStyle w:val="FontStyle35"/>
          <w:rFonts w:ascii="Verdana" w:hAnsi="Verdana"/>
          <w:b/>
          <w:bCs/>
          <w:sz w:val="20"/>
          <w:szCs w:val="20"/>
        </w:rPr>
        <w:t>gii</w:t>
      </w:r>
      <w:r w:rsidR="009B3DDC" w:rsidRPr="009320B9">
        <w:rPr>
          <w:rStyle w:val="FontStyle35"/>
          <w:rFonts w:ascii="Verdana" w:hAnsi="Verdana"/>
          <w:b/>
          <w:bCs/>
          <w:sz w:val="20"/>
          <w:szCs w:val="20"/>
        </w:rPr>
        <w:t xml:space="preserve"> i </w:t>
      </w:r>
      <w:r w:rsidR="003A5725" w:rsidRPr="009320B9">
        <w:rPr>
          <w:rStyle w:val="FontStyle35"/>
          <w:rFonts w:ascii="Verdana" w:hAnsi="Verdana"/>
          <w:b/>
          <w:bCs/>
          <w:sz w:val="20"/>
          <w:szCs w:val="20"/>
        </w:rPr>
        <w:t>Torakochirurgii</w:t>
      </w:r>
    </w:p>
    <w:p w:rsidR="00E13075" w:rsidRPr="009320B9" w:rsidRDefault="00E13075" w:rsidP="009320B9">
      <w:pPr>
        <w:pStyle w:val="Nagwek8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9B3DDC" w:rsidRPr="009320B9" w:rsidRDefault="009B3DDC" w:rsidP="000355B8">
      <w:pPr>
        <w:pStyle w:val="Nagwek8"/>
        <w:numPr>
          <w:ilvl w:val="0"/>
          <w:numId w:val="22"/>
        </w:numPr>
        <w:ind w:left="426" w:hanging="426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9320B9">
        <w:rPr>
          <w:rStyle w:val="FontStyle35"/>
          <w:rFonts w:ascii="Verdana" w:hAnsi="Verdana"/>
          <w:b/>
          <w:bCs/>
          <w:sz w:val="20"/>
          <w:szCs w:val="20"/>
        </w:rPr>
        <w:t>Opis przedmiotu zamówienia:</w:t>
      </w:r>
    </w:p>
    <w:p w:rsidR="0064485A" w:rsidRPr="009320B9" w:rsidRDefault="0065593D" w:rsidP="000355B8">
      <w:pPr>
        <w:ind w:left="284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 xml:space="preserve">Przedmiotem zamówienia </w:t>
      </w:r>
      <w:r w:rsidR="0064485A" w:rsidRPr="009320B9">
        <w:rPr>
          <w:rStyle w:val="FontStyle35"/>
          <w:rFonts w:ascii="Verdana" w:hAnsi="Verdana"/>
          <w:bCs/>
          <w:sz w:val="20"/>
          <w:szCs w:val="20"/>
        </w:rPr>
        <w:t>jest</w:t>
      </w:r>
      <w:r w:rsidRPr="009320B9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64485A" w:rsidRPr="009320B9">
        <w:rPr>
          <w:rStyle w:val="FontStyle35"/>
          <w:rFonts w:ascii="Verdana" w:hAnsi="Verdana"/>
          <w:bCs/>
          <w:sz w:val="20"/>
          <w:szCs w:val="20"/>
        </w:rPr>
        <w:t xml:space="preserve">udzielanie świadczeń </w:t>
      </w:r>
      <w:r w:rsidR="00D77016" w:rsidRPr="009320B9">
        <w:rPr>
          <w:rStyle w:val="FontStyle35"/>
          <w:rFonts w:ascii="Verdana" w:hAnsi="Verdana"/>
          <w:bCs/>
          <w:sz w:val="20"/>
          <w:szCs w:val="20"/>
        </w:rPr>
        <w:t>zdrowotnych</w:t>
      </w:r>
      <w:r w:rsidR="0064485A" w:rsidRPr="009320B9">
        <w:rPr>
          <w:rStyle w:val="FontStyle35"/>
          <w:rFonts w:ascii="Verdana" w:hAnsi="Verdana"/>
          <w:bCs/>
          <w:sz w:val="20"/>
          <w:szCs w:val="20"/>
        </w:rPr>
        <w:t xml:space="preserve"> w </w:t>
      </w:r>
      <w:r w:rsidR="00C40FED">
        <w:rPr>
          <w:rStyle w:val="FontStyle35"/>
          <w:rFonts w:ascii="Verdana" w:hAnsi="Verdana"/>
          <w:bCs/>
          <w:sz w:val="20"/>
          <w:szCs w:val="20"/>
        </w:rPr>
        <w:t>ramach Izby Przyjęć oraz</w:t>
      </w:r>
      <w:r w:rsidR="0064485A" w:rsidRPr="009320B9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9320B9" w:rsidRPr="009320B9">
        <w:rPr>
          <w:rStyle w:val="FontStyle35"/>
          <w:rFonts w:ascii="Verdana" w:hAnsi="Verdana"/>
          <w:bCs/>
          <w:sz w:val="20"/>
          <w:szCs w:val="20"/>
        </w:rPr>
        <w:t>kierowani</w:t>
      </w:r>
      <w:r w:rsidR="00C40FED">
        <w:rPr>
          <w:rStyle w:val="FontStyle35"/>
          <w:rFonts w:ascii="Verdana" w:hAnsi="Verdana"/>
          <w:bCs/>
          <w:sz w:val="20"/>
          <w:szCs w:val="20"/>
        </w:rPr>
        <w:t>e</w:t>
      </w:r>
      <w:r w:rsidR="009320B9" w:rsidRPr="009320B9">
        <w:rPr>
          <w:rStyle w:val="FontStyle35"/>
          <w:rFonts w:ascii="Verdana" w:hAnsi="Verdana"/>
          <w:bCs/>
          <w:sz w:val="20"/>
          <w:szCs w:val="20"/>
        </w:rPr>
        <w:t xml:space="preserve"> Izbą Przyjęć – szpital w Poznaniu, </w:t>
      </w:r>
      <w:r w:rsidR="00D31608" w:rsidRPr="009320B9">
        <w:rPr>
          <w:rStyle w:val="FontStyle35"/>
          <w:rFonts w:ascii="Verdana" w:hAnsi="Verdana"/>
          <w:bCs/>
          <w:sz w:val="20"/>
          <w:szCs w:val="20"/>
        </w:rPr>
        <w:t xml:space="preserve">w  Wielkopolskim Centrum Pulmonologii i Torakochirurgii </w:t>
      </w:r>
      <w:r w:rsidR="005235A4" w:rsidRPr="009320B9">
        <w:rPr>
          <w:rStyle w:val="FontStyle35"/>
          <w:rFonts w:ascii="Verdana" w:hAnsi="Verdana"/>
          <w:bCs/>
          <w:sz w:val="20"/>
          <w:szCs w:val="20"/>
        </w:rPr>
        <w:t>zwanym dalej Udzielającym zamówienia</w:t>
      </w:r>
      <w:r w:rsidR="0064485A" w:rsidRPr="009320B9">
        <w:rPr>
          <w:rStyle w:val="FontStyle35"/>
          <w:rFonts w:ascii="Verdana" w:hAnsi="Verdana"/>
          <w:bCs/>
          <w:sz w:val="20"/>
          <w:szCs w:val="20"/>
        </w:rPr>
        <w:t>.</w:t>
      </w:r>
    </w:p>
    <w:p w:rsidR="00710F07" w:rsidRPr="009320B9" w:rsidRDefault="0064485A" w:rsidP="000355B8">
      <w:pPr>
        <w:spacing w:after="80"/>
        <w:ind w:left="284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Umow</w:t>
      </w:r>
      <w:r w:rsidR="009320B9" w:rsidRPr="009320B9">
        <w:rPr>
          <w:rStyle w:val="FontStyle35"/>
          <w:rFonts w:ascii="Verdana" w:hAnsi="Verdana"/>
          <w:bCs/>
          <w:sz w:val="20"/>
          <w:szCs w:val="20"/>
        </w:rPr>
        <w:t>a</w:t>
      </w:r>
      <w:r w:rsidR="000E3F60">
        <w:rPr>
          <w:rStyle w:val="FontStyle35"/>
          <w:rFonts w:ascii="Verdana" w:hAnsi="Verdana"/>
          <w:bCs/>
          <w:sz w:val="20"/>
          <w:szCs w:val="20"/>
        </w:rPr>
        <w:t xml:space="preserve"> o udzielanie świadczeń  zostanie</w:t>
      </w:r>
      <w:r w:rsidRPr="009320B9">
        <w:rPr>
          <w:rStyle w:val="FontStyle35"/>
          <w:rFonts w:ascii="Verdana" w:hAnsi="Verdana"/>
          <w:bCs/>
          <w:sz w:val="20"/>
          <w:szCs w:val="20"/>
        </w:rPr>
        <w:t xml:space="preserve">  zawart</w:t>
      </w:r>
      <w:r w:rsidR="000E3F60">
        <w:rPr>
          <w:rStyle w:val="FontStyle35"/>
          <w:rFonts w:ascii="Verdana" w:hAnsi="Verdana"/>
          <w:bCs/>
          <w:sz w:val="20"/>
          <w:szCs w:val="20"/>
        </w:rPr>
        <w:t>a</w:t>
      </w:r>
      <w:r w:rsidRPr="009320B9">
        <w:rPr>
          <w:rStyle w:val="FontStyle35"/>
          <w:rFonts w:ascii="Verdana" w:hAnsi="Verdana"/>
          <w:bCs/>
          <w:sz w:val="20"/>
          <w:szCs w:val="20"/>
        </w:rPr>
        <w:t xml:space="preserve"> na okres</w:t>
      </w:r>
      <w:r w:rsidR="00405046" w:rsidRPr="009320B9">
        <w:rPr>
          <w:rStyle w:val="FontStyle35"/>
          <w:rFonts w:ascii="Verdana" w:hAnsi="Verdana"/>
          <w:bCs/>
          <w:sz w:val="20"/>
          <w:szCs w:val="20"/>
        </w:rPr>
        <w:t xml:space="preserve"> 3 lat</w:t>
      </w:r>
      <w:r w:rsidR="000E3F60">
        <w:rPr>
          <w:rStyle w:val="FontStyle35"/>
          <w:rFonts w:ascii="Verdana" w:hAnsi="Verdana"/>
          <w:bCs/>
          <w:sz w:val="20"/>
          <w:szCs w:val="20"/>
        </w:rPr>
        <w:t xml:space="preserve"> od 01.01.2020r.</w:t>
      </w:r>
    </w:p>
    <w:p w:rsidR="00705930" w:rsidRPr="009320B9" w:rsidRDefault="00705930" w:rsidP="000355B8">
      <w:pPr>
        <w:spacing w:after="80"/>
        <w:ind w:left="284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 xml:space="preserve">Postępowanie konkursowe prowadzone będzie w oparciu o przepisy Ustawy z dnia 15 kwietnia 2011 r. o działalności leczniczej  (tekst jedn.: Dz. U. z 2018 r. poz. 2190 ze zm.) oraz  Ustawy  z dnia 27 sierpnia 2004 r. o świadczeniach opieki zdrowotnej finansowanych ze środków publicznych (tekst jedn.: Dz. U. z 2018 r. poz. 1510 ze zm.) w zakresie określonym w art. 26 ust. 4 o działalności leczniczej. </w:t>
      </w:r>
    </w:p>
    <w:p w:rsidR="00705930" w:rsidRPr="009320B9" w:rsidRDefault="00705930" w:rsidP="000355B8">
      <w:pPr>
        <w:ind w:left="284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Szczegółowe warunki wykonywania świadczeń określają wymogi wykonywania świadczeń zawarte w szczegółowych materiałach informacyjnych opracowanych i opublikowanych przez Narodowy Fundusz Zdrowia w formie zarządzeń Prezesa NFZ.</w:t>
      </w:r>
    </w:p>
    <w:p w:rsidR="00705930" w:rsidRPr="009320B9" w:rsidRDefault="00705930" w:rsidP="009320B9">
      <w:pPr>
        <w:pStyle w:val="Tekstpodstawowywcity2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05930" w:rsidRPr="009320B9" w:rsidRDefault="00705930" w:rsidP="009320B9">
      <w:pPr>
        <w:pStyle w:val="Tekstpodstawowywcity2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9320B9">
        <w:rPr>
          <w:rStyle w:val="FontStyle35"/>
          <w:rFonts w:ascii="Verdana" w:hAnsi="Verdana"/>
          <w:b/>
          <w:bCs/>
          <w:sz w:val="20"/>
          <w:szCs w:val="20"/>
        </w:rPr>
        <w:t>II. Opis wymogów podmiotowych:</w:t>
      </w:r>
    </w:p>
    <w:p w:rsidR="00705930" w:rsidRPr="009320B9" w:rsidRDefault="00705930" w:rsidP="009320B9">
      <w:pPr>
        <w:widowControl w:val="0"/>
        <w:autoSpaceDE w:val="0"/>
        <w:autoSpaceDN w:val="0"/>
        <w:adjustRightInd w:val="0"/>
        <w:ind w:left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Ofertę składa oferent dysponujący odpowiednimi uprawnieniami do wykonywania świadczeń zdrowotnych objętych przedmiotem zamówienia, posiadający odpowiedni wpis do rejestru podmiotów wykonujących działalność leczniczą</w:t>
      </w:r>
    </w:p>
    <w:p w:rsidR="005B61FB" w:rsidRPr="009320B9" w:rsidRDefault="005B61FB" w:rsidP="009320B9">
      <w:pPr>
        <w:pStyle w:val="Tekstpodstawowywcity2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9B3DDC" w:rsidRPr="009320B9" w:rsidRDefault="008751A1" w:rsidP="009320B9">
      <w:pPr>
        <w:pStyle w:val="Tekstpodstawowywcity2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9320B9">
        <w:rPr>
          <w:rStyle w:val="FontStyle35"/>
          <w:rFonts w:ascii="Verdana" w:hAnsi="Verdana"/>
          <w:b/>
          <w:bCs/>
          <w:sz w:val="20"/>
          <w:szCs w:val="20"/>
        </w:rPr>
        <w:t>III</w:t>
      </w:r>
      <w:r w:rsidR="003F6F0D" w:rsidRPr="009320B9">
        <w:rPr>
          <w:rStyle w:val="FontStyle35"/>
          <w:rFonts w:ascii="Verdana" w:hAnsi="Verdana"/>
          <w:b/>
          <w:bCs/>
          <w:sz w:val="20"/>
          <w:szCs w:val="20"/>
        </w:rPr>
        <w:t>.</w:t>
      </w:r>
      <w:r w:rsidR="009B3DDC" w:rsidRPr="009320B9">
        <w:rPr>
          <w:rStyle w:val="FontStyle35"/>
          <w:rFonts w:ascii="Verdana" w:hAnsi="Verdana"/>
          <w:b/>
          <w:bCs/>
          <w:sz w:val="20"/>
          <w:szCs w:val="20"/>
        </w:rPr>
        <w:t xml:space="preserve"> Szczegółowe warunki realizacji zamówienia:</w:t>
      </w:r>
    </w:p>
    <w:p w:rsidR="00AA1028" w:rsidRPr="001D558B" w:rsidRDefault="00D279D5" w:rsidP="009320B9">
      <w:pPr>
        <w:pStyle w:val="Tekstpodstawowywcity2"/>
        <w:numPr>
          <w:ilvl w:val="0"/>
          <w:numId w:val="17"/>
        </w:numPr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1D558B">
        <w:rPr>
          <w:rStyle w:val="FontStyle35"/>
          <w:rFonts w:ascii="Verdana" w:hAnsi="Verdana"/>
          <w:bCs/>
          <w:sz w:val="20"/>
          <w:szCs w:val="20"/>
        </w:rPr>
        <w:t xml:space="preserve">Świadczenia zdrowotne </w:t>
      </w:r>
      <w:r w:rsidR="00C40FED">
        <w:rPr>
          <w:rStyle w:val="FontStyle35"/>
          <w:rFonts w:ascii="Verdana" w:hAnsi="Verdana"/>
          <w:bCs/>
          <w:sz w:val="20"/>
          <w:szCs w:val="20"/>
        </w:rPr>
        <w:t>oraz</w:t>
      </w:r>
      <w:r w:rsidR="00AC18BA" w:rsidRPr="001D558B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AA1028" w:rsidRPr="001D558B">
        <w:rPr>
          <w:rStyle w:val="FontStyle35"/>
          <w:rFonts w:ascii="Verdana" w:hAnsi="Verdana"/>
          <w:bCs/>
          <w:sz w:val="20"/>
          <w:szCs w:val="20"/>
        </w:rPr>
        <w:t>kierowani</w:t>
      </w:r>
      <w:r w:rsidR="00C40FED">
        <w:rPr>
          <w:rStyle w:val="FontStyle35"/>
          <w:rFonts w:ascii="Verdana" w:hAnsi="Verdana"/>
          <w:bCs/>
          <w:sz w:val="20"/>
          <w:szCs w:val="20"/>
        </w:rPr>
        <w:t>e</w:t>
      </w:r>
      <w:r w:rsidR="009320B9" w:rsidRPr="001D558B">
        <w:rPr>
          <w:rStyle w:val="FontStyle35"/>
          <w:rFonts w:ascii="Verdana" w:hAnsi="Verdana"/>
          <w:bCs/>
          <w:sz w:val="20"/>
          <w:szCs w:val="20"/>
        </w:rPr>
        <w:t xml:space="preserve"> Izbą P</w:t>
      </w:r>
      <w:r w:rsidR="00AA1028" w:rsidRPr="001D558B">
        <w:rPr>
          <w:rStyle w:val="FontStyle35"/>
          <w:rFonts w:ascii="Verdana" w:hAnsi="Verdana"/>
          <w:bCs/>
          <w:sz w:val="20"/>
          <w:szCs w:val="20"/>
        </w:rPr>
        <w:t>rzyjęć</w:t>
      </w:r>
      <w:r w:rsidR="009320B9" w:rsidRPr="001D558B">
        <w:rPr>
          <w:rStyle w:val="FontStyle35"/>
          <w:rFonts w:ascii="Verdana" w:hAnsi="Verdana"/>
          <w:bCs/>
          <w:sz w:val="20"/>
          <w:szCs w:val="20"/>
        </w:rPr>
        <w:t xml:space="preserve"> w szpitalu w Poznaniu</w:t>
      </w:r>
      <w:r w:rsidR="00C16AC1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9320B9" w:rsidRPr="001D558B">
        <w:rPr>
          <w:rStyle w:val="FontStyle35"/>
          <w:rFonts w:ascii="Verdana" w:hAnsi="Verdana"/>
          <w:bCs/>
          <w:sz w:val="20"/>
          <w:szCs w:val="20"/>
        </w:rPr>
        <w:t>obejmują:</w:t>
      </w:r>
      <w:r w:rsidR="00AA1028" w:rsidRPr="001D558B">
        <w:rPr>
          <w:rStyle w:val="FontStyle35"/>
          <w:rFonts w:ascii="Verdana" w:hAnsi="Verdana"/>
          <w:bCs/>
          <w:sz w:val="20"/>
          <w:szCs w:val="20"/>
        </w:rPr>
        <w:t xml:space="preserve"> </w:t>
      </w:r>
    </w:p>
    <w:p w:rsidR="000355B8" w:rsidRDefault="000355B8" w:rsidP="000355B8">
      <w:pPr>
        <w:pStyle w:val="ustpy"/>
        <w:numPr>
          <w:ilvl w:val="0"/>
          <w:numId w:val="29"/>
        </w:numPr>
        <w:rPr>
          <w:rFonts w:ascii="Verdana" w:hAnsi="Verdana"/>
        </w:rPr>
      </w:pPr>
      <w:r>
        <w:rPr>
          <w:rFonts w:ascii="Verdana" w:hAnsi="Verdana"/>
        </w:rPr>
        <w:t xml:space="preserve">nadzorowanie sprawnego funkcjonowania Izby Przyjęć, wydawanie poleceń i dyspozycji podległym pracownikom oraz planowanie i organizowanie ich pracy, </w:t>
      </w:r>
    </w:p>
    <w:p w:rsidR="000355B8" w:rsidRDefault="000355B8" w:rsidP="000355B8">
      <w:pPr>
        <w:pStyle w:val="ustpy"/>
        <w:numPr>
          <w:ilvl w:val="0"/>
          <w:numId w:val="29"/>
        </w:numPr>
        <w:rPr>
          <w:rFonts w:ascii="Verdana" w:hAnsi="Verdana"/>
        </w:rPr>
      </w:pPr>
      <w:r>
        <w:rPr>
          <w:rFonts w:ascii="Verdana" w:hAnsi="Verdana"/>
        </w:rPr>
        <w:t>kierowanie pracą Izby Przyjęć – sprawna diagnostyka pacjenta, kwalifikacja do przyjęcia na oddziały; udzielanie doraźnej pomocy pacjentom,  kwalifikowanie do przyjęcia i nadzór nad transportem sanitarnym pacjentów, ewidencjonowanie skierowań na konsultacje,</w:t>
      </w:r>
    </w:p>
    <w:p w:rsidR="000355B8" w:rsidRDefault="000355B8" w:rsidP="000355B8">
      <w:pPr>
        <w:pStyle w:val="ustpy"/>
        <w:numPr>
          <w:ilvl w:val="0"/>
          <w:numId w:val="29"/>
        </w:numPr>
        <w:rPr>
          <w:rFonts w:ascii="Verdana" w:hAnsi="Verdana"/>
        </w:rPr>
      </w:pPr>
      <w:r>
        <w:rPr>
          <w:rFonts w:ascii="Verdana" w:hAnsi="Verdana"/>
        </w:rPr>
        <w:t>nadzór nad wykonywaniem procedur medycznych w gabinecie zabiegowym Izby Przyjęć,</w:t>
      </w:r>
    </w:p>
    <w:p w:rsidR="000355B8" w:rsidRDefault="000355B8" w:rsidP="000355B8">
      <w:pPr>
        <w:pStyle w:val="ustpy"/>
        <w:numPr>
          <w:ilvl w:val="0"/>
          <w:numId w:val="29"/>
        </w:numPr>
        <w:rPr>
          <w:rFonts w:ascii="Verdana" w:hAnsi="Verdana"/>
        </w:rPr>
      </w:pPr>
      <w:r>
        <w:rPr>
          <w:rFonts w:ascii="Verdana" w:hAnsi="Verdana"/>
        </w:rPr>
        <w:t>udzielanie świadczeń diagnostyczno-terapeutycznych w Izbie Przyjęć,</w:t>
      </w:r>
    </w:p>
    <w:p w:rsidR="000355B8" w:rsidRDefault="000355B8" w:rsidP="000355B8">
      <w:pPr>
        <w:pStyle w:val="ustpy"/>
        <w:numPr>
          <w:ilvl w:val="0"/>
          <w:numId w:val="29"/>
        </w:numPr>
        <w:rPr>
          <w:rFonts w:ascii="Verdana" w:hAnsi="Verdana"/>
        </w:rPr>
      </w:pPr>
      <w:r>
        <w:rPr>
          <w:rFonts w:ascii="Verdana" w:hAnsi="Verdana"/>
        </w:rPr>
        <w:t>właściwa gospodarka lekami oraz sprzętem wykorzystywanym w Izbie Przyjęć</w:t>
      </w:r>
    </w:p>
    <w:p w:rsidR="00856CC6" w:rsidRDefault="009320B9" w:rsidP="009320B9">
      <w:pPr>
        <w:pStyle w:val="Tekstpodstawowy"/>
        <w:tabs>
          <w:tab w:val="num" w:pos="567"/>
        </w:tabs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Wymagane kwalifikacje: lekarz specjalista w zakresie pulmon</w:t>
      </w:r>
      <w:r w:rsidR="00C16AC1">
        <w:rPr>
          <w:rStyle w:val="FontStyle35"/>
          <w:rFonts w:ascii="Verdana" w:hAnsi="Verdana"/>
          <w:bCs/>
          <w:sz w:val="20"/>
          <w:szCs w:val="20"/>
        </w:rPr>
        <w:t>ologii,</w:t>
      </w:r>
      <w:r w:rsidR="00856CC6">
        <w:rPr>
          <w:rStyle w:val="FontStyle35"/>
          <w:rFonts w:ascii="Verdana" w:hAnsi="Verdana"/>
          <w:bCs/>
          <w:sz w:val="20"/>
          <w:szCs w:val="20"/>
        </w:rPr>
        <w:t xml:space="preserve"> wymagane min. 5 letnie</w:t>
      </w:r>
    </w:p>
    <w:p w:rsidR="00CC19FD" w:rsidRPr="009320B9" w:rsidRDefault="009320B9" w:rsidP="009320B9">
      <w:pPr>
        <w:pStyle w:val="Tekstpodstawowy"/>
        <w:tabs>
          <w:tab w:val="num" w:pos="567"/>
        </w:tabs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 xml:space="preserve">doświadczenie w </w:t>
      </w:r>
      <w:proofErr w:type="spellStart"/>
      <w:r w:rsidRPr="009320B9">
        <w:rPr>
          <w:rStyle w:val="FontStyle35"/>
          <w:rFonts w:ascii="Verdana" w:hAnsi="Verdana"/>
          <w:bCs/>
          <w:sz w:val="20"/>
          <w:szCs w:val="20"/>
        </w:rPr>
        <w:t>ww</w:t>
      </w:r>
      <w:proofErr w:type="spellEnd"/>
      <w:r w:rsidRPr="009320B9">
        <w:rPr>
          <w:rStyle w:val="FontStyle35"/>
          <w:rFonts w:ascii="Verdana" w:hAnsi="Verdana"/>
          <w:bCs/>
          <w:sz w:val="20"/>
          <w:szCs w:val="20"/>
        </w:rPr>
        <w:t xml:space="preserve"> zakresie</w:t>
      </w:r>
    </w:p>
    <w:p w:rsidR="00A86A9C" w:rsidRPr="009320B9" w:rsidRDefault="00A86A9C" w:rsidP="009320B9">
      <w:pPr>
        <w:pStyle w:val="Tekstpodstawowywcity2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9470AB" w:rsidRPr="009320B9" w:rsidRDefault="009470AB" w:rsidP="009320B9">
      <w:pPr>
        <w:pStyle w:val="Tekstpodstawowywcity2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Warunkiem zawarcia umowy jest:</w:t>
      </w:r>
    </w:p>
    <w:p w:rsidR="00CD41F3" w:rsidRPr="009320B9" w:rsidRDefault="009470AB" w:rsidP="009320B9">
      <w:pPr>
        <w:pStyle w:val="Akapitzlist"/>
        <w:widowControl w:val="0"/>
        <w:numPr>
          <w:ilvl w:val="1"/>
          <w:numId w:val="21"/>
        </w:numPr>
        <w:autoSpaceDE w:val="0"/>
        <w:autoSpaceDN w:val="0"/>
        <w:adjustRightInd w:val="0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 xml:space="preserve">spełnianie przez </w:t>
      </w:r>
      <w:r w:rsidR="00D16F4A" w:rsidRPr="009320B9">
        <w:rPr>
          <w:rStyle w:val="FontStyle35"/>
          <w:rFonts w:ascii="Verdana" w:hAnsi="Verdana"/>
          <w:bCs/>
          <w:sz w:val="20"/>
          <w:szCs w:val="20"/>
        </w:rPr>
        <w:t>oferenta</w:t>
      </w:r>
      <w:r w:rsidRPr="009320B9">
        <w:rPr>
          <w:rStyle w:val="FontStyle35"/>
          <w:rFonts w:ascii="Verdana" w:hAnsi="Verdana"/>
          <w:bCs/>
          <w:sz w:val="20"/>
          <w:szCs w:val="20"/>
        </w:rPr>
        <w:t xml:space="preserve"> wymogów określonych</w:t>
      </w:r>
      <w:r w:rsidR="00D16F4A" w:rsidRPr="009320B9">
        <w:rPr>
          <w:rStyle w:val="FontStyle35"/>
          <w:rFonts w:ascii="Verdana" w:hAnsi="Verdana"/>
          <w:bCs/>
          <w:sz w:val="20"/>
          <w:szCs w:val="20"/>
        </w:rPr>
        <w:t xml:space="preserve"> w przepisach prawa powszechnie obowiązującego dotyczących podmiotów wykonujących działalność leczniczą w zakresie stanowiącym przedmiot zamówienia</w:t>
      </w:r>
      <w:r w:rsidRPr="009320B9">
        <w:rPr>
          <w:rStyle w:val="FontStyle35"/>
          <w:rFonts w:ascii="Verdana" w:hAnsi="Verdana"/>
          <w:bCs/>
          <w:sz w:val="20"/>
          <w:szCs w:val="20"/>
        </w:rPr>
        <w:t xml:space="preserve">, Zarządzeniach Prezesa NFZ </w:t>
      </w:r>
      <w:r w:rsidR="00D16F4A" w:rsidRPr="009320B9">
        <w:rPr>
          <w:rStyle w:val="FontStyle35"/>
          <w:rFonts w:ascii="Verdana" w:hAnsi="Verdana"/>
          <w:bCs/>
          <w:sz w:val="20"/>
          <w:szCs w:val="20"/>
        </w:rPr>
        <w:t xml:space="preserve">oraz </w:t>
      </w:r>
      <w:r w:rsidRPr="009320B9">
        <w:rPr>
          <w:rStyle w:val="FontStyle35"/>
          <w:rFonts w:ascii="Verdana" w:hAnsi="Verdana"/>
          <w:bCs/>
          <w:sz w:val="20"/>
          <w:szCs w:val="20"/>
        </w:rPr>
        <w:t xml:space="preserve">w niniejszych </w:t>
      </w:r>
      <w:r w:rsidR="00B719B4" w:rsidRPr="009320B9">
        <w:rPr>
          <w:rStyle w:val="FontStyle35"/>
          <w:rFonts w:ascii="Verdana" w:hAnsi="Verdana"/>
          <w:bCs/>
          <w:sz w:val="20"/>
          <w:szCs w:val="20"/>
        </w:rPr>
        <w:t>Szczegółowych warunkach konkursu ofert</w:t>
      </w:r>
      <w:r w:rsidRPr="009320B9">
        <w:rPr>
          <w:rStyle w:val="FontStyle35"/>
          <w:rFonts w:ascii="Verdana" w:hAnsi="Verdana"/>
          <w:bCs/>
          <w:sz w:val="20"/>
          <w:szCs w:val="20"/>
        </w:rPr>
        <w:t>.</w:t>
      </w:r>
    </w:p>
    <w:p w:rsidR="009470AB" w:rsidRPr="009320B9" w:rsidRDefault="009470AB" w:rsidP="009320B9">
      <w:pPr>
        <w:pStyle w:val="Akapitzlist"/>
        <w:widowControl w:val="0"/>
        <w:numPr>
          <w:ilvl w:val="1"/>
          <w:numId w:val="21"/>
        </w:numPr>
        <w:autoSpaceDE w:val="0"/>
        <w:autoSpaceDN w:val="0"/>
        <w:adjustRightInd w:val="0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 xml:space="preserve">złożenie </w:t>
      </w:r>
      <w:r w:rsidR="00D16F4A" w:rsidRPr="009320B9">
        <w:rPr>
          <w:rStyle w:val="FontStyle35"/>
          <w:rFonts w:ascii="Verdana" w:hAnsi="Verdana"/>
          <w:bCs/>
          <w:sz w:val="20"/>
          <w:szCs w:val="20"/>
        </w:rPr>
        <w:t>oferty</w:t>
      </w:r>
      <w:r w:rsidRPr="009320B9">
        <w:rPr>
          <w:rStyle w:val="FontStyle35"/>
          <w:rFonts w:ascii="Verdana" w:hAnsi="Verdana"/>
          <w:bCs/>
          <w:sz w:val="20"/>
          <w:szCs w:val="20"/>
        </w:rPr>
        <w:t xml:space="preserve"> wraz z wymaganymi dokumentami i oświadczeniami.</w:t>
      </w:r>
    </w:p>
    <w:p w:rsidR="00CE7EF8" w:rsidRPr="009320B9" w:rsidRDefault="00CE7EF8" w:rsidP="009320B9">
      <w:pPr>
        <w:widowControl w:val="0"/>
        <w:autoSpaceDE w:val="0"/>
        <w:autoSpaceDN w:val="0"/>
        <w:adjustRightInd w:val="0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9B3DDC" w:rsidRPr="009320B9" w:rsidRDefault="009B3DDC" w:rsidP="009320B9">
      <w:pPr>
        <w:pStyle w:val="Tekstpodstawowywcity2"/>
        <w:numPr>
          <w:ilvl w:val="1"/>
          <w:numId w:val="2"/>
        </w:numPr>
        <w:tabs>
          <w:tab w:val="clear" w:pos="1500"/>
          <w:tab w:val="num" w:pos="-568"/>
          <w:tab w:val="left" w:pos="0"/>
          <w:tab w:val="left" w:pos="426"/>
        </w:tabs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9320B9">
        <w:rPr>
          <w:rStyle w:val="FontStyle35"/>
          <w:rFonts w:ascii="Verdana" w:hAnsi="Verdana"/>
          <w:b/>
          <w:bCs/>
          <w:sz w:val="20"/>
          <w:szCs w:val="20"/>
        </w:rPr>
        <w:t>Opis</w:t>
      </w:r>
      <w:r w:rsidR="00E57FDA" w:rsidRPr="009320B9">
        <w:rPr>
          <w:rStyle w:val="FontStyle35"/>
          <w:rFonts w:ascii="Verdana" w:hAnsi="Verdana"/>
          <w:b/>
          <w:bCs/>
          <w:sz w:val="20"/>
          <w:szCs w:val="20"/>
        </w:rPr>
        <w:t xml:space="preserve"> wymaganych </w:t>
      </w:r>
      <w:r w:rsidRPr="009320B9">
        <w:rPr>
          <w:rStyle w:val="FontStyle35"/>
          <w:rFonts w:ascii="Verdana" w:hAnsi="Verdana"/>
          <w:b/>
          <w:bCs/>
          <w:sz w:val="20"/>
          <w:szCs w:val="20"/>
        </w:rPr>
        <w:t>dokumentów:</w:t>
      </w:r>
    </w:p>
    <w:p w:rsidR="009320B9" w:rsidRPr="009320B9" w:rsidRDefault="009320B9" w:rsidP="009320B9">
      <w:pPr>
        <w:pStyle w:val="Tekstpodstawowywcity2"/>
        <w:numPr>
          <w:ilvl w:val="0"/>
          <w:numId w:val="7"/>
        </w:numPr>
        <w:tabs>
          <w:tab w:val="clear" w:pos="360"/>
          <w:tab w:val="num" w:pos="-1058"/>
          <w:tab w:val="num" w:pos="709"/>
        </w:tabs>
        <w:ind w:left="709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 xml:space="preserve">Czytelnie wypełniony oraz podpisany </w:t>
      </w:r>
      <w:r w:rsidRPr="009320B9">
        <w:rPr>
          <w:rStyle w:val="FontStyle35"/>
          <w:rFonts w:ascii="Verdana" w:hAnsi="Verdana"/>
          <w:b/>
          <w:bCs/>
          <w:sz w:val="20"/>
          <w:szCs w:val="20"/>
        </w:rPr>
        <w:t>formularz ofertowy</w:t>
      </w:r>
      <w:r w:rsidRPr="009320B9">
        <w:rPr>
          <w:rStyle w:val="FontStyle35"/>
          <w:rFonts w:ascii="Verdana" w:hAnsi="Verdana"/>
          <w:bCs/>
          <w:sz w:val="20"/>
          <w:szCs w:val="20"/>
        </w:rPr>
        <w:t xml:space="preserve">, według załączonego wzoru - </w:t>
      </w:r>
      <w:r w:rsidRPr="009320B9">
        <w:rPr>
          <w:rStyle w:val="FontStyle35"/>
          <w:rFonts w:ascii="Verdana" w:hAnsi="Verdana"/>
          <w:b/>
          <w:bCs/>
          <w:sz w:val="20"/>
          <w:szCs w:val="20"/>
        </w:rPr>
        <w:t>załącznik nr 1</w:t>
      </w:r>
      <w:r w:rsidRPr="009320B9">
        <w:rPr>
          <w:rStyle w:val="FontStyle35"/>
          <w:rFonts w:ascii="Verdana" w:hAnsi="Verdana"/>
          <w:bCs/>
          <w:sz w:val="20"/>
          <w:szCs w:val="20"/>
        </w:rPr>
        <w:t>,</w:t>
      </w:r>
    </w:p>
    <w:p w:rsidR="009320B9" w:rsidRPr="009320B9" w:rsidRDefault="009320B9" w:rsidP="009320B9">
      <w:pPr>
        <w:pStyle w:val="Tekstpodstawowywcity2"/>
        <w:numPr>
          <w:ilvl w:val="0"/>
          <w:numId w:val="7"/>
        </w:numPr>
        <w:tabs>
          <w:tab w:val="clear" w:pos="360"/>
          <w:tab w:val="num" w:pos="-1058"/>
          <w:tab w:val="num" w:pos="709"/>
        </w:tabs>
        <w:ind w:left="709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/>
          <w:bCs/>
          <w:sz w:val="20"/>
          <w:szCs w:val="20"/>
        </w:rPr>
        <w:t>oświadczenie</w:t>
      </w:r>
      <w:r w:rsidRPr="009320B9">
        <w:rPr>
          <w:rStyle w:val="FontStyle35"/>
          <w:rFonts w:ascii="Verdana" w:hAnsi="Verdana"/>
          <w:bCs/>
          <w:sz w:val="20"/>
          <w:szCs w:val="20"/>
        </w:rPr>
        <w:t xml:space="preserve"> oferenta o zapoznaniu się z treścią ogłoszenia – wzór – </w:t>
      </w:r>
      <w:r w:rsidRPr="009320B9">
        <w:rPr>
          <w:rStyle w:val="FontStyle35"/>
          <w:rFonts w:ascii="Verdana" w:hAnsi="Verdana"/>
          <w:b/>
          <w:bCs/>
          <w:sz w:val="20"/>
          <w:szCs w:val="20"/>
        </w:rPr>
        <w:t>załącznik nr 2</w:t>
      </w:r>
    </w:p>
    <w:p w:rsidR="009320B9" w:rsidRPr="009320B9" w:rsidRDefault="009320B9" w:rsidP="009320B9">
      <w:pPr>
        <w:numPr>
          <w:ilvl w:val="0"/>
          <w:numId w:val="7"/>
        </w:numPr>
        <w:tabs>
          <w:tab w:val="clear" w:pos="360"/>
          <w:tab w:val="num" w:pos="-1058"/>
          <w:tab w:val="num" w:pos="709"/>
        </w:tabs>
        <w:ind w:left="709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9320B9">
        <w:rPr>
          <w:rStyle w:val="FontStyle35"/>
          <w:rFonts w:ascii="Verdana" w:hAnsi="Verdana"/>
          <w:b/>
          <w:bCs/>
          <w:sz w:val="20"/>
          <w:szCs w:val="20"/>
        </w:rPr>
        <w:t>Klauzula zgody</w:t>
      </w:r>
      <w:r w:rsidRPr="009320B9">
        <w:rPr>
          <w:rStyle w:val="FontStyle35"/>
          <w:rFonts w:ascii="Verdana" w:hAnsi="Verdana"/>
          <w:bCs/>
          <w:sz w:val="20"/>
          <w:szCs w:val="20"/>
        </w:rPr>
        <w:t xml:space="preserve"> na potrzeby udziału w postępowaniu o udzielenie zamówienia na świadczenia zdrowotne - wzór – </w:t>
      </w:r>
      <w:r w:rsidRPr="009320B9">
        <w:rPr>
          <w:rStyle w:val="FontStyle35"/>
          <w:rFonts w:ascii="Verdana" w:hAnsi="Verdana"/>
          <w:b/>
          <w:bCs/>
          <w:sz w:val="20"/>
          <w:szCs w:val="20"/>
        </w:rPr>
        <w:t>załącznik nr 3</w:t>
      </w:r>
    </w:p>
    <w:p w:rsidR="009320B9" w:rsidRPr="009320B9" w:rsidRDefault="009320B9" w:rsidP="009320B9">
      <w:pPr>
        <w:pStyle w:val="Tekstpodstawowywcity2"/>
        <w:numPr>
          <w:ilvl w:val="0"/>
          <w:numId w:val="7"/>
        </w:numPr>
        <w:tabs>
          <w:tab w:val="clear" w:pos="360"/>
          <w:tab w:val="num" w:pos="-1058"/>
          <w:tab w:val="num" w:pos="709"/>
        </w:tabs>
        <w:ind w:left="709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Kserokopie następujących dokumentów:</w:t>
      </w:r>
    </w:p>
    <w:p w:rsidR="009320B9" w:rsidRPr="009320B9" w:rsidRDefault="009320B9" w:rsidP="009320B9">
      <w:pPr>
        <w:pStyle w:val="Tekstpodstawowywcity2"/>
        <w:numPr>
          <w:ilvl w:val="1"/>
          <w:numId w:val="8"/>
        </w:numPr>
        <w:tabs>
          <w:tab w:val="num" w:pos="-143"/>
        </w:tabs>
        <w:ind w:left="709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/>
          <w:bCs/>
          <w:sz w:val="20"/>
          <w:szCs w:val="20"/>
        </w:rPr>
        <w:t>Wpis do właściwego rejestru podmiotów wykonujących działalność leczniczą</w:t>
      </w:r>
      <w:r w:rsidRPr="009320B9">
        <w:rPr>
          <w:rStyle w:val="FontStyle35"/>
          <w:rFonts w:ascii="Verdana" w:hAnsi="Verdana"/>
          <w:bCs/>
          <w:sz w:val="20"/>
          <w:szCs w:val="20"/>
        </w:rPr>
        <w:t xml:space="preserve"> i oznaczenie organu dokonującego wpisu - w odniesieniu do osób prowadzących indywidualne lub indywidualne specjalistyczne praktyki lekarskie/pielęgniarskie i podmiotów leczniczych, </w:t>
      </w:r>
    </w:p>
    <w:p w:rsidR="009320B9" w:rsidRPr="009320B9" w:rsidRDefault="009320B9" w:rsidP="009320B9">
      <w:pPr>
        <w:pStyle w:val="Tekstpodstawowywcity2"/>
        <w:numPr>
          <w:ilvl w:val="1"/>
          <w:numId w:val="8"/>
        </w:numPr>
        <w:tabs>
          <w:tab w:val="num" w:pos="-143"/>
        </w:tabs>
        <w:ind w:left="709" w:hanging="283"/>
        <w:jc w:val="both"/>
        <w:rPr>
          <w:rStyle w:val="FontStyle35"/>
          <w:rFonts w:ascii="Verdana" w:eastAsia="Calibri" w:hAnsi="Verdana"/>
          <w:bCs/>
          <w:sz w:val="20"/>
          <w:szCs w:val="20"/>
        </w:rPr>
      </w:pPr>
      <w:r w:rsidRPr="009320B9">
        <w:rPr>
          <w:rStyle w:val="FontStyle35"/>
          <w:rFonts w:ascii="Verdana" w:eastAsia="Calibri" w:hAnsi="Verdana"/>
          <w:bCs/>
          <w:sz w:val="20"/>
          <w:szCs w:val="20"/>
        </w:rPr>
        <w:t>Kopia statutu (dotyczy podmiotów leczniczych niebędących przedsiębiorcami)</w:t>
      </w:r>
    </w:p>
    <w:p w:rsidR="009320B9" w:rsidRPr="009320B9" w:rsidRDefault="009320B9" w:rsidP="009320B9">
      <w:pPr>
        <w:pStyle w:val="Tekstpodstawowywcity2"/>
        <w:numPr>
          <w:ilvl w:val="1"/>
          <w:numId w:val="8"/>
        </w:numPr>
        <w:tabs>
          <w:tab w:val="num" w:pos="-143"/>
        </w:tabs>
        <w:ind w:left="709" w:hanging="283"/>
        <w:jc w:val="both"/>
        <w:rPr>
          <w:rStyle w:val="FontStyle35"/>
          <w:rFonts w:ascii="Verdana" w:eastAsia="Calibri" w:hAnsi="Verdana"/>
          <w:bCs/>
          <w:sz w:val="20"/>
          <w:szCs w:val="20"/>
        </w:rPr>
      </w:pPr>
      <w:r w:rsidRPr="009320B9">
        <w:rPr>
          <w:rStyle w:val="FontStyle35"/>
          <w:rFonts w:ascii="Verdana" w:eastAsia="Calibri" w:hAnsi="Verdana"/>
          <w:bCs/>
          <w:sz w:val="20"/>
          <w:szCs w:val="20"/>
        </w:rPr>
        <w:lastRenderedPageBreak/>
        <w:t xml:space="preserve">upoważnienie do złożenia i podpisania oferty  </w:t>
      </w:r>
    </w:p>
    <w:p w:rsidR="009320B9" w:rsidRPr="009320B9" w:rsidRDefault="009320B9" w:rsidP="009320B9">
      <w:pPr>
        <w:pStyle w:val="Tekstpodstawowywcity2"/>
        <w:numPr>
          <w:ilvl w:val="1"/>
          <w:numId w:val="8"/>
        </w:numPr>
        <w:tabs>
          <w:tab w:val="num" w:pos="-916"/>
          <w:tab w:val="num" w:pos="709"/>
          <w:tab w:val="num" w:pos="1275"/>
        </w:tabs>
        <w:ind w:left="709" w:hanging="283"/>
        <w:jc w:val="both"/>
        <w:rPr>
          <w:rStyle w:val="FontStyle35"/>
          <w:rFonts w:ascii="Verdana" w:eastAsia="Calibri" w:hAnsi="Verdana"/>
          <w:bCs/>
          <w:sz w:val="20"/>
          <w:szCs w:val="20"/>
        </w:rPr>
      </w:pPr>
      <w:r w:rsidRPr="009320B9">
        <w:rPr>
          <w:rStyle w:val="FontStyle35"/>
          <w:rFonts w:ascii="Verdana" w:eastAsia="Calibri" w:hAnsi="Verdana"/>
          <w:b/>
          <w:bCs/>
          <w:sz w:val="20"/>
          <w:szCs w:val="20"/>
        </w:rPr>
        <w:t>Odpis z KRS</w:t>
      </w:r>
      <w:r w:rsidRPr="009320B9">
        <w:rPr>
          <w:rStyle w:val="FontStyle35"/>
          <w:rFonts w:ascii="Verdana" w:eastAsia="Calibri" w:hAnsi="Verdana"/>
          <w:bCs/>
          <w:sz w:val="20"/>
          <w:szCs w:val="20"/>
        </w:rPr>
        <w:t xml:space="preserve"> lub zaświadczenie o wpisie do </w:t>
      </w:r>
      <w:r w:rsidRPr="009320B9">
        <w:rPr>
          <w:rStyle w:val="FontStyle35"/>
          <w:rFonts w:ascii="Verdana" w:eastAsia="Calibri" w:hAnsi="Verdana"/>
          <w:b/>
          <w:bCs/>
          <w:sz w:val="20"/>
          <w:szCs w:val="20"/>
        </w:rPr>
        <w:t>Centralnej Ewidencji i informacji o Działalności Gospodarczej</w:t>
      </w:r>
      <w:r w:rsidRPr="009320B9">
        <w:rPr>
          <w:rStyle w:val="FontStyle35"/>
          <w:rFonts w:ascii="Verdana" w:eastAsia="Calibri" w:hAnsi="Verdana"/>
          <w:bCs/>
          <w:sz w:val="20"/>
          <w:szCs w:val="20"/>
        </w:rPr>
        <w:t xml:space="preserve"> podmiotu wykonującego działalność leczniczą</w:t>
      </w:r>
    </w:p>
    <w:p w:rsidR="009320B9" w:rsidRPr="009320B9" w:rsidRDefault="009320B9" w:rsidP="009320B9">
      <w:pPr>
        <w:pStyle w:val="Tekstpodstawowywcity2"/>
        <w:numPr>
          <w:ilvl w:val="1"/>
          <w:numId w:val="8"/>
        </w:numPr>
        <w:tabs>
          <w:tab w:val="num" w:pos="-143"/>
        </w:tabs>
        <w:ind w:left="709" w:hanging="283"/>
        <w:jc w:val="both"/>
        <w:rPr>
          <w:rStyle w:val="FontStyle35"/>
          <w:rFonts w:ascii="Verdana" w:eastAsia="Calibri" w:hAnsi="Verdana"/>
          <w:b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 xml:space="preserve">Dokumenty potwierdzające posiadane </w:t>
      </w:r>
      <w:r w:rsidRPr="009320B9">
        <w:rPr>
          <w:rStyle w:val="FontStyle35"/>
          <w:rFonts w:ascii="Verdana" w:hAnsi="Verdana"/>
          <w:b/>
          <w:bCs/>
          <w:sz w:val="20"/>
          <w:szCs w:val="20"/>
        </w:rPr>
        <w:t xml:space="preserve">kwalifikacje </w:t>
      </w:r>
    </w:p>
    <w:p w:rsidR="009320B9" w:rsidRPr="009320B9" w:rsidRDefault="009320B9" w:rsidP="009320B9">
      <w:pPr>
        <w:pStyle w:val="Tekstpodstawowywcity2"/>
        <w:numPr>
          <w:ilvl w:val="1"/>
          <w:numId w:val="8"/>
        </w:numPr>
        <w:tabs>
          <w:tab w:val="num" w:pos="-143"/>
        </w:tabs>
        <w:ind w:left="709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 xml:space="preserve">Dokumenty potwierdzające posiadane </w:t>
      </w:r>
      <w:r w:rsidRPr="009320B9">
        <w:rPr>
          <w:rStyle w:val="FontStyle35"/>
          <w:rFonts w:ascii="Verdana" w:hAnsi="Verdana"/>
          <w:b/>
          <w:bCs/>
          <w:sz w:val="20"/>
          <w:szCs w:val="20"/>
        </w:rPr>
        <w:t xml:space="preserve">doświadczenie </w:t>
      </w:r>
      <w:r w:rsidRPr="009320B9">
        <w:rPr>
          <w:rStyle w:val="FontStyle35"/>
          <w:rFonts w:ascii="Verdana" w:hAnsi="Verdana"/>
          <w:bCs/>
          <w:sz w:val="20"/>
          <w:szCs w:val="20"/>
        </w:rPr>
        <w:t>w  dziedzinie będącej przedmiotem oferty – w szczególności poprzez przedłożenie: świadectwa pracy, opinii pracodawcy bądź opinii podmiotu na rzecz którego udzielane były świadczenia</w:t>
      </w:r>
    </w:p>
    <w:p w:rsidR="009320B9" w:rsidRPr="009320B9" w:rsidRDefault="009320B9" w:rsidP="009320B9">
      <w:pPr>
        <w:pStyle w:val="Tekstpodstawowywcity2"/>
        <w:numPr>
          <w:ilvl w:val="1"/>
          <w:numId w:val="8"/>
        </w:numPr>
        <w:tabs>
          <w:tab w:val="num" w:pos="-143"/>
        </w:tabs>
        <w:ind w:left="709" w:hanging="284"/>
        <w:jc w:val="both"/>
        <w:rPr>
          <w:rStyle w:val="FontStyle35"/>
          <w:rFonts w:ascii="Verdana" w:hAnsi="Verdana"/>
          <w:b/>
          <w:sz w:val="20"/>
          <w:szCs w:val="20"/>
        </w:rPr>
      </w:pPr>
      <w:r w:rsidRPr="009320B9">
        <w:rPr>
          <w:rStyle w:val="FontStyle35"/>
          <w:rFonts w:ascii="Verdana" w:hAnsi="Verdana"/>
          <w:b/>
          <w:bCs/>
          <w:sz w:val="20"/>
          <w:szCs w:val="20"/>
        </w:rPr>
        <w:t>umowa ubezpieczenia odpowiedzialności cywilnej</w:t>
      </w:r>
      <w:r w:rsidRPr="009320B9">
        <w:rPr>
          <w:rStyle w:val="FontStyle35"/>
          <w:rFonts w:ascii="Verdana" w:hAnsi="Verdana"/>
          <w:bCs/>
          <w:sz w:val="20"/>
          <w:szCs w:val="20"/>
        </w:rPr>
        <w:t>, obejmująca szkody będące następstwem udzielania świadczeń zdrowotnych albo niezgodnego z prawem zaniechania udzielania świadczeń zdrowotnych, których dotyczy postępowanie zawartą na czas trwania umowy albo oświadczenie, że umowa ubezpieczenia zostanie przedłożona nie później niż w dniu rozpoczęcia udzielania świadczeń zdrowotnych</w:t>
      </w:r>
      <w:r w:rsidRPr="009320B9">
        <w:rPr>
          <w:rStyle w:val="FontStyle35"/>
          <w:rFonts w:ascii="Verdana" w:eastAsia="Calibri" w:hAnsi="Verdana"/>
          <w:bCs/>
          <w:sz w:val="20"/>
          <w:szCs w:val="20"/>
        </w:rPr>
        <w:t xml:space="preserve"> wraz z oświadczeniem o zachowaniu ubezpieczenia przez cały okres związania umową, </w:t>
      </w:r>
    </w:p>
    <w:p w:rsidR="009320B9" w:rsidRPr="009320B9" w:rsidRDefault="009320B9" w:rsidP="009320B9">
      <w:pPr>
        <w:pStyle w:val="Tekstpodstawowywcity2"/>
        <w:numPr>
          <w:ilvl w:val="1"/>
          <w:numId w:val="8"/>
        </w:numPr>
        <w:tabs>
          <w:tab w:val="num" w:pos="-143"/>
        </w:tabs>
        <w:ind w:left="709" w:hanging="284"/>
        <w:jc w:val="both"/>
        <w:rPr>
          <w:rFonts w:ascii="Verdana" w:hAnsi="Verdana" w:cs="Arial"/>
          <w:b/>
          <w:sz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Pr="009320B9">
        <w:rPr>
          <w:rFonts w:ascii="Verdana" w:hAnsi="Verdana" w:cs="Arial"/>
          <w:b/>
          <w:sz w:val="20"/>
        </w:rPr>
        <w:t>zaświadczenie o braku przeciwwskazań zdrowotnych do realizacji przedmiotu umowy.</w:t>
      </w:r>
    </w:p>
    <w:p w:rsidR="004F1E40" w:rsidRPr="009320B9" w:rsidRDefault="004F1E40" w:rsidP="009320B9">
      <w:pPr>
        <w:pStyle w:val="Tekstpodstawowywcity2"/>
        <w:tabs>
          <w:tab w:val="left" w:pos="0"/>
          <w:tab w:val="num" w:pos="709"/>
        </w:tabs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9B3DDC" w:rsidRPr="009320B9" w:rsidRDefault="009B3DDC" w:rsidP="009320B9">
      <w:pPr>
        <w:pStyle w:val="Tekstpodstawowywcity2"/>
        <w:numPr>
          <w:ilvl w:val="1"/>
          <w:numId w:val="2"/>
        </w:numPr>
        <w:tabs>
          <w:tab w:val="clear" w:pos="1500"/>
          <w:tab w:val="num" w:pos="-426"/>
          <w:tab w:val="left" w:pos="0"/>
        </w:tabs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9320B9">
        <w:rPr>
          <w:rStyle w:val="FontStyle35"/>
          <w:rFonts w:ascii="Verdana" w:hAnsi="Verdana"/>
          <w:b/>
          <w:bCs/>
          <w:sz w:val="20"/>
          <w:szCs w:val="20"/>
        </w:rPr>
        <w:t>Instrukcje dla Oferentów:</w:t>
      </w:r>
    </w:p>
    <w:p w:rsidR="00705930" w:rsidRPr="009320B9" w:rsidRDefault="00705930" w:rsidP="009320B9">
      <w:pPr>
        <w:widowControl w:val="0"/>
        <w:autoSpaceDE w:val="0"/>
        <w:autoSpaceDN w:val="0"/>
        <w:adjustRightInd w:val="0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1) Przygotowanie oferty:</w:t>
      </w:r>
    </w:p>
    <w:p w:rsidR="00705930" w:rsidRPr="009320B9" w:rsidRDefault="00705930" w:rsidP="009320B9">
      <w:pPr>
        <w:widowControl w:val="0"/>
        <w:numPr>
          <w:ilvl w:val="0"/>
          <w:numId w:val="9"/>
        </w:numPr>
        <w:tabs>
          <w:tab w:val="clear" w:pos="720"/>
          <w:tab w:val="num" w:pos="-852"/>
        </w:tabs>
        <w:autoSpaceDE w:val="0"/>
        <w:autoSpaceDN w:val="0"/>
        <w:adjustRightInd w:val="0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Oferent składa ofertę zgodnie z wymaganiami określonymi w "Szczegółowych warunkach konkursu ofert" na formularzu udostępnionym przez Udzielającego zamówienia.</w:t>
      </w:r>
    </w:p>
    <w:p w:rsidR="00705930" w:rsidRPr="009320B9" w:rsidRDefault="00705930" w:rsidP="009320B9">
      <w:pPr>
        <w:widowControl w:val="0"/>
        <w:numPr>
          <w:ilvl w:val="0"/>
          <w:numId w:val="9"/>
        </w:numPr>
        <w:tabs>
          <w:tab w:val="clear" w:pos="720"/>
          <w:tab w:val="num" w:pos="-852"/>
        </w:tabs>
        <w:autoSpaceDE w:val="0"/>
        <w:autoSpaceDN w:val="0"/>
        <w:adjustRightInd w:val="0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Oferta powinna zawierać wszelkie dokumenty i załączniki wymagane w "Szczegółowych warunkach konkursu ofert".</w:t>
      </w:r>
    </w:p>
    <w:p w:rsidR="00705930" w:rsidRPr="009320B9" w:rsidRDefault="00705930" w:rsidP="009320B9">
      <w:pPr>
        <w:widowControl w:val="0"/>
        <w:numPr>
          <w:ilvl w:val="0"/>
          <w:numId w:val="9"/>
        </w:numPr>
        <w:tabs>
          <w:tab w:val="clear" w:pos="720"/>
          <w:tab w:val="num" w:pos="-852"/>
        </w:tabs>
        <w:autoSpaceDE w:val="0"/>
        <w:autoSpaceDN w:val="0"/>
        <w:adjustRightInd w:val="0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 xml:space="preserve">Oferta winna być sporządzona w sposób przejrzysty i czytelny. </w:t>
      </w:r>
    </w:p>
    <w:p w:rsidR="00705930" w:rsidRPr="009320B9" w:rsidRDefault="00705930" w:rsidP="009320B9">
      <w:pPr>
        <w:widowControl w:val="0"/>
        <w:numPr>
          <w:ilvl w:val="0"/>
          <w:numId w:val="9"/>
        </w:numPr>
        <w:tabs>
          <w:tab w:val="clear" w:pos="720"/>
          <w:tab w:val="num" w:pos="-852"/>
        </w:tabs>
        <w:autoSpaceDE w:val="0"/>
        <w:autoSpaceDN w:val="0"/>
        <w:adjustRightInd w:val="0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Ofertę oraz wszystkie załączniki należy sporządzić w języku polskim, z wyłączeniem pojęć medycznych.</w:t>
      </w:r>
    </w:p>
    <w:p w:rsidR="00705930" w:rsidRPr="009320B9" w:rsidRDefault="00705930" w:rsidP="009320B9">
      <w:pPr>
        <w:widowControl w:val="0"/>
        <w:numPr>
          <w:ilvl w:val="0"/>
          <w:numId w:val="9"/>
        </w:numPr>
        <w:tabs>
          <w:tab w:val="clear" w:pos="720"/>
          <w:tab w:val="num" w:pos="-852"/>
        </w:tabs>
        <w:autoSpaceDE w:val="0"/>
        <w:autoSpaceDN w:val="0"/>
        <w:adjustRightInd w:val="0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 xml:space="preserve">Ofertę oraz każdą z jej stron podpisuje oferent lub osoba uprawniona do jego reprezentowania rejestrów lub osoba upoważniona na podstawie pełnomocnictwa złożonego w oryginale w formie pisemnej, zawierającego podpis i pieczątkę uprawnionego do reprezentowania oferenta. Strony oferty oraz miejsca, w których naniesione zostały poprawki, podpisuje oferent lub osoba przez niego upoważniona w sposób wskazany w niniejszym punkcie. Poprawki mogą być dokonane jedynie poprzez przekreślenie błędnego zapisu i umieszczenie obok niego czytelnego zapisu poprawnego. </w:t>
      </w:r>
    </w:p>
    <w:p w:rsidR="00705930" w:rsidRPr="009320B9" w:rsidRDefault="00705930" w:rsidP="009320B9">
      <w:pPr>
        <w:widowControl w:val="0"/>
        <w:numPr>
          <w:ilvl w:val="0"/>
          <w:numId w:val="9"/>
        </w:numPr>
        <w:tabs>
          <w:tab w:val="clear" w:pos="720"/>
          <w:tab w:val="num" w:pos="-852"/>
        </w:tabs>
        <w:autoSpaceDE w:val="0"/>
        <w:autoSpaceDN w:val="0"/>
        <w:adjustRightInd w:val="0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705930" w:rsidRPr="009320B9" w:rsidRDefault="00705930" w:rsidP="009320B9">
      <w:pPr>
        <w:widowControl w:val="0"/>
        <w:numPr>
          <w:ilvl w:val="0"/>
          <w:numId w:val="9"/>
        </w:numPr>
        <w:tabs>
          <w:tab w:val="clear" w:pos="720"/>
          <w:tab w:val="num" w:pos="-852"/>
        </w:tabs>
        <w:autoSpaceDE w:val="0"/>
        <w:autoSpaceDN w:val="0"/>
        <w:adjustRightInd w:val="0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Powiadomienie o wprowadzeniu zmian lub wycofaniu oferty oznacza się jak ofertę z dopiskiem "Zmiana oferty" lub "Wycofanie oferty".</w:t>
      </w:r>
    </w:p>
    <w:p w:rsidR="00705930" w:rsidRPr="009320B9" w:rsidRDefault="00705930" w:rsidP="009320B9">
      <w:pPr>
        <w:widowControl w:val="0"/>
        <w:numPr>
          <w:ilvl w:val="0"/>
          <w:numId w:val="9"/>
        </w:numPr>
        <w:tabs>
          <w:tab w:val="clear" w:pos="720"/>
          <w:tab w:val="num" w:pos="-852"/>
        </w:tabs>
        <w:autoSpaceDE w:val="0"/>
        <w:autoSpaceDN w:val="0"/>
        <w:adjustRightInd w:val="0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Komisja konkursowa powołana przez Udzielającego zamówienia odrzuca ofertę:</w:t>
      </w:r>
    </w:p>
    <w:p w:rsidR="00705930" w:rsidRPr="009320B9" w:rsidRDefault="00705930" w:rsidP="009320B9">
      <w:pPr>
        <w:numPr>
          <w:ilvl w:val="0"/>
          <w:numId w:val="10"/>
        </w:numPr>
        <w:tabs>
          <w:tab w:val="clear" w:pos="720"/>
          <w:tab w:val="num" w:pos="-132"/>
          <w:tab w:val="left" w:pos="1080"/>
        </w:tabs>
        <w:autoSpaceDE w:val="0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 xml:space="preserve"> złożoną po terminie</w:t>
      </w:r>
    </w:p>
    <w:p w:rsidR="00705930" w:rsidRPr="009320B9" w:rsidRDefault="00705930" w:rsidP="009320B9">
      <w:pPr>
        <w:numPr>
          <w:ilvl w:val="0"/>
          <w:numId w:val="10"/>
        </w:numPr>
        <w:tabs>
          <w:tab w:val="clear" w:pos="720"/>
          <w:tab w:val="num" w:pos="-132"/>
          <w:tab w:val="left" w:pos="1080"/>
        </w:tabs>
        <w:suppressAutoHyphens/>
        <w:autoSpaceDE w:val="0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 xml:space="preserve"> zawierającą nieprawdziwe informacje</w:t>
      </w:r>
    </w:p>
    <w:p w:rsidR="00705930" w:rsidRPr="009320B9" w:rsidRDefault="00705930" w:rsidP="009320B9">
      <w:pPr>
        <w:numPr>
          <w:ilvl w:val="0"/>
          <w:numId w:val="10"/>
        </w:numPr>
        <w:tabs>
          <w:tab w:val="clear" w:pos="720"/>
          <w:tab w:val="num" w:pos="-132"/>
          <w:tab w:val="left" w:pos="1080"/>
        </w:tabs>
        <w:suppressAutoHyphens/>
        <w:autoSpaceDE w:val="0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 xml:space="preserve"> jeżeli oferent nie określił przedmiotu oferty ,nie podał proponowanej liczby lub ceny świadczeń zdrowotnych</w:t>
      </w:r>
    </w:p>
    <w:p w:rsidR="00705930" w:rsidRPr="009320B9" w:rsidRDefault="00705930" w:rsidP="009320B9">
      <w:pPr>
        <w:numPr>
          <w:ilvl w:val="0"/>
          <w:numId w:val="10"/>
        </w:numPr>
        <w:tabs>
          <w:tab w:val="clear" w:pos="720"/>
          <w:tab w:val="num" w:pos="-132"/>
          <w:tab w:val="left" w:pos="1080"/>
        </w:tabs>
        <w:suppressAutoHyphens/>
        <w:autoSpaceDE w:val="0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jeżeli oferta zawiera rażąco niską cenę w stosunku do przedmiotu zamówienia</w:t>
      </w:r>
    </w:p>
    <w:p w:rsidR="00705930" w:rsidRPr="009320B9" w:rsidRDefault="00705930" w:rsidP="009320B9">
      <w:pPr>
        <w:numPr>
          <w:ilvl w:val="0"/>
          <w:numId w:val="10"/>
        </w:numPr>
        <w:tabs>
          <w:tab w:val="clear" w:pos="720"/>
          <w:tab w:val="num" w:pos="-132"/>
          <w:tab w:val="left" w:pos="1080"/>
        </w:tabs>
        <w:suppressAutoHyphens/>
        <w:autoSpaceDE w:val="0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jeżeli oferta jest nieważna na podstawie odrębnych przepisów.</w:t>
      </w:r>
    </w:p>
    <w:p w:rsidR="00705930" w:rsidRPr="009320B9" w:rsidRDefault="00705930" w:rsidP="009320B9">
      <w:pPr>
        <w:numPr>
          <w:ilvl w:val="0"/>
          <w:numId w:val="10"/>
        </w:numPr>
        <w:tabs>
          <w:tab w:val="clear" w:pos="720"/>
          <w:tab w:val="num" w:pos="-132"/>
          <w:tab w:val="left" w:pos="1080"/>
        </w:tabs>
        <w:suppressAutoHyphens/>
        <w:autoSpaceDE w:val="0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jeżeli oferent złożył ofertę alternatywną</w:t>
      </w:r>
    </w:p>
    <w:p w:rsidR="00705930" w:rsidRPr="009320B9" w:rsidRDefault="00705930" w:rsidP="009320B9">
      <w:pPr>
        <w:numPr>
          <w:ilvl w:val="0"/>
          <w:numId w:val="10"/>
        </w:numPr>
        <w:tabs>
          <w:tab w:val="clear" w:pos="720"/>
          <w:tab w:val="num" w:pos="-132"/>
          <w:tab w:val="left" w:pos="1080"/>
        </w:tabs>
        <w:suppressAutoHyphens/>
        <w:autoSpaceDE w:val="0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  <w:lang w:eastAsia="ar-SA"/>
        </w:rPr>
      </w:pPr>
      <w:r w:rsidRPr="009320B9">
        <w:rPr>
          <w:rStyle w:val="FontStyle35"/>
          <w:rFonts w:ascii="Verdana" w:hAnsi="Verdana"/>
          <w:bCs/>
          <w:sz w:val="20"/>
          <w:szCs w:val="20"/>
          <w:lang w:eastAsia="ar-SA"/>
        </w:rPr>
        <w:t>jeżeli oferent lub oferta nie spełnia wymaganych warunków określonych w przepisach prawa oraz warunków określonych przez Udzielającego zamówienia</w:t>
      </w:r>
      <w:r w:rsidR="00231A40" w:rsidRPr="009320B9">
        <w:rPr>
          <w:rStyle w:val="FontStyle35"/>
          <w:rFonts w:ascii="Verdana" w:hAnsi="Verdana"/>
          <w:bCs/>
          <w:sz w:val="20"/>
          <w:szCs w:val="20"/>
          <w:lang w:eastAsia="ar-SA"/>
        </w:rPr>
        <w:t xml:space="preserve"> </w:t>
      </w:r>
      <w:r w:rsidRPr="009320B9">
        <w:rPr>
          <w:rStyle w:val="FontStyle35"/>
          <w:rFonts w:ascii="Verdana" w:hAnsi="Verdana"/>
          <w:bCs/>
          <w:sz w:val="20"/>
          <w:szCs w:val="20"/>
          <w:lang w:eastAsia="ar-SA"/>
        </w:rPr>
        <w:t>złożoną przez oferenta z którym Udzielający zamówienia rozwiązał umowę o udzielanie świadczeń zdrowotnych w zakresie lub rodzaju odpowiadającym przedmiotowi ogłoszenia w trybie natychmiastowym z przyczyn leżących po stronie oferenta w okresie 5 lat poprzedzających ogłoszenie postępowania,</w:t>
      </w:r>
    </w:p>
    <w:p w:rsidR="00231A40" w:rsidRPr="009320B9" w:rsidRDefault="00705930" w:rsidP="009320B9">
      <w:pPr>
        <w:widowControl w:val="0"/>
        <w:numPr>
          <w:ilvl w:val="0"/>
          <w:numId w:val="9"/>
        </w:numPr>
        <w:tabs>
          <w:tab w:val="clear" w:pos="720"/>
          <w:tab w:val="num" w:pos="-992"/>
          <w:tab w:val="num" w:pos="578"/>
        </w:tabs>
        <w:autoSpaceDE w:val="0"/>
        <w:autoSpaceDN w:val="0"/>
        <w:adjustRightInd w:val="0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 xml:space="preserve">W przypadku, gdy braki o których mowa w </w:t>
      </w:r>
      <w:proofErr w:type="spellStart"/>
      <w:r w:rsidRPr="009320B9">
        <w:rPr>
          <w:rStyle w:val="FontStyle35"/>
          <w:rFonts w:ascii="Verdana" w:hAnsi="Verdana"/>
          <w:bCs/>
          <w:sz w:val="20"/>
          <w:szCs w:val="20"/>
        </w:rPr>
        <w:t>pkt</w:t>
      </w:r>
      <w:proofErr w:type="spellEnd"/>
      <w:r w:rsidRPr="009320B9">
        <w:rPr>
          <w:rStyle w:val="FontStyle35"/>
          <w:rFonts w:ascii="Verdana" w:hAnsi="Verdana"/>
          <w:bCs/>
          <w:sz w:val="20"/>
          <w:szCs w:val="20"/>
        </w:rPr>
        <w:t xml:space="preserve"> 8 dotyczą tylko części oferty, Komisja konkursowa odrzuca ofertę w części dotkniętej brakiem.</w:t>
      </w:r>
    </w:p>
    <w:p w:rsidR="00705930" w:rsidRPr="009320B9" w:rsidRDefault="00705930" w:rsidP="009320B9">
      <w:pPr>
        <w:widowControl w:val="0"/>
        <w:numPr>
          <w:ilvl w:val="0"/>
          <w:numId w:val="9"/>
        </w:numPr>
        <w:tabs>
          <w:tab w:val="clear" w:pos="720"/>
          <w:tab w:val="num" w:pos="-426"/>
        </w:tabs>
        <w:autoSpaceDE w:val="0"/>
        <w:autoSpaceDN w:val="0"/>
        <w:adjustRightInd w:val="0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  <w:lang w:eastAsia="ar-SA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Dokumenty muszą być w formie oryginału lub poświadczonej za zgodność z oryginałem kserokopii.   Poświadczenie musi być dokonane przez oferenta, lub osobę upoważnioną do jego reprezentacji. Poświadczenia dokumentów należy dokonać na tej samej stronie, na której dokument kserowano.</w:t>
      </w:r>
    </w:p>
    <w:p w:rsidR="00705930" w:rsidRPr="009320B9" w:rsidRDefault="00705930" w:rsidP="009320B9">
      <w:pPr>
        <w:pStyle w:val="Tekstpodstawowy"/>
        <w:tabs>
          <w:tab w:val="num" w:pos="709"/>
        </w:tabs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Forma: własnoręczny podpis z imieniem i nazwiskiem (jeśli jest to pieczątka), data i napis „za zgodność z oryginałem”.</w:t>
      </w:r>
    </w:p>
    <w:p w:rsidR="00705930" w:rsidRPr="009320B9" w:rsidRDefault="00705930" w:rsidP="009320B9">
      <w:pPr>
        <w:pStyle w:val="Tekstpodstawowy2"/>
        <w:numPr>
          <w:ilvl w:val="0"/>
          <w:numId w:val="9"/>
        </w:numPr>
        <w:tabs>
          <w:tab w:val="clear" w:pos="720"/>
          <w:tab w:val="num" w:pos="-143"/>
        </w:tabs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 xml:space="preserve">Oferta musi zawierać wszystkie wymagane oświadczenia i dokumenty wymienione w  pkt. IV Szczegółowych warunków konkursu. </w:t>
      </w:r>
    </w:p>
    <w:p w:rsidR="00705930" w:rsidRPr="009320B9" w:rsidRDefault="00705930" w:rsidP="009320B9">
      <w:pPr>
        <w:pStyle w:val="Tekstpodstawowywcity2"/>
        <w:tabs>
          <w:tab w:val="num" w:pos="0"/>
        </w:tabs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2) Termin związania ofertą</w:t>
      </w:r>
    </w:p>
    <w:p w:rsidR="00705930" w:rsidRPr="009320B9" w:rsidRDefault="00705930" w:rsidP="009320B9">
      <w:pPr>
        <w:pStyle w:val="Tekstpodstawowywcity2"/>
        <w:tabs>
          <w:tab w:val="num" w:pos="567"/>
          <w:tab w:val="num" w:pos="709"/>
          <w:tab w:val="num" w:pos="851"/>
          <w:tab w:val="left" w:pos="1134"/>
          <w:tab w:val="left" w:pos="1560"/>
        </w:tabs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lastRenderedPageBreak/>
        <w:t xml:space="preserve">   Termin związania ofertą ustala się na 30 dni od upływu terminu składania ofert.</w:t>
      </w:r>
    </w:p>
    <w:p w:rsidR="00705930" w:rsidRPr="009320B9" w:rsidRDefault="00705930" w:rsidP="009320B9">
      <w:pPr>
        <w:tabs>
          <w:tab w:val="num" w:pos="0"/>
        </w:tabs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3) Termin i sposób składania ofert</w:t>
      </w:r>
    </w:p>
    <w:p w:rsidR="00705930" w:rsidRPr="009320B9" w:rsidRDefault="00705930" w:rsidP="00C16AC1">
      <w:pPr>
        <w:pStyle w:val="Tekstpodstawowywcity2"/>
        <w:tabs>
          <w:tab w:val="num" w:pos="426"/>
          <w:tab w:val="num" w:pos="709"/>
          <w:tab w:val="left" w:pos="1560"/>
        </w:tabs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ab/>
        <w:t>Oferty należy składać w zaklejonej kopercie, która:</w:t>
      </w:r>
    </w:p>
    <w:p w:rsidR="008A5D1F" w:rsidRPr="009320B9" w:rsidRDefault="00705930" w:rsidP="009320B9">
      <w:pPr>
        <w:pStyle w:val="Tekstpodstawowywcity2"/>
        <w:numPr>
          <w:ilvl w:val="0"/>
          <w:numId w:val="11"/>
        </w:numPr>
        <w:tabs>
          <w:tab w:val="num" w:pos="-285"/>
          <w:tab w:val="left" w:pos="1560"/>
          <w:tab w:val="num" w:pos="2628"/>
        </w:tabs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 xml:space="preserve">powinna być zaadresowana na Udzielającego zamówienia </w:t>
      </w:r>
    </w:p>
    <w:p w:rsidR="008A5D1F" w:rsidRPr="009320B9" w:rsidRDefault="00705930" w:rsidP="009320B9">
      <w:pPr>
        <w:pStyle w:val="Tekstpodstawowywcity2"/>
        <w:tabs>
          <w:tab w:val="num" w:pos="567"/>
          <w:tab w:val="left" w:pos="1560"/>
        </w:tabs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 xml:space="preserve">Wielkopolskie Centrum Pulmonologii i Torakochirurgii </w:t>
      </w:r>
    </w:p>
    <w:p w:rsidR="00705930" w:rsidRPr="009320B9" w:rsidRDefault="00705930" w:rsidP="009320B9">
      <w:pPr>
        <w:pStyle w:val="Tekstpodstawowywcity2"/>
        <w:tabs>
          <w:tab w:val="num" w:pos="567"/>
          <w:tab w:val="left" w:pos="1560"/>
        </w:tabs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ul. Szam</w:t>
      </w:r>
      <w:r w:rsidR="001740AC" w:rsidRPr="009320B9">
        <w:rPr>
          <w:rStyle w:val="FontStyle35"/>
          <w:rFonts w:ascii="Verdana" w:hAnsi="Verdana"/>
          <w:bCs/>
          <w:sz w:val="20"/>
          <w:szCs w:val="20"/>
        </w:rPr>
        <w:t>arzewskiego 62, 60 – 569 Poznań</w:t>
      </w:r>
    </w:p>
    <w:p w:rsidR="00705930" w:rsidRPr="009320B9" w:rsidRDefault="00705930" w:rsidP="009320B9">
      <w:pPr>
        <w:pStyle w:val="Tekstpodstawowywcity2"/>
        <w:numPr>
          <w:ilvl w:val="0"/>
          <w:numId w:val="11"/>
        </w:numPr>
        <w:tabs>
          <w:tab w:val="num" w:pos="-285"/>
          <w:tab w:val="num" w:pos="2628"/>
        </w:tabs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powinna zawierać nazwę i adres oferenta,</w:t>
      </w:r>
    </w:p>
    <w:p w:rsidR="00F71996" w:rsidRPr="009320B9" w:rsidRDefault="009B3DDC" w:rsidP="009320B9">
      <w:pPr>
        <w:pStyle w:val="Tekstpodstawowywcity2"/>
        <w:numPr>
          <w:ilvl w:val="0"/>
          <w:numId w:val="11"/>
        </w:numPr>
        <w:tabs>
          <w:tab w:val="num" w:pos="-285"/>
          <w:tab w:val="num" w:pos="1920"/>
          <w:tab w:val="num" w:pos="2136"/>
        </w:tabs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powinna posiadać oznaczenia:</w:t>
      </w:r>
    </w:p>
    <w:p w:rsidR="001740AC" w:rsidRPr="009320B9" w:rsidRDefault="001740AC" w:rsidP="009320B9">
      <w:pPr>
        <w:pStyle w:val="Tekstpodstawowywcity2"/>
        <w:tabs>
          <w:tab w:val="num" w:pos="567"/>
          <w:tab w:val="num" w:pos="709"/>
          <w:tab w:val="left" w:pos="1560"/>
          <w:tab w:val="num" w:pos="1920"/>
        </w:tabs>
        <w:ind w:left="283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9B3DDC" w:rsidRPr="009320B9" w:rsidRDefault="003370C3" w:rsidP="009320B9">
      <w:pPr>
        <w:pStyle w:val="Tekstpodstawowywcity2"/>
        <w:tabs>
          <w:tab w:val="num" w:pos="567"/>
          <w:tab w:val="num" w:pos="709"/>
          <w:tab w:val="left" w:pos="1560"/>
          <w:tab w:val="num" w:pos="1920"/>
        </w:tabs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9320B9">
        <w:rPr>
          <w:rStyle w:val="FontStyle35"/>
          <w:rFonts w:ascii="Verdana" w:hAnsi="Verdana"/>
          <w:b/>
          <w:bCs/>
          <w:sz w:val="20"/>
          <w:szCs w:val="20"/>
        </w:rPr>
        <w:t xml:space="preserve">   </w:t>
      </w:r>
      <w:r w:rsidR="009B3DDC" w:rsidRPr="009320B9">
        <w:rPr>
          <w:rStyle w:val="FontStyle35"/>
          <w:rFonts w:ascii="Verdana" w:hAnsi="Verdana"/>
          <w:b/>
          <w:bCs/>
          <w:sz w:val="20"/>
          <w:szCs w:val="20"/>
        </w:rPr>
        <w:t>„Oferta konkursowa z zakresu</w:t>
      </w:r>
      <w:r w:rsidR="00CF0D33" w:rsidRPr="009320B9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  <w:r w:rsidR="009D4F0B" w:rsidRPr="009320B9">
        <w:rPr>
          <w:rStyle w:val="FontStyle35"/>
          <w:rFonts w:ascii="Verdana" w:hAnsi="Verdana"/>
          <w:b/>
          <w:bCs/>
          <w:sz w:val="20"/>
          <w:szCs w:val="20"/>
        </w:rPr>
        <w:t>………………………………………..</w:t>
      </w:r>
      <w:r w:rsidR="000000FE" w:rsidRPr="009320B9">
        <w:rPr>
          <w:rStyle w:val="FontStyle35"/>
          <w:rFonts w:ascii="Verdana" w:hAnsi="Verdana"/>
          <w:b/>
          <w:bCs/>
          <w:sz w:val="20"/>
          <w:szCs w:val="20"/>
        </w:rPr>
        <w:t xml:space="preserve"> dla WCPIT</w:t>
      </w:r>
      <w:r w:rsidR="009D4F0B" w:rsidRPr="009320B9">
        <w:rPr>
          <w:rStyle w:val="FontStyle35"/>
          <w:rFonts w:ascii="Verdana" w:hAnsi="Verdana"/>
          <w:b/>
          <w:bCs/>
          <w:sz w:val="20"/>
          <w:szCs w:val="20"/>
        </w:rPr>
        <w:t>”</w:t>
      </w:r>
      <w:r w:rsidR="00A355E1" w:rsidRPr="009320B9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</w:p>
    <w:p w:rsidR="00DF3BCA" w:rsidRPr="009320B9" w:rsidRDefault="00DF3BCA" w:rsidP="009320B9">
      <w:pPr>
        <w:pStyle w:val="Tekstpodstawowywcity2"/>
        <w:tabs>
          <w:tab w:val="num" w:pos="851"/>
          <w:tab w:val="left" w:pos="1134"/>
          <w:tab w:val="left" w:pos="1560"/>
        </w:tabs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D32ABA" w:rsidRPr="009320B9" w:rsidRDefault="009B3DDC" w:rsidP="009320B9">
      <w:pPr>
        <w:pStyle w:val="Tekstpodstawowywcity2"/>
        <w:tabs>
          <w:tab w:val="left" w:pos="0"/>
        </w:tabs>
        <w:ind w:left="0" w:firstLine="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9320B9">
        <w:rPr>
          <w:rStyle w:val="FontStyle35"/>
          <w:rFonts w:ascii="Verdana" w:hAnsi="Verdana"/>
          <w:b/>
          <w:bCs/>
          <w:sz w:val="20"/>
          <w:szCs w:val="20"/>
        </w:rPr>
        <w:t>Ofertę należy złożyć</w:t>
      </w:r>
      <w:r w:rsidR="008D4E2B" w:rsidRPr="009320B9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  <w:r w:rsidR="00DF3BCA" w:rsidRPr="009320B9">
        <w:rPr>
          <w:rStyle w:val="FontStyle35"/>
          <w:rFonts w:ascii="Verdana" w:hAnsi="Verdana"/>
          <w:bCs/>
          <w:sz w:val="20"/>
          <w:szCs w:val="20"/>
        </w:rPr>
        <w:t>w</w:t>
      </w:r>
      <w:r w:rsidR="005B61FB" w:rsidRPr="009320B9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  <w:r w:rsidR="00DF3BCA" w:rsidRPr="009320B9">
        <w:rPr>
          <w:rStyle w:val="FontStyle35"/>
          <w:rFonts w:ascii="Verdana" w:hAnsi="Verdana"/>
          <w:bCs/>
          <w:sz w:val="20"/>
          <w:szCs w:val="20"/>
        </w:rPr>
        <w:t xml:space="preserve">Wielkopolskim Centrum </w:t>
      </w:r>
      <w:r w:rsidRPr="009320B9">
        <w:rPr>
          <w:rStyle w:val="FontStyle35"/>
          <w:rFonts w:ascii="Verdana" w:hAnsi="Verdana"/>
          <w:bCs/>
          <w:sz w:val="20"/>
          <w:szCs w:val="20"/>
        </w:rPr>
        <w:t>Pu</w:t>
      </w:r>
      <w:r w:rsidR="003A5725" w:rsidRPr="009320B9">
        <w:rPr>
          <w:rStyle w:val="FontStyle35"/>
          <w:rFonts w:ascii="Verdana" w:hAnsi="Verdana"/>
          <w:bCs/>
          <w:sz w:val="20"/>
          <w:szCs w:val="20"/>
        </w:rPr>
        <w:t>lmonologii</w:t>
      </w:r>
      <w:r w:rsidRPr="009320B9">
        <w:rPr>
          <w:rStyle w:val="FontStyle35"/>
          <w:rFonts w:ascii="Verdana" w:hAnsi="Verdana"/>
          <w:bCs/>
          <w:sz w:val="20"/>
          <w:szCs w:val="20"/>
        </w:rPr>
        <w:t xml:space="preserve"> i </w:t>
      </w:r>
      <w:r w:rsidR="003A5725" w:rsidRPr="009320B9">
        <w:rPr>
          <w:rStyle w:val="FontStyle35"/>
          <w:rFonts w:ascii="Verdana" w:hAnsi="Verdana"/>
          <w:bCs/>
          <w:sz w:val="20"/>
          <w:szCs w:val="20"/>
        </w:rPr>
        <w:t>Torakochirurgii</w:t>
      </w:r>
      <w:r w:rsidR="001740AC" w:rsidRPr="009320B9">
        <w:rPr>
          <w:rStyle w:val="FontStyle35"/>
          <w:rFonts w:ascii="Verdana" w:hAnsi="Verdana"/>
          <w:bCs/>
          <w:sz w:val="20"/>
          <w:szCs w:val="20"/>
        </w:rPr>
        <w:t xml:space="preserve"> ul. </w:t>
      </w:r>
      <w:r w:rsidRPr="009320B9">
        <w:rPr>
          <w:rStyle w:val="FontStyle35"/>
          <w:rFonts w:ascii="Verdana" w:hAnsi="Verdana"/>
          <w:bCs/>
          <w:sz w:val="20"/>
          <w:szCs w:val="20"/>
        </w:rPr>
        <w:t>Sza</w:t>
      </w:r>
      <w:r w:rsidR="001740AC" w:rsidRPr="009320B9">
        <w:rPr>
          <w:rStyle w:val="FontStyle35"/>
          <w:rFonts w:ascii="Verdana" w:hAnsi="Verdana"/>
          <w:bCs/>
          <w:sz w:val="20"/>
          <w:szCs w:val="20"/>
        </w:rPr>
        <w:t>marzewskiego 62, 60-569 Poznań,</w:t>
      </w:r>
      <w:r w:rsidR="005B61FB" w:rsidRPr="009320B9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Pr="009320B9">
        <w:rPr>
          <w:rStyle w:val="FontStyle35"/>
          <w:rFonts w:ascii="Verdana" w:hAnsi="Verdana"/>
          <w:bCs/>
          <w:sz w:val="20"/>
          <w:szCs w:val="20"/>
        </w:rPr>
        <w:t>w sekr</w:t>
      </w:r>
      <w:r w:rsidR="008D4E2B" w:rsidRPr="009320B9">
        <w:rPr>
          <w:rStyle w:val="FontStyle35"/>
          <w:rFonts w:ascii="Verdana" w:hAnsi="Verdana"/>
          <w:bCs/>
          <w:sz w:val="20"/>
          <w:szCs w:val="20"/>
        </w:rPr>
        <w:t xml:space="preserve">etariacie </w:t>
      </w:r>
      <w:r w:rsidR="00183C94" w:rsidRPr="009320B9">
        <w:rPr>
          <w:rStyle w:val="FontStyle35"/>
          <w:rFonts w:ascii="Verdana" w:hAnsi="Verdana"/>
          <w:bCs/>
          <w:sz w:val="20"/>
          <w:szCs w:val="20"/>
        </w:rPr>
        <w:t>Szpitala</w:t>
      </w:r>
      <w:r w:rsidR="008D4E2B" w:rsidRPr="009320B9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r w:rsidR="001740AC" w:rsidRPr="009320B9">
        <w:rPr>
          <w:rStyle w:val="FontStyle35"/>
          <w:rFonts w:ascii="Verdana" w:hAnsi="Verdana"/>
          <w:bCs/>
          <w:sz w:val="20"/>
          <w:szCs w:val="20"/>
        </w:rPr>
        <w:t>codziennie w godz. 7.00-</w:t>
      </w:r>
      <w:r w:rsidRPr="009320B9">
        <w:rPr>
          <w:rStyle w:val="FontStyle35"/>
          <w:rFonts w:ascii="Verdana" w:hAnsi="Verdana"/>
          <w:bCs/>
          <w:sz w:val="20"/>
          <w:szCs w:val="20"/>
        </w:rPr>
        <w:t>14.3</w:t>
      </w:r>
      <w:r w:rsidR="001740AC" w:rsidRPr="009320B9">
        <w:rPr>
          <w:rStyle w:val="FontStyle35"/>
          <w:rFonts w:ascii="Verdana" w:hAnsi="Verdana"/>
          <w:bCs/>
          <w:sz w:val="20"/>
          <w:szCs w:val="20"/>
        </w:rPr>
        <w:t xml:space="preserve">0 </w:t>
      </w:r>
      <w:r w:rsidR="008D4E2B" w:rsidRPr="009320B9">
        <w:rPr>
          <w:rStyle w:val="FontStyle35"/>
          <w:rFonts w:ascii="Verdana" w:hAnsi="Verdana"/>
          <w:bCs/>
          <w:sz w:val="20"/>
          <w:szCs w:val="20"/>
        </w:rPr>
        <w:t>(op</w:t>
      </w:r>
      <w:r w:rsidR="001740AC" w:rsidRPr="009320B9">
        <w:rPr>
          <w:rStyle w:val="FontStyle35"/>
          <w:rFonts w:ascii="Verdana" w:hAnsi="Verdana"/>
          <w:bCs/>
          <w:sz w:val="20"/>
          <w:szCs w:val="20"/>
        </w:rPr>
        <w:t xml:space="preserve">rócz dni wolnych od pracy), </w:t>
      </w:r>
      <w:r w:rsidR="001740AC" w:rsidRPr="009320B9">
        <w:rPr>
          <w:rStyle w:val="FontStyle35"/>
          <w:rFonts w:ascii="Verdana" w:hAnsi="Verdana"/>
          <w:b/>
          <w:bCs/>
          <w:sz w:val="20"/>
          <w:szCs w:val="20"/>
        </w:rPr>
        <w:t>nie</w:t>
      </w:r>
      <w:r w:rsidR="00036C8A" w:rsidRPr="009320B9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  <w:r w:rsidR="008D4E2B" w:rsidRPr="009320B9">
        <w:rPr>
          <w:rStyle w:val="FontStyle35"/>
          <w:rFonts w:ascii="Verdana" w:hAnsi="Verdana"/>
          <w:b/>
          <w:bCs/>
          <w:sz w:val="20"/>
          <w:szCs w:val="20"/>
        </w:rPr>
        <w:t>później niż do dnia</w:t>
      </w:r>
      <w:r w:rsidR="008D4E2B" w:rsidRPr="009320B9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036C8A" w:rsidRPr="009320B9">
        <w:rPr>
          <w:rStyle w:val="FontStyle35"/>
          <w:rFonts w:ascii="Verdana" w:hAnsi="Verdana"/>
          <w:b/>
          <w:bCs/>
          <w:sz w:val="20"/>
          <w:szCs w:val="20"/>
        </w:rPr>
        <w:t>12.</w:t>
      </w:r>
      <w:r w:rsidR="009320B9" w:rsidRPr="009320B9">
        <w:rPr>
          <w:rStyle w:val="FontStyle35"/>
          <w:rFonts w:ascii="Verdana" w:hAnsi="Verdana"/>
          <w:b/>
          <w:bCs/>
          <w:sz w:val="20"/>
          <w:szCs w:val="20"/>
        </w:rPr>
        <w:t>12</w:t>
      </w:r>
      <w:r w:rsidR="00036C8A" w:rsidRPr="009320B9">
        <w:rPr>
          <w:rStyle w:val="FontStyle35"/>
          <w:rFonts w:ascii="Verdana" w:hAnsi="Verdana"/>
          <w:b/>
          <w:bCs/>
          <w:sz w:val="20"/>
          <w:szCs w:val="20"/>
        </w:rPr>
        <w:t>.2019</w:t>
      </w:r>
      <w:r w:rsidR="00DB3C6C" w:rsidRPr="009320B9">
        <w:rPr>
          <w:rStyle w:val="FontStyle35"/>
          <w:rFonts w:ascii="Verdana" w:hAnsi="Verdana"/>
          <w:b/>
          <w:bCs/>
          <w:sz w:val="20"/>
          <w:szCs w:val="20"/>
        </w:rPr>
        <w:t>r</w:t>
      </w:r>
      <w:r w:rsidR="00D32ABA" w:rsidRPr="009320B9">
        <w:rPr>
          <w:rStyle w:val="FontStyle35"/>
          <w:rFonts w:ascii="Verdana" w:hAnsi="Verdana"/>
          <w:b/>
          <w:bCs/>
          <w:sz w:val="20"/>
          <w:szCs w:val="20"/>
        </w:rPr>
        <w:t>. do godz. 0</w:t>
      </w:r>
      <w:r w:rsidR="000000FE" w:rsidRPr="009320B9">
        <w:rPr>
          <w:rStyle w:val="FontStyle35"/>
          <w:rFonts w:ascii="Verdana" w:hAnsi="Verdana"/>
          <w:b/>
          <w:bCs/>
          <w:sz w:val="20"/>
          <w:szCs w:val="20"/>
        </w:rPr>
        <w:t>9</w:t>
      </w:r>
      <w:r w:rsidR="00D32ABA" w:rsidRPr="009320B9">
        <w:rPr>
          <w:rStyle w:val="FontStyle35"/>
          <w:rFonts w:ascii="Verdana" w:hAnsi="Verdana"/>
          <w:b/>
          <w:bCs/>
          <w:sz w:val="20"/>
          <w:szCs w:val="20"/>
        </w:rPr>
        <w:t>:00.</w:t>
      </w:r>
    </w:p>
    <w:p w:rsidR="009B3DDC" w:rsidRPr="009320B9" w:rsidRDefault="00FE5E96" w:rsidP="009320B9">
      <w:pPr>
        <w:tabs>
          <w:tab w:val="left" w:pos="0"/>
        </w:tabs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 xml:space="preserve">4)     </w:t>
      </w:r>
      <w:r w:rsidR="009B3DDC" w:rsidRPr="009320B9">
        <w:rPr>
          <w:rStyle w:val="FontStyle35"/>
          <w:rFonts w:ascii="Verdana" w:hAnsi="Verdana"/>
          <w:bCs/>
          <w:sz w:val="20"/>
          <w:szCs w:val="20"/>
        </w:rPr>
        <w:t>Miejsce i termin otwarcia ofert</w:t>
      </w:r>
    </w:p>
    <w:p w:rsidR="009B3DDC" w:rsidRPr="009320B9" w:rsidRDefault="009B3DDC" w:rsidP="009320B9">
      <w:pPr>
        <w:pStyle w:val="Tekstpodstawowywcity2"/>
        <w:tabs>
          <w:tab w:val="left" w:pos="0"/>
        </w:tabs>
        <w:ind w:left="0" w:firstLine="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9320B9">
        <w:rPr>
          <w:rStyle w:val="FontStyle35"/>
          <w:rFonts w:ascii="Verdana" w:hAnsi="Verdana"/>
          <w:b/>
          <w:bCs/>
          <w:sz w:val="20"/>
          <w:szCs w:val="20"/>
        </w:rPr>
        <w:t xml:space="preserve">Otwarcie ofert nastąpi </w:t>
      </w:r>
      <w:r w:rsidR="005B61FB" w:rsidRPr="009320B9">
        <w:rPr>
          <w:rStyle w:val="FontStyle35"/>
          <w:rFonts w:ascii="Verdana" w:hAnsi="Verdana"/>
          <w:bCs/>
          <w:sz w:val="20"/>
          <w:szCs w:val="20"/>
        </w:rPr>
        <w:t xml:space="preserve">w dniu </w:t>
      </w:r>
      <w:r w:rsidR="005B61FB" w:rsidRPr="009320B9">
        <w:rPr>
          <w:rStyle w:val="FontStyle35"/>
          <w:rFonts w:ascii="Verdana" w:hAnsi="Verdana"/>
          <w:b/>
          <w:bCs/>
          <w:sz w:val="20"/>
          <w:szCs w:val="20"/>
        </w:rPr>
        <w:t>12.</w:t>
      </w:r>
      <w:r w:rsidR="009320B9" w:rsidRPr="009320B9">
        <w:rPr>
          <w:rStyle w:val="FontStyle35"/>
          <w:rFonts w:ascii="Verdana" w:hAnsi="Verdana"/>
          <w:b/>
          <w:bCs/>
          <w:sz w:val="20"/>
          <w:szCs w:val="20"/>
        </w:rPr>
        <w:t>12</w:t>
      </w:r>
      <w:r w:rsidR="005B61FB" w:rsidRPr="009320B9">
        <w:rPr>
          <w:rStyle w:val="FontStyle35"/>
          <w:rFonts w:ascii="Verdana" w:hAnsi="Verdana"/>
          <w:b/>
          <w:bCs/>
          <w:sz w:val="20"/>
          <w:szCs w:val="20"/>
        </w:rPr>
        <w:t xml:space="preserve">.2019r. o godz. 09:30 </w:t>
      </w:r>
      <w:r w:rsidRPr="009320B9">
        <w:rPr>
          <w:rStyle w:val="FontStyle35"/>
          <w:rFonts w:ascii="Verdana" w:hAnsi="Verdana"/>
          <w:bCs/>
          <w:sz w:val="20"/>
          <w:szCs w:val="20"/>
        </w:rPr>
        <w:t>w Wielkopolskim Cen</w:t>
      </w:r>
      <w:r w:rsidR="003370C3" w:rsidRPr="009320B9">
        <w:rPr>
          <w:rStyle w:val="FontStyle35"/>
          <w:rFonts w:ascii="Verdana" w:hAnsi="Verdana"/>
          <w:bCs/>
          <w:sz w:val="20"/>
          <w:szCs w:val="20"/>
        </w:rPr>
        <w:t>trum Pu</w:t>
      </w:r>
      <w:r w:rsidR="003A5725" w:rsidRPr="009320B9">
        <w:rPr>
          <w:rStyle w:val="FontStyle35"/>
          <w:rFonts w:ascii="Verdana" w:hAnsi="Verdana"/>
          <w:bCs/>
          <w:sz w:val="20"/>
          <w:szCs w:val="20"/>
        </w:rPr>
        <w:t>lmonologii</w:t>
      </w:r>
      <w:r w:rsidR="003370C3" w:rsidRPr="009320B9">
        <w:rPr>
          <w:rStyle w:val="FontStyle35"/>
          <w:rFonts w:ascii="Verdana" w:hAnsi="Verdana"/>
          <w:bCs/>
          <w:sz w:val="20"/>
          <w:szCs w:val="20"/>
        </w:rPr>
        <w:t xml:space="preserve"> i </w:t>
      </w:r>
      <w:r w:rsidR="003A5725" w:rsidRPr="009320B9">
        <w:rPr>
          <w:rStyle w:val="FontStyle35"/>
          <w:rFonts w:ascii="Verdana" w:hAnsi="Verdana"/>
          <w:bCs/>
          <w:sz w:val="20"/>
          <w:szCs w:val="20"/>
        </w:rPr>
        <w:t>Torakochirurgii</w:t>
      </w:r>
      <w:r w:rsidR="00036C8A" w:rsidRPr="009320B9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3370C3" w:rsidRPr="009320B9">
        <w:rPr>
          <w:rStyle w:val="FontStyle35"/>
          <w:rFonts w:ascii="Verdana" w:hAnsi="Verdana"/>
          <w:bCs/>
          <w:sz w:val="20"/>
          <w:szCs w:val="20"/>
        </w:rPr>
        <w:t xml:space="preserve">ul. </w:t>
      </w:r>
      <w:r w:rsidR="00C97D5E" w:rsidRPr="009320B9">
        <w:rPr>
          <w:rStyle w:val="FontStyle35"/>
          <w:rFonts w:ascii="Verdana" w:hAnsi="Verdana"/>
          <w:bCs/>
          <w:sz w:val="20"/>
          <w:szCs w:val="20"/>
        </w:rPr>
        <w:t>Szamarzewskiego 62,</w:t>
      </w:r>
      <w:r w:rsidR="00231A40" w:rsidRPr="009320B9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3073F1" w:rsidRPr="009320B9">
        <w:rPr>
          <w:rStyle w:val="FontStyle35"/>
          <w:rFonts w:ascii="Verdana" w:hAnsi="Verdana"/>
          <w:bCs/>
          <w:sz w:val="20"/>
          <w:szCs w:val="20"/>
        </w:rPr>
        <w:t>60 – 569</w:t>
      </w:r>
      <w:r w:rsidR="00C97D5E" w:rsidRPr="009320B9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Pr="009320B9">
        <w:rPr>
          <w:rStyle w:val="FontStyle35"/>
          <w:rFonts w:ascii="Verdana" w:hAnsi="Verdana"/>
          <w:bCs/>
          <w:sz w:val="20"/>
          <w:szCs w:val="20"/>
        </w:rPr>
        <w:t>Poznań</w:t>
      </w:r>
      <w:r w:rsidR="001740AC" w:rsidRPr="009320B9">
        <w:rPr>
          <w:rStyle w:val="FontStyle35"/>
          <w:rFonts w:ascii="Verdana" w:hAnsi="Verdana"/>
          <w:bCs/>
          <w:sz w:val="20"/>
          <w:szCs w:val="20"/>
        </w:rPr>
        <w:t>,</w:t>
      </w:r>
      <w:r w:rsidRPr="009320B9">
        <w:rPr>
          <w:rStyle w:val="FontStyle35"/>
          <w:rFonts w:ascii="Verdana" w:hAnsi="Verdana"/>
          <w:bCs/>
          <w:sz w:val="20"/>
          <w:szCs w:val="20"/>
        </w:rPr>
        <w:t xml:space="preserve"> w sali </w:t>
      </w:r>
      <w:r w:rsidR="00ED78C7" w:rsidRPr="009320B9">
        <w:rPr>
          <w:rStyle w:val="FontStyle35"/>
          <w:rFonts w:ascii="Verdana" w:hAnsi="Verdana"/>
          <w:bCs/>
          <w:sz w:val="20"/>
          <w:szCs w:val="20"/>
        </w:rPr>
        <w:t>P130</w:t>
      </w:r>
      <w:r w:rsidR="00EB3CEE" w:rsidRPr="009320B9">
        <w:rPr>
          <w:rStyle w:val="FontStyle35"/>
          <w:rFonts w:ascii="Verdana" w:hAnsi="Verdana"/>
          <w:bCs/>
          <w:sz w:val="20"/>
          <w:szCs w:val="20"/>
        </w:rPr>
        <w:t xml:space="preserve"> w budynku Dyrekcji</w:t>
      </w:r>
      <w:r w:rsidRPr="009320B9">
        <w:rPr>
          <w:rStyle w:val="FontStyle35"/>
          <w:rFonts w:ascii="Verdana" w:hAnsi="Verdana"/>
          <w:bCs/>
          <w:sz w:val="20"/>
          <w:szCs w:val="20"/>
        </w:rPr>
        <w:t xml:space="preserve"> </w:t>
      </w:r>
      <w:proofErr w:type="spellStart"/>
      <w:r w:rsidRPr="009320B9">
        <w:rPr>
          <w:rStyle w:val="FontStyle35"/>
          <w:rFonts w:ascii="Verdana" w:hAnsi="Verdana"/>
          <w:bCs/>
          <w:sz w:val="20"/>
          <w:szCs w:val="20"/>
        </w:rPr>
        <w:t>WCPi</w:t>
      </w:r>
      <w:r w:rsidR="003A5725" w:rsidRPr="009320B9">
        <w:rPr>
          <w:rStyle w:val="FontStyle35"/>
          <w:rFonts w:ascii="Verdana" w:hAnsi="Verdana"/>
          <w:bCs/>
          <w:sz w:val="20"/>
          <w:szCs w:val="20"/>
        </w:rPr>
        <w:t>T</w:t>
      </w:r>
      <w:proofErr w:type="spellEnd"/>
      <w:r w:rsidR="005B61FB" w:rsidRPr="009320B9">
        <w:rPr>
          <w:rStyle w:val="FontStyle35"/>
          <w:rFonts w:ascii="Verdana" w:hAnsi="Verdana"/>
          <w:bCs/>
          <w:sz w:val="20"/>
          <w:szCs w:val="20"/>
        </w:rPr>
        <w:t>.</w:t>
      </w:r>
      <w:r w:rsidR="00036C8A" w:rsidRPr="009320B9">
        <w:rPr>
          <w:rStyle w:val="FontStyle35"/>
          <w:rFonts w:ascii="Verdana" w:hAnsi="Verdana"/>
          <w:b/>
          <w:bCs/>
          <w:sz w:val="20"/>
          <w:szCs w:val="20"/>
        </w:rPr>
        <w:tab/>
      </w:r>
    </w:p>
    <w:p w:rsidR="00705930" w:rsidRPr="009320B9" w:rsidRDefault="00705930" w:rsidP="009320B9">
      <w:pPr>
        <w:pStyle w:val="Tekstpodstawowywcity2"/>
        <w:tabs>
          <w:tab w:val="left" w:pos="0"/>
          <w:tab w:val="num" w:pos="851"/>
        </w:tabs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Otwarcie ofert zostanie dokonane w obecności oferentów (obecność oferentów nie jest</w:t>
      </w:r>
      <w:r w:rsidR="00036C8A" w:rsidRPr="009320B9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Pr="009320B9">
        <w:rPr>
          <w:rStyle w:val="FontStyle35"/>
          <w:rFonts w:ascii="Verdana" w:hAnsi="Verdana"/>
          <w:bCs/>
          <w:sz w:val="20"/>
          <w:szCs w:val="20"/>
        </w:rPr>
        <w:t>obowiązkowa), którzy mogą uczestniczyć w części jawnej konkursu i składać oświadczenia i</w:t>
      </w:r>
      <w:r w:rsidR="00036C8A" w:rsidRPr="009320B9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Pr="009320B9">
        <w:rPr>
          <w:rStyle w:val="FontStyle35"/>
          <w:rFonts w:ascii="Verdana" w:hAnsi="Verdana"/>
          <w:bCs/>
          <w:sz w:val="20"/>
          <w:szCs w:val="20"/>
        </w:rPr>
        <w:t>wyjaśnienia.</w:t>
      </w:r>
    </w:p>
    <w:p w:rsidR="00705930" w:rsidRPr="009320B9" w:rsidRDefault="00705930" w:rsidP="009320B9">
      <w:pPr>
        <w:pStyle w:val="Tekstpodstawowywcity2"/>
        <w:tabs>
          <w:tab w:val="num" w:pos="851"/>
          <w:tab w:val="left" w:pos="1560"/>
        </w:tabs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Komisja konkursowa w części jawnej w obecności oferentów:</w:t>
      </w:r>
    </w:p>
    <w:p w:rsidR="00705930" w:rsidRPr="009320B9" w:rsidRDefault="00705930" w:rsidP="00C16AC1">
      <w:pPr>
        <w:pStyle w:val="Tekstpodstawowywcity2"/>
        <w:numPr>
          <w:ilvl w:val="0"/>
          <w:numId w:val="12"/>
        </w:numPr>
        <w:tabs>
          <w:tab w:val="left" w:pos="567"/>
          <w:tab w:val="num" w:pos="1284"/>
        </w:tabs>
        <w:ind w:left="283" w:hanging="283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Stwierdza prawidłowość ogłoszenia konkursu oraz liczbę otrzymanych ofert,</w:t>
      </w:r>
    </w:p>
    <w:p w:rsidR="00705930" w:rsidRPr="009320B9" w:rsidRDefault="00705930" w:rsidP="00C16AC1">
      <w:pPr>
        <w:pStyle w:val="Tekstpodstawowywcity2"/>
        <w:numPr>
          <w:ilvl w:val="0"/>
          <w:numId w:val="12"/>
        </w:numPr>
        <w:tabs>
          <w:tab w:val="left" w:pos="567"/>
        </w:tabs>
        <w:ind w:left="283" w:hanging="283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Otwiera koperty i ustala, które z ofert spełniają warunki konkursu ,</w:t>
      </w:r>
    </w:p>
    <w:p w:rsidR="00705930" w:rsidRPr="009320B9" w:rsidRDefault="00705930" w:rsidP="00C16AC1">
      <w:pPr>
        <w:pStyle w:val="Tekstpodstawowywcity2"/>
        <w:numPr>
          <w:ilvl w:val="0"/>
          <w:numId w:val="12"/>
        </w:numPr>
        <w:tabs>
          <w:tab w:val="left" w:pos="567"/>
          <w:tab w:val="num" w:pos="1284"/>
        </w:tabs>
        <w:ind w:left="283" w:hanging="283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Przyjmuje do protokołu zgłoszone przez oferentów wyjaśnienia lub oświadczenia.</w:t>
      </w:r>
    </w:p>
    <w:p w:rsidR="001740AC" w:rsidRPr="009320B9" w:rsidRDefault="00705930" w:rsidP="00C16AC1">
      <w:pPr>
        <w:pStyle w:val="Tekstpodstawowywcity2"/>
        <w:tabs>
          <w:tab w:val="num" w:pos="0"/>
          <w:tab w:val="left" w:pos="1560"/>
        </w:tabs>
        <w:ind w:left="284" w:hanging="284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W przypadku, gdy oferent nie przedstawił wszystkich w</w:t>
      </w:r>
      <w:r w:rsidR="001740AC" w:rsidRPr="009320B9">
        <w:rPr>
          <w:rStyle w:val="FontStyle35"/>
          <w:rFonts w:ascii="Verdana" w:hAnsi="Verdana"/>
          <w:bCs/>
          <w:sz w:val="20"/>
          <w:szCs w:val="20"/>
        </w:rPr>
        <w:t>ymaganych dokumentów lub oferta</w:t>
      </w:r>
    </w:p>
    <w:p w:rsidR="001740AC" w:rsidRPr="009320B9" w:rsidRDefault="00705930" w:rsidP="00C16AC1">
      <w:pPr>
        <w:pStyle w:val="Tekstpodstawowywcity2"/>
        <w:tabs>
          <w:tab w:val="num" w:pos="0"/>
          <w:tab w:val="left" w:pos="1560"/>
        </w:tabs>
        <w:ind w:left="284" w:hanging="284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zawiera braki formalne, komisja konkursowa wzywa  ofer</w:t>
      </w:r>
      <w:r w:rsidR="001740AC" w:rsidRPr="009320B9">
        <w:rPr>
          <w:rStyle w:val="FontStyle35"/>
          <w:rFonts w:ascii="Verdana" w:hAnsi="Verdana"/>
          <w:bCs/>
          <w:sz w:val="20"/>
          <w:szCs w:val="20"/>
        </w:rPr>
        <w:t>enta do usunięcia tych braków w</w:t>
      </w:r>
    </w:p>
    <w:p w:rsidR="00705930" w:rsidRPr="009320B9" w:rsidRDefault="00705930" w:rsidP="00C16AC1">
      <w:pPr>
        <w:pStyle w:val="Tekstpodstawowywcity2"/>
        <w:tabs>
          <w:tab w:val="num" w:pos="0"/>
          <w:tab w:val="left" w:pos="1560"/>
        </w:tabs>
        <w:ind w:left="284" w:hanging="284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wyznaczonym terminie pod rygorem odrzucenia oferty.</w:t>
      </w:r>
    </w:p>
    <w:p w:rsidR="001740AC" w:rsidRPr="009320B9" w:rsidRDefault="00705930" w:rsidP="00C16AC1">
      <w:pPr>
        <w:pStyle w:val="Tekstpodstawowywcity2"/>
        <w:tabs>
          <w:tab w:val="num" w:pos="0"/>
          <w:tab w:val="left" w:pos="1560"/>
        </w:tabs>
        <w:ind w:left="284" w:hanging="284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W części niejawnej konkursu ofert komisja konkursowa dok</w:t>
      </w:r>
      <w:r w:rsidR="001740AC" w:rsidRPr="009320B9">
        <w:rPr>
          <w:rStyle w:val="FontStyle35"/>
          <w:rFonts w:ascii="Verdana" w:hAnsi="Verdana"/>
          <w:bCs/>
          <w:sz w:val="20"/>
          <w:szCs w:val="20"/>
        </w:rPr>
        <w:t>onuje wyboru najkorzystniejszej</w:t>
      </w:r>
    </w:p>
    <w:p w:rsidR="00705930" w:rsidRPr="009320B9" w:rsidRDefault="00705930" w:rsidP="00C16AC1">
      <w:pPr>
        <w:pStyle w:val="Tekstpodstawowywcity2"/>
        <w:tabs>
          <w:tab w:val="num" w:pos="0"/>
          <w:tab w:val="left" w:pos="1560"/>
        </w:tabs>
        <w:ind w:left="284" w:hanging="284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oferty według kryteriów podanych w Rozdziale VI.</w:t>
      </w:r>
    </w:p>
    <w:p w:rsidR="001740AC" w:rsidRPr="009320B9" w:rsidRDefault="00705930" w:rsidP="00C16AC1">
      <w:pPr>
        <w:pStyle w:val="Tekstpodstawowywcity2"/>
        <w:tabs>
          <w:tab w:val="num" w:pos="0"/>
          <w:tab w:val="left" w:pos="1560"/>
        </w:tabs>
        <w:ind w:left="284" w:hanging="284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Komisja konkursowa ogłasza o rozstrzygnięciu postępowania k</w:t>
      </w:r>
      <w:r w:rsidR="001740AC" w:rsidRPr="009320B9">
        <w:rPr>
          <w:rStyle w:val="FontStyle35"/>
          <w:rFonts w:ascii="Verdana" w:hAnsi="Verdana"/>
          <w:bCs/>
          <w:sz w:val="20"/>
          <w:szCs w:val="20"/>
        </w:rPr>
        <w:t>onkursowego na tablicy ogłoszeń</w:t>
      </w:r>
    </w:p>
    <w:p w:rsidR="00705930" w:rsidRPr="009320B9" w:rsidRDefault="00705930" w:rsidP="00C16AC1">
      <w:pPr>
        <w:pStyle w:val="Tekstpodstawowywcity2"/>
        <w:tabs>
          <w:tab w:val="num" w:pos="0"/>
          <w:tab w:val="left" w:pos="1560"/>
        </w:tabs>
        <w:ind w:left="284" w:hanging="284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 xml:space="preserve">i na stronie internetowej Udzielającego zamówienia </w:t>
      </w:r>
    </w:p>
    <w:p w:rsidR="001740AC" w:rsidRPr="009320B9" w:rsidRDefault="00705930" w:rsidP="00C16AC1">
      <w:pPr>
        <w:pStyle w:val="Tekstpodstawowywcity2"/>
        <w:tabs>
          <w:tab w:val="left" w:pos="0"/>
        </w:tabs>
        <w:ind w:left="284" w:hanging="284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Komisja konkursowa zastrzega sobie prawo do odwołania konk</w:t>
      </w:r>
      <w:r w:rsidR="001740AC" w:rsidRPr="009320B9">
        <w:rPr>
          <w:rStyle w:val="FontStyle35"/>
          <w:rFonts w:ascii="Verdana" w:hAnsi="Verdana"/>
          <w:bCs/>
          <w:sz w:val="20"/>
          <w:szCs w:val="20"/>
        </w:rPr>
        <w:t>ursu ofert oraz do przedłużenia</w:t>
      </w:r>
    </w:p>
    <w:p w:rsidR="001740AC" w:rsidRPr="009320B9" w:rsidRDefault="00705930" w:rsidP="00C16AC1">
      <w:pPr>
        <w:pStyle w:val="Tekstpodstawowywcity2"/>
        <w:tabs>
          <w:tab w:val="left" w:pos="0"/>
        </w:tabs>
        <w:ind w:left="284" w:hanging="284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 xml:space="preserve">terminu ogłoszenia rozstrzygnięcia konkursu ofert oraz </w:t>
      </w:r>
      <w:r w:rsidR="001740AC" w:rsidRPr="009320B9">
        <w:rPr>
          <w:rStyle w:val="FontStyle35"/>
          <w:rFonts w:ascii="Verdana" w:hAnsi="Verdana"/>
          <w:bCs/>
          <w:sz w:val="20"/>
          <w:szCs w:val="20"/>
        </w:rPr>
        <w:t>do przeprowadzenia negocjacji z</w:t>
      </w:r>
    </w:p>
    <w:p w:rsidR="00705930" w:rsidRPr="009320B9" w:rsidRDefault="00705930" w:rsidP="00C16AC1">
      <w:pPr>
        <w:pStyle w:val="Tekstpodstawowywcity2"/>
        <w:tabs>
          <w:tab w:val="left" w:pos="0"/>
        </w:tabs>
        <w:ind w:left="284" w:hanging="284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 xml:space="preserve">wybranymi oferentami. </w:t>
      </w:r>
    </w:p>
    <w:p w:rsidR="001740AC" w:rsidRPr="009320B9" w:rsidRDefault="00705930" w:rsidP="00C16AC1">
      <w:pPr>
        <w:pStyle w:val="Tekstpodstawowywcity2"/>
        <w:tabs>
          <w:tab w:val="left" w:pos="0"/>
        </w:tabs>
        <w:ind w:left="284" w:hanging="284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Komisja konkursowa w przypadku podjęcia decyzji o przeprow</w:t>
      </w:r>
      <w:r w:rsidR="001740AC" w:rsidRPr="009320B9">
        <w:rPr>
          <w:rStyle w:val="FontStyle35"/>
          <w:rFonts w:ascii="Verdana" w:hAnsi="Verdana"/>
          <w:bCs/>
          <w:sz w:val="20"/>
          <w:szCs w:val="20"/>
        </w:rPr>
        <w:t>adzeniu negocjacji, dotyczących</w:t>
      </w:r>
    </w:p>
    <w:p w:rsidR="001740AC" w:rsidRPr="009320B9" w:rsidRDefault="00705930" w:rsidP="00C16AC1">
      <w:pPr>
        <w:pStyle w:val="Tekstpodstawowywcity2"/>
        <w:tabs>
          <w:tab w:val="left" w:pos="0"/>
        </w:tabs>
        <w:ind w:left="284" w:hanging="284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ceny i liczby oferowanych świadczeń, zastrzega sobie</w:t>
      </w:r>
      <w:r w:rsidR="001740AC" w:rsidRPr="009320B9">
        <w:rPr>
          <w:rStyle w:val="FontStyle35"/>
          <w:rFonts w:ascii="Verdana" w:hAnsi="Verdana"/>
          <w:bCs/>
          <w:sz w:val="20"/>
          <w:szCs w:val="20"/>
        </w:rPr>
        <w:t xml:space="preserve"> prawo do przeprowadzenia ich z</w:t>
      </w:r>
    </w:p>
    <w:p w:rsidR="001740AC" w:rsidRPr="009320B9" w:rsidRDefault="00705930" w:rsidP="00C16AC1">
      <w:pPr>
        <w:pStyle w:val="Tekstpodstawowywcity2"/>
        <w:tabs>
          <w:tab w:val="left" w:pos="0"/>
        </w:tabs>
        <w:ind w:left="284" w:hanging="284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wybranymi oferentami, których oferty uzyskały najwy</w:t>
      </w:r>
      <w:r w:rsidR="001740AC" w:rsidRPr="009320B9">
        <w:rPr>
          <w:rStyle w:val="FontStyle35"/>
          <w:rFonts w:ascii="Verdana" w:hAnsi="Verdana"/>
          <w:bCs/>
          <w:sz w:val="20"/>
          <w:szCs w:val="20"/>
        </w:rPr>
        <w:t>ższą punktację. Przeprowadzenie</w:t>
      </w:r>
    </w:p>
    <w:p w:rsidR="00705930" w:rsidRPr="009320B9" w:rsidRDefault="00705930" w:rsidP="00C16AC1">
      <w:pPr>
        <w:pStyle w:val="Tekstpodstawowywcity2"/>
        <w:tabs>
          <w:tab w:val="left" w:pos="0"/>
        </w:tabs>
        <w:ind w:left="284" w:hanging="284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negocjacji z oferentem nie oznacza wyboru jego oferty.</w:t>
      </w:r>
    </w:p>
    <w:p w:rsidR="001740AC" w:rsidRPr="009320B9" w:rsidRDefault="00705930" w:rsidP="00C16AC1">
      <w:pPr>
        <w:pStyle w:val="Tekstpodstawowywcity2"/>
        <w:tabs>
          <w:tab w:val="left" w:pos="0"/>
        </w:tabs>
        <w:ind w:left="284" w:hanging="284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W wyniku przeprowadzonych negocjacji cena za świadcze</w:t>
      </w:r>
      <w:r w:rsidR="001740AC" w:rsidRPr="009320B9">
        <w:rPr>
          <w:rStyle w:val="FontStyle35"/>
          <w:rFonts w:ascii="Verdana" w:hAnsi="Verdana"/>
          <w:bCs/>
          <w:sz w:val="20"/>
          <w:szCs w:val="20"/>
        </w:rPr>
        <w:t>nia nie może ulec zwiększeniu w</w:t>
      </w:r>
    </w:p>
    <w:p w:rsidR="00705930" w:rsidRPr="009320B9" w:rsidRDefault="00705930" w:rsidP="00C16AC1">
      <w:pPr>
        <w:pStyle w:val="Tekstpodstawowywcity2"/>
        <w:tabs>
          <w:tab w:val="left" w:pos="0"/>
        </w:tabs>
        <w:ind w:left="284" w:hanging="284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 xml:space="preserve">stosunku do ceny proponowanej w ofercie.   </w:t>
      </w:r>
    </w:p>
    <w:p w:rsidR="001740AC" w:rsidRPr="009320B9" w:rsidRDefault="00705930" w:rsidP="00C16AC1">
      <w:pPr>
        <w:pStyle w:val="Tekstpodstawowywcity2"/>
        <w:tabs>
          <w:tab w:val="left" w:pos="0"/>
        </w:tabs>
        <w:ind w:left="284" w:hanging="284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Szczegółowe zasady pracy Komisji konkursowej określa Zarząd</w:t>
      </w:r>
      <w:r w:rsidR="001740AC" w:rsidRPr="009320B9">
        <w:rPr>
          <w:rStyle w:val="FontStyle35"/>
          <w:rFonts w:ascii="Verdana" w:hAnsi="Verdana"/>
          <w:bCs/>
          <w:sz w:val="20"/>
          <w:szCs w:val="20"/>
        </w:rPr>
        <w:t>zenie nr 94 z dnia 27.12.2011r.</w:t>
      </w:r>
    </w:p>
    <w:p w:rsidR="00705930" w:rsidRPr="009320B9" w:rsidRDefault="00705930" w:rsidP="00C16AC1">
      <w:pPr>
        <w:pStyle w:val="Tekstpodstawowywcity2"/>
        <w:tabs>
          <w:tab w:val="left" w:pos="0"/>
        </w:tabs>
        <w:ind w:left="284" w:hanging="284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Dyrektora Wielkopolskiego Centrum Pulmonologii i Torakochirurgii.</w:t>
      </w:r>
    </w:p>
    <w:p w:rsidR="00DD302B" w:rsidRPr="009320B9" w:rsidRDefault="00DD302B" w:rsidP="009320B9">
      <w:pPr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9C220F" w:rsidRPr="009320B9" w:rsidRDefault="009C220F" w:rsidP="009320B9">
      <w:pPr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9320B9">
        <w:rPr>
          <w:rStyle w:val="FontStyle35"/>
          <w:rFonts w:ascii="Verdana" w:hAnsi="Verdana"/>
          <w:b/>
          <w:bCs/>
          <w:sz w:val="20"/>
          <w:szCs w:val="20"/>
        </w:rPr>
        <w:t>VI.     Kryteria oceny ofert</w:t>
      </w:r>
    </w:p>
    <w:p w:rsidR="009C220F" w:rsidRPr="009320B9" w:rsidRDefault="009C220F" w:rsidP="009320B9">
      <w:pPr>
        <w:pStyle w:val="Tekstpodstawowywcity2"/>
        <w:tabs>
          <w:tab w:val="num" w:pos="0"/>
          <w:tab w:val="left" w:pos="1560"/>
        </w:tabs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W celu porównania i oceny złożonych ofert w części niejawnej komisja konkursowa posłuży się następującymi kryteriami:</w:t>
      </w:r>
    </w:p>
    <w:p w:rsidR="009C220F" w:rsidRPr="009320B9" w:rsidRDefault="009C220F" w:rsidP="009320B9">
      <w:pPr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9C220F" w:rsidRPr="009320B9" w:rsidRDefault="009C220F" w:rsidP="009320B9">
      <w:pPr>
        <w:numPr>
          <w:ilvl w:val="1"/>
          <w:numId w:val="7"/>
        </w:numPr>
        <w:tabs>
          <w:tab w:val="num" w:pos="-1"/>
        </w:tabs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cena  - oceniana w szczególności  na podstawie ceny podanej przez Wykonawcę w ofercie, </w:t>
      </w:r>
    </w:p>
    <w:p w:rsidR="009C220F" w:rsidRPr="009320B9" w:rsidRDefault="009C220F" w:rsidP="009320B9">
      <w:pPr>
        <w:tabs>
          <w:tab w:val="num" w:pos="851"/>
        </w:tabs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cena ofertowa oceniana jest poprzez odniesienie ceny jednostki rozliczeniowej zaproponowanej przez oferenta w ofercie lub stanowiącej końcowy wynik negocjacji w stosunku do ceny oczekiwanej przez WCPIT w danym postępowaniu w sprawie zawarcia umowy</w:t>
      </w:r>
    </w:p>
    <w:p w:rsidR="009C220F" w:rsidRPr="009320B9" w:rsidRDefault="00231A40" w:rsidP="009320B9">
      <w:pPr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 xml:space="preserve">      </w:t>
      </w:r>
      <w:r w:rsidR="00231CB5" w:rsidRPr="009320B9">
        <w:rPr>
          <w:rStyle w:val="FontStyle35"/>
          <w:rFonts w:ascii="Verdana" w:hAnsi="Verdana"/>
          <w:bCs/>
          <w:sz w:val="20"/>
          <w:szCs w:val="20"/>
        </w:rPr>
        <w:tab/>
      </w:r>
      <w:r w:rsidRPr="009320B9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9C220F" w:rsidRPr="009320B9">
        <w:rPr>
          <w:rStyle w:val="FontStyle35"/>
          <w:rFonts w:ascii="Verdana" w:hAnsi="Verdana"/>
          <w:bCs/>
          <w:sz w:val="20"/>
          <w:szCs w:val="20"/>
        </w:rPr>
        <w:t>C min    </w:t>
      </w:r>
    </w:p>
    <w:p w:rsidR="009C220F" w:rsidRPr="009320B9" w:rsidRDefault="009C220F" w:rsidP="009320B9">
      <w:pPr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 C= -----------   x 80 pkt.</w:t>
      </w:r>
      <w:r w:rsidRPr="009320B9">
        <w:rPr>
          <w:rStyle w:val="FontStyle35"/>
          <w:rFonts w:ascii="Verdana" w:hAnsi="Verdana"/>
          <w:bCs/>
          <w:sz w:val="20"/>
          <w:szCs w:val="20"/>
        </w:rPr>
        <w:br/>
        <w:t>        C o</w:t>
      </w:r>
      <w:r w:rsidRPr="009320B9">
        <w:rPr>
          <w:rStyle w:val="FontStyle35"/>
          <w:rFonts w:ascii="Verdana" w:hAnsi="Verdana"/>
          <w:bCs/>
          <w:sz w:val="20"/>
          <w:szCs w:val="20"/>
        </w:rPr>
        <w:br/>
      </w:r>
      <w:r w:rsidRPr="009320B9">
        <w:rPr>
          <w:rStyle w:val="FontStyle35"/>
          <w:rFonts w:ascii="Verdana" w:hAnsi="Verdana"/>
          <w:bCs/>
          <w:sz w:val="20"/>
          <w:szCs w:val="20"/>
        </w:rPr>
        <w:br/>
        <w:t>gdzie:</w:t>
      </w:r>
      <w:r w:rsidRPr="009320B9">
        <w:rPr>
          <w:rStyle w:val="FontStyle35"/>
          <w:rFonts w:ascii="Verdana" w:hAnsi="Verdana"/>
          <w:bCs/>
          <w:sz w:val="20"/>
          <w:szCs w:val="20"/>
        </w:rPr>
        <w:br/>
        <w:t>C min  – cena oferty najtańszej</w:t>
      </w:r>
      <w:r w:rsidRPr="009320B9">
        <w:rPr>
          <w:rStyle w:val="FontStyle35"/>
          <w:rFonts w:ascii="Verdana" w:hAnsi="Verdana"/>
          <w:bCs/>
          <w:sz w:val="20"/>
          <w:szCs w:val="20"/>
        </w:rPr>
        <w:br/>
        <w:t>C o    – cena oferty ocenianej</w:t>
      </w:r>
    </w:p>
    <w:p w:rsidR="009C220F" w:rsidRPr="009320B9" w:rsidRDefault="009C220F" w:rsidP="009320B9">
      <w:pPr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9C220F" w:rsidRPr="009320B9" w:rsidRDefault="009C220F" w:rsidP="009320B9">
      <w:pPr>
        <w:numPr>
          <w:ilvl w:val="1"/>
          <w:numId w:val="7"/>
        </w:numPr>
        <w:tabs>
          <w:tab w:val="num" w:pos="283"/>
        </w:tabs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lastRenderedPageBreak/>
        <w:t xml:space="preserve">jakość - oceniana w szczególności  poprzez kwalifikacje oraz staż pracy osób udzielających świadczeń oceniana w szczególności  poprzez kwalifikacje oraz doświadczenie oferenta </w:t>
      </w:r>
    </w:p>
    <w:p w:rsidR="009C220F" w:rsidRPr="009320B9" w:rsidRDefault="009C220F" w:rsidP="009320B9">
      <w:pPr>
        <w:tabs>
          <w:tab w:val="num" w:pos="709"/>
        </w:tabs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tbl>
      <w:tblPr>
        <w:tblW w:w="93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6"/>
        <w:gridCol w:w="4492"/>
        <w:gridCol w:w="2417"/>
        <w:gridCol w:w="1699"/>
      </w:tblGrid>
      <w:tr w:rsidR="009C220F" w:rsidRPr="009320B9" w:rsidTr="00231CB5">
        <w:trPr>
          <w:cantSplit/>
        </w:trPr>
        <w:tc>
          <w:tcPr>
            <w:tcW w:w="746" w:type="dxa"/>
            <w:shd w:val="clear" w:color="auto" w:fill="E6E6E6"/>
            <w:vAlign w:val="center"/>
          </w:tcPr>
          <w:p w:rsidR="009C220F" w:rsidRPr="009320B9" w:rsidRDefault="009C220F" w:rsidP="009320B9">
            <w:pPr>
              <w:pStyle w:val="Tekstpodstawowywcity2"/>
              <w:tabs>
                <w:tab w:val="num" w:pos="709"/>
              </w:tabs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9320B9">
              <w:rPr>
                <w:rStyle w:val="FontStyle35"/>
                <w:rFonts w:ascii="Verdana" w:hAnsi="Verdana"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492" w:type="dxa"/>
            <w:shd w:val="clear" w:color="auto" w:fill="E6E6E6"/>
            <w:vAlign w:val="center"/>
          </w:tcPr>
          <w:p w:rsidR="009C220F" w:rsidRPr="009320B9" w:rsidRDefault="009C220F" w:rsidP="009320B9">
            <w:pPr>
              <w:pStyle w:val="Tekstpodstawowywcity2"/>
              <w:tabs>
                <w:tab w:val="num" w:pos="709"/>
              </w:tabs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9320B9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Parametr oceniany jakość </w:t>
            </w:r>
          </w:p>
        </w:tc>
        <w:tc>
          <w:tcPr>
            <w:tcW w:w="4116" w:type="dxa"/>
            <w:gridSpan w:val="2"/>
            <w:shd w:val="clear" w:color="auto" w:fill="E6E6E6"/>
            <w:vAlign w:val="center"/>
          </w:tcPr>
          <w:p w:rsidR="009C220F" w:rsidRPr="009320B9" w:rsidRDefault="009C220F" w:rsidP="009320B9">
            <w:pPr>
              <w:pStyle w:val="Tekstpodstawowywcity2"/>
              <w:tabs>
                <w:tab w:val="num" w:pos="709"/>
              </w:tabs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9320B9">
              <w:rPr>
                <w:rStyle w:val="FontStyle35"/>
                <w:rFonts w:ascii="Verdana" w:hAnsi="Verdana"/>
                <w:bCs/>
                <w:sz w:val="20"/>
                <w:szCs w:val="20"/>
              </w:rPr>
              <w:t>liczba punktów</w:t>
            </w:r>
          </w:p>
        </w:tc>
      </w:tr>
      <w:tr w:rsidR="009C220F" w:rsidRPr="009320B9" w:rsidTr="00231CB5">
        <w:tc>
          <w:tcPr>
            <w:tcW w:w="746" w:type="dxa"/>
            <w:shd w:val="clear" w:color="auto" w:fill="E6E6E6"/>
            <w:vAlign w:val="center"/>
          </w:tcPr>
          <w:p w:rsidR="009C220F" w:rsidRPr="009320B9" w:rsidRDefault="009C220F" w:rsidP="009320B9">
            <w:pPr>
              <w:pStyle w:val="Tekstpodstawowywcity2"/>
              <w:numPr>
                <w:ilvl w:val="0"/>
                <w:numId w:val="3"/>
              </w:numPr>
              <w:tabs>
                <w:tab w:val="num" w:pos="709"/>
              </w:tabs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</w:tcPr>
          <w:p w:rsidR="009C220F" w:rsidRPr="009320B9" w:rsidRDefault="009C220F" w:rsidP="009320B9">
            <w:pPr>
              <w:pStyle w:val="Tekstpodstawowywcity2"/>
              <w:tabs>
                <w:tab w:val="num" w:pos="709"/>
              </w:tabs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9320B9">
              <w:rPr>
                <w:rStyle w:val="FontStyle35"/>
                <w:rFonts w:ascii="Verdana" w:hAnsi="Verdana"/>
                <w:bCs/>
                <w:sz w:val="20"/>
                <w:szCs w:val="20"/>
              </w:rPr>
              <w:t>Specjalizacja II stopnia*</w:t>
            </w:r>
          </w:p>
        </w:tc>
        <w:tc>
          <w:tcPr>
            <w:tcW w:w="2417" w:type="dxa"/>
            <w:vAlign w:val="center"/>
          </w:tcPr>
          <w:p w:rsidR="009C220F" w:rsidRPr="009320B9" w:rsidRDefault="009C220F" w:rsidP="009320B9">
            <w:pPr>
              <w:pStyle w:val="Tekstpodstawowywcity2"/>
              <w:tabs>
                <w:tab w:val="num" w:pos="709"/>
              </w:tabs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9C220F" w:rsidRPr="009320B9" w:rsidRDefault="009C220F" w:rsidP="009320B9">
            <w:pPr>
              <w:pStyle w:val="Tekstpodstawowywcity2"/>
              <w:tabs>
                <w:tab w:val="num" w:pos="709"/>
              </w:tabs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9320B9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1 </w:t>
            </w:r>
            <w:proofErr w:type="spellStart"/>
            <w:r w:rsidRPr="009320B9">
              <w:rPr>
                <w:rStyle w:val="FontStyle35"/>
                <w:rFonts w:ascii="Verdana" w:hAnsi="Verdana"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9C220F" w:rsidRPr="009320B9" w:rsidTr="00231CB5">
        <w:tc>
          <w:tcPr>
            <w:tcW w:w="746" w:type="dxa"/>
            <w:shd w:val="clear" w:color="auto" w:fill="E6E6E6"/>
            <w:vAlign w:val="center"/>
          </w:tcPr>
          <w:p w:rsidR="009C220F" w:rsidRPr="009320B9" w:rsidRDefault="009C220F" w:rsidP="009320B9">
            <w:pPr>
              <w:pStyle w:val="Tekstpodstawowywcity2"/>
              <w:numPr>
                <w:ilvl w:val="0"/>
                <w:numId w:val="3"/>
              </w:numPr>
              <w:tabs>
                <w:tab w:val="num" w:pos="709"/>
              </w:tabs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</w:tcPr>
          <w:p w:rsidR="009C220F" w:rsidRPr="009320B9" w:rsidRDefault="009C220F" w:rsidP="009320B9">
            <w:pPr>
              <w:pStyle w:val="Tekstpodstawowywcity2"/>
              <w:tabs>
                <w:tab w:val="num" w:pos="709"/>
              </w:tabs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9320B9">
              <w:rPr>
                <w:rStyle w:val="FontStyle35"/>
                <w:rFonts w:ascii="Verdana" w:hAnsi="Verdana"/>
                <w:bCs/>
                <w:sz w:val="20"/>
                <w:szCs w:val="20"/>
              </w:rPr>
              <w:t>Specjalizacja w trakcie*</w:t>
            </w:r>
          </w:p>
        </w:tc>
        <w:tc>
          <w:tcPr>
            <w:tcW w:w="2417" w:type="dxa"/>
            <w:vAlign w:val="center"/>
          </w:tcPr>
          <w:p w:rsidR="009C220F" w:rsidRPr="009320B9" w:rsidRDefault="009C220F" w:rsidP="009320B9">
            <w:pPr>
              <w:pStyle w:val="Tekstpodstawowywcity2"/>
              <w:tabs>
                <w:tab w:val="num" w:pos="709"/>
              </w:tabs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9C220F" w:rsidRPr="009320B9" w:rsidRDefault="009C220F" w:rsidP="009320B9">
            <w:pPr>
              <w:pStyle w:val="Tekstpodstawowywcity2"/>
              <w:tabs>
                <w:tab w:val="num" w:pos="709"/>
              </w:tabs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9320B9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0,5 </w:t>
            </w:r>
            <w:proofErr w:type="spellStart"/>
            <w:r w:rsidRPr="009320B9">
              <w:rPr>
                <w:rStyle w:val="FontStyle35"/>
                <w:rFonts w:ascii="Verdana" w:hAnsi="Verdana"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9C220F" w:rsidRPr="009320B9" w:rsidTr="00231CB5">
        <w:tc>
          <w:tcPr>
            <w:tcW w:w="746" w:type="dxa"/>
            <w:shd w:val="clear" w:color="auto" w:fill="E6E6E6"/>
            <w:vAlign w:val="center"/>
          </w:tcPr>
          <w:p w:rsidR="009C220F" w:rsidRPr="009320B9" w:rsidRDefault="009C220F" w:rsidP="009320B9">
            <w:pPr>
              <w:pStyle w:val="Tekstpodstawowywcity2"/>
              <w:numPr>
                <w:ilvl w:val="0"/>
                <w:numId w:val="3"/>
              </w:numPr>
              <w:tabs>
                <w:tab w:val="num" w:pos="709"/>
              </w:tabs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</w:tcPr>
          <w:p w:rsidR="009C220F" w:rsidRPr="009320B9" w:rsidRDefault="009C220F" w:rsidP="009320B9">
            <w:pPr>
              <w:pStyle w:val="Tekstpodstawowywcity2"/>
              <w:tabs>
                <w:tab w:val="num" w:pos="709"/>
              </w:tabs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9320B9">
              <w:rPr>
                <w:rStyle w:val="FontStyle35"/>
                <w:rFonts w:ascii="Verdana" w:hAnsi="Verdana"/>
                <w:bCs/>
                <w:sz w:val="20"/>
                <w:szCs w:val="20"/>
              </w:rPr>
              <w:t>tytuł naukowy z zakresu nauk medycznych*</w:t>
            </w:r>
          </w:p>
        </w:tc>
        <w:tc>
          <w:tcPr>
            <w:tcW w:w="2417" w:type="dxa"/>
            <w:vAlign w:val="center"/>
          </w:tcPr>
          <w:p w:rsidR="009C220F" w:rsidRPr="009320B9" w:rsidRDefault="009C220F" w:rsidP="009320B9">
            <w:pPr>
              <w:pStyle w:val="Tekstpodstawowywcity2"/>
              <w:tabs>
                <w:tab w:val="num" w:pos="709"/>
              </w:tabs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9C220F" w:rsidRPr="009320B9" w:rsidRDefault="009C220F" w:rsidP="009320B9">
            <w:pPr>
              <w:pStyle w:val="Tekstpodstawowywcity2"/>
              <w:tabs>
                <w:tab w:val="num" w:pos="709"/>
              </w:tabs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9320B9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1 </w:t>
            </w:r>
            <w:proofErr w:type="spellStart"/>
            <w:r w:rsidRPr="009320B9">
              <w:rPr>
                <w:rStyle w:val="FontStyle35"/>
                <w:rFonts w:ascii="Verdana" w:hAnsi="Verdana"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9C220F" w:rsidRPr="009320B9" w:rsidTr="00231CB5">
        <w:tc>
          <w:tcPr>
            <w:tcW w:w="746" w:type="dxa"/>
            <w:shd w:val="clear" w:color="auto" w:fill="E6E6E6"/>
            <w:vAlign w:val="center"/>
          </w:tcPr>
          <w:p w:rsidR="009C220F" w:rsidRPr="009320B9" w:rsidRDefault="009C220F" w:rsidP="009320B9">
            <w:pPr>
              <w:pStyle w:val="Tekstpodstawowywcity2"/>
              <w:numPr>
                <w:ilvl w:val="0"/>
                <w:numId w:val="3"/>
              </w:numPr>
              <w:tabs>
                <w:tab w:val="num" w:pos="709"/>
              </w:tabs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</w:tcPr>
          <w:p w:rsidR="009C220F" w:rsidRPr="009320B9" w:rsidRDefault="009C220F" w:rsidP="009320B9">
            <w:pPr>
              <w:pStyle w:val="Tekstpodstawowywcity2"/>
              <w:tabs>
                <w:tab w:val="num" w:pos="709"/>
              </w:tabs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9320B9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staż pracy </w:t>
            </w:r>
            <w:r w:rsidRPr="009320B9">
              <w:rPr>
                <w:rStyle w:val="FontStyle35"/>
                <w:rFonts w:ascii="Verdana" w:hAnsi="Verdana"/>
                <w:bCs/>
                <w:sz w:val="20"/>
                <w:szCs w:val="20"/>
              </w:rPr>
              <w:object w:dxaOrig="20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2pt" o:ole="">
                  <v:imagedata r:id="rId7" o:title=""/>
                </v:shape>
                <o:OLEObject Type="Embed" ProgID="Equation.3" ShapeID="_x0000_i1025" DrawAspect="Content" ObjectID="_1637062266" r:id="rId8"/>
              </w:object>
            </w:r>
            <w:r w:rsidRPr="009320B9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 5 lat</w:t>
            </w:r>
          </w:p>
        </w:tc>
        <w:tc>
          <w:tcPr>
            <w:tcW w:w="2417" w:type="dxa"/>
            <w:vAlign w:val="center"/>
          </w:tcPr>
          <w:p w:rsidR="009C220F" w:rsidRPr="009320B9" w:rsidRDefault="009C220F" w:rsidP="009320B9">
            <w:pPr>
              <w:pStyle w:val="Tekstpodstawowywcity2"/>
              <w:tabs>
                <w:tab w:val="num" w:pos="709"/>
              </w:tabs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9C220F" w:rsidRPr="009320B9" w:rsidRDefault="009C220F" w:rsidP="009320B9">
            <w:pPr>
              <w:pStyle w:val="Tekstpodstawowywcity2"/>
              <w:tabs>
                <w:tab w:val="num" w:pos="709"/>
              </w:tabs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9320B9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1 </w:t>
            </w:r>
            <w:proofErr w:type="spellStart"/>
            <w:r w:rsidRPr="009320B9">
              <w:rPr>
                <w:rStyle w:val="FontStyle35"/>
                <w:rFonts w:ascii="Verdana" w:hAnsi="Verdana"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9C220F" w:rsidRPr="009320B9" w:rsidTr="00231CB5">
        <w:trPr>
          <w:cantSplit/>
          <w:trHeight w:val="413"/>
        </w:trPr>
        <w:tc>
          <w:tcPr>
            <w:tcW w:w="746" w:type="dxa"/>
            <w:shd w:val="clear" w:color="auto" w:fill="E6E6E6"/>
            <w:vAlign w:val="center"/>
          </w:tcPr>
          <w:p w:rsidR="009C220F" w:rsidRPr="009320B9" w:rsidRDefault="009C220F" w:rsidP="009320B9">
            <w:pPr>
              <w:pStyle w:val="Tekstpodstawowywcity2"/>
              <w:numPr>
                <w:ilvl w:val="0"/>
                <w:numId w:val="3"/>
              </w:numPr>
              <w:tabs>
                <w:tab w:val="num" w:pos="709"/>
              </w:tabs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</w:tcPr>
          <w:p w:rsidR="009C220F" w:rsidRPr="009320B9" w:rsidRDefault="009C220F" w:rsidP="009320B9">
            <w:pPr>
              <w:pStyle w:val="Tekstpodstawowywcity2"/>
              <w:tabs>
                <w:tab w:val="num" w:pos="709"/>
              </w:tabs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9320B9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staż pracy </w:t>
            </w:r>
            <w:r w:rsidRPr="009320B9">
              <w:rPr>
                <w:rStyle w:val="FontStyle35"/>
                <w:rFonts w:ascii="Verdana" w:hAnsi="Verdana"/>
                <w:bCs/>
                <w:sz w:val="20"/>
                <w:szCs w:val="20"/>
              </w:rPr>
              <w:object w:dxaOrig="200" w:dyaOrig="240">
                <v:shape id="_x0000_i1026" type="#_x0000_t75" style="width:9.75pt;height:12pt" o:ole="">
                  <v:imagedata r:id="rId9" o:title=""/>
                </v:shape>
                <o:OLEObject Type="Embed" ProgID="Equation.3" ShapeID="_x0000_i1026" DrawAspect="Content" ObjectID="_1637062267" r:id="rId10"/>
              </w:object>
            </w:r>
            <w:r w:rsidRPr="009320B9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 6 lat i staż pracy </w:t>
            </w:r>
            <w:r w:rsidRPr="009320B9">
              <w:rPr>
                <w:rStyle w:val="FontStyle35"/>
                <w:rFonts w:ascii="Verdana" w:hAnsi="Verdana"/>
                <w:bCs/>
                <w:sz w:val="20"/>
                <w:szCs w:val="20"/>
              </w:rPr>
              <w:object w:dxaOrig="200" w:dyaOrig="240">
                <v:shape id="_x0000_i1027" type="#_x0000_t75" style="width:9.75pt;height:12pt" o:ole="">
                  <v:imagedata r:id="rId11" o:title=""/>
                </v:shape>
                <o:OLEObject Type="Embed" ProgID="Equation.3" ShapeID="_x0000_i1027" DrawAspect="Content" ObjectID="_1637062268" r:id="rId12"/>
              </w:object>
            </w:r>
            <w:r w:rsidRPr="009320B9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 25 lat</w:t>
            </w:r>
          </w:p>
        </w:tc>
        <w:tc>
          <w:tcPr>
            <w:tcW w:w="2417" w:type="dxa"/>
            <w:vAlign w:val="center"/>
          </w:tcPr>
          <w:p w:rsidR="009C220F" w:rsidRPr="009320B9" w:rsidRDefault="009C220F" w:rsidP="009320B9">
            <w:pPr>
              <w:pStyle w:val="Tekstpodstawowywcity2"/>
              <w:tabs>
                <w:tab w:val="num" w:pos="709"/>
              </w:tabs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9320B9">
              <w:rPr>
                <w:rStyle w:val="FontStyle35"/>
                <w:rFonts w:ascii="Verdana" w:hAnsi="Verdana"/>
                <w:bCs/>
                <w:sz w:val="20"/>
                <w:szCs w:val="20"/>
              </w:rPr>
              <w:t>Dodatkowo 0,1 punktu za rok pracy</w:t>
            </w:r>
          </w:p>
        </w:tc>
        <w:tc>
          <w:tcPr>
            <w:tcW w:w="1699" w:type="dxa"/>
            <w:vAlign w:val="center"/>
          </w:tcPr>
          <w:p w:rsidR="009C220F" w:rsidRPr="009320B9" w:rsidRDefault="009C220F" w:rsidP="009320B9">
            <w:pPr>
              <w:pStyle w:val="Tekstpodstawowywcity2"/>
              <w:tabs>
                <w:tab w:val="num" w:pos="709"/>
              </w:tabs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9320B9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2 </w:t>
            </w:r>
            <w:proofErr w:type="spellStart"/>
            <w:r w:rsidRPr="009320B9">
              <w:rPr>
                <w:rStyle w:val="FontStyle35"/>
                <w:rFonts w:ascii="Verdana" w:hAnsi="Verdana"/>
                <w:bCs/>
                <w:sz w:val="20"/>
                <w:szCs w:val="20"/>
              </w:rPr>
              <w:t>pkt</w:t>
            </w:r>
            <w:proofErr w:type="spellEnd"/>
          </w:p>
        </w:tc>
      </w:tr>
    </w:tbl>
    <w:p w:rsidR="009C220F" w:rsidRPr="009320B9" w:rsidRDefault="009C220F" w:rsidP="009320B9">
      <w:pPr>
        <w:tabs>
          <w:tab w:val="num" w:pos="709"/>
        </w:tabs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* dotyczy lekarza</w:t>
      </w:r>
    </w:p>
    <w:p w:rsidR="009C220F" w:rsidRPr="009320B9" w:rsidRDefault="009C220F" w:rsidP="009320B9">
      <w:pPr>
        <w:tabs>
          <w:tab w:val="num" w:pos="709"/>
        </w:tabs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9C220F" w:rsidRPr="009320B9" w:rsidRDefault="00231CB5" w:rsidP="009320B9">
      <w:pPr>
        <w:tabs>
          <w:tab w:val="num" w:pos="709"/>
        </w:tabs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ab/>
      </w:r>
      <w:r w:rsidRPr="009320B9">
        <w:rPr>
          <w:rStyle w:val="FontStyle35"/>
          <w:rFonts w:ascii="Verdana" w:hAnsi="Verdana"/>
          <w:bCs/>
          <w:sz w:val="20"/>
          <w:szCs w:val="20"/>
        </w:rPr>
        <w:tab/>
      </w:r>
      <w:r w:rsidR="009C220F" w:rsidRPr="009320B9">
        <w:rPr>
          <w:rStyle w:val="FontStyle35"/>
          <w:rFonts w:ascii="Verdana" w:hAnsi="Verdana"/>
          <w:bCs/>
          <w:sz w:val="20"/>
          <w:szCs w:val="20"/>
        </w:rPr>
        <w:t>J o    </w:t>
      </w:r>
    </w:p>
    <w:p w:rsidR="009C220F" w:rsidRPr="009320B9" w:rsidRDefault="009C220F" w:rsidP="009320B9">
      <w:pPr>
        <w:tabs>
          <w:tab w:val="num" w:pos="709"/>
        </w:tabs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 J= -----------   x 20 pkt.</w:t>
      </w:r>
      <w:r w:rsidRPr="009320B9">
        <w:rPr>
          <w:rStyle w:val="FontStyle35"/>
          <w:rFonts w:ascii="Verdana" w:hAnsi="Verdana"/>
          <w:bCs/>
          <w:sz w:val="20"/>
          <w:szCs w:val="20"/>
        </w:rPr>
        <w:br/>
        <w:t>    J max</w:t>
      </w:r>
      <w:r w:rsidRPr="009320B9">
        <w:rPr>
          <w:rStyle w:val="FontStyle35"/>
          <w:rFonts w:ascii="Verdana" w:hAnsi="Verdana"/>
          <w:bCs/>
          <w:sz w:val="20"/>
          <w:szCs w:val="20"/>
        </w:rPr>
        <w:br/>
      </w:r>
    </w:p>
    <w:p w:rsidR="005B61FB" w:rsidRPr="009320B9" w:rsidRDefault="005B61FB" w:rsidP="009320B9">
      <w:pPr>
        <w:ind w:left="284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gdzie:</w:t>
      </w:r>
    </w:p>
    <w:p w:rsidR="009C220F" w:rsidRPr="009320B9" w:rsidRDefault="009C220F" w:rsidP="009320B9">
      <w:pPr>
        <w:ind w:left="284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 xml:space="preserve">J o    – jakość oferty ocenianej </w:t>
      </w:r>
    </w:p>
    <w:p w:rsidR="009C220F" w:rsidRPr="009320B9" w:rsidRDefault="009C220F" w:rsidP="009320B9">
      <w:pPr>
        <w:ind w:left="284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J max  – jakość oferty z najwyższą ilością punktów</w:t>
      </w:r>
      <w:r w:rsidRPr="009320B9">
        <w:rPr>
          <w:rStyle w:val="FontStyle35"/>
          <w:rFonts w:ascii="Verdana" w:hAnsi="Verdana"/>
          <w:bCs/>
          <w:sz w:val="20"/>
          <w:szCs w:val="20"/>
        </w:rPr>
        <w:br/>
      </w:r>
    </w:p>
    <w:p w:rsidR="001740AC" w:rsidRPr="009320B9" w:rsidRDefault="009C220F" w:rsidP="009320B9">
      <w:pPr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Przy ostatecznym porównaniu ofert, w kryterium jakość, b</w:t>
      </w:r>
      <w:r w:rsidR="001740AC" w:rsidRPr="009320B9">
        <w:rPr>
          <w:rStyle w:val="FontStyle35"/>
          <w:rFonts w:ascii="Verdana" w:hAnsi="Verdana"/>
          <w:bCs/>
          <w:sz w:val="20"/>
          <w:szCs w:val="20"/>
        </w:rPr>
        <w:t>rana będzie pod uwagę punktacja</w:t>
      </w:r>
    </w:p>
    <w:p w:rsidR="009C220F" w:rsidRPr="009320B9" w:rsidRDefault="009C220F" w:rsidP="009320B9">
      <w:pPr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lekarzy o najwyższych kwalifikacjach oraz najdłuższym stażu pracy.</w:t>
      </w:r>
    </w:p>
    <w:p w:rsidR="009C220F" w:rsidRPr="009320B9" w:rsidRDefault="009C220F" w:rsidP="009320B9">
      <w:pPr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Ocena końcowa, jest sumą składowych ocen w poszczególnych kryteriach.</w:t>
      </w:r>
    </w:p>
    <w:p w:rsidR="005B61FB" w:rsidRPr="009320B9" w:rsidRDefault="005B61FB" w:rsidP="009320B9">
      <w:pPr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05930" w:rsidRPr="009320B9" w:rsidRDefault="00705930" w:rsidP="009320B9">
      <w:pPr>
        <w:tabs>
          <w:tab w:val="num" w:pos="1500"/>
        </w:tabs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9320B9">
        <w:rPr>
          <w:rStyle w:val="FontStyle35"/>
          <w:rFonts w:ascii="Verdana" w:hAnsi="Verdana"/>
          <w:b/>
          <w:bCs/>
          <w:sz w:val="20"/>
          <w:szCs w:val="20"/>
        </w:rPr>
        <w:t>VII. Unieważnienie postępowania:</w:t>
      </w:r>
    </w:p>
    <w:p w:rsidR="001740AC" w:rsidRPr="009320B9" w:rsidRDefault="00705930" w:rsidP="009320B9">
      <w:pPr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Udzielający zamówienia unieważnia postępowanie w spra</w:t>
      </w:r>
      <w:r w:rsidR="001740AC" w:rsidRPr="009320B9">
        <w:rPr>
          <w:rStyle w:val="FontStyle35"/>
          <w:rFonts w:ascii="Verdana" w:hAnsi="Verdana"/>
          <w:bCs/>
          <w:sz w:val="20"/>
          <w:szCs w:val="20"/>
        </w:rPr>
        <w:t>wie zawarcia umowy o udzielanie</w:t>
      </w:r>
    </w:p>
    <w:p w:rsidR="00705930" w:rsidRPr="009320B9" w:rsidRDefault="00705930" w:rsidP="009320B9">
      <w:pPr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świadczeń opieki zdrowotnej gdy :</w:t>
      </w:r>
    </w:p>
    <w:p w:rsidR="00705930" w:rsidRPr="009320B9" w:rsidRDefault="00705930" w:rsidP="009320B9">
      <w:pPr>
        <w:numPr>
          <w:ilvl w:val="0"/>
          <w:numId w:val="13"/>
        </w:numPr>
        <w:tabs>
          <w:tab w:val="left" w:pos="709"/>
        </w:tabs>
        <w:suppressAutoHyphens/>
        <w:autoSpaceDE w:val="0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nie wpłynęła żadna oferta</w:t>
      </w:r>
    </w:p>
    <w:p w:rsidR="00705930" w:rsidRPr="009320B9" w:rsidRDefault="00705930" w:rsidP="009320B9">
      <w:pPr>
        <w:numPr>
          <w:ilvl w:val="0"/>
          <w:numId w:val="13"/>
        </w:numPr>
        <w:tabs>
          <w:tab w:val="left" w:pos="709"/>
        </w:tabs>
        <w:suppressAutoHyphens/>
        <w:autoSpaceDE w:val="0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odrzucono wszystkie oferty</w:t>
      </w:r>
    </w:p>
    <w:p w:rsidR="00705930" w:rsidRPr="009320B9" w:rsidRDefault="00705930" w:rsidP="009320B9">
      <w:pPr>
        <w:numPr>
          <w:ilvl w:val="0"/>
          <w:numId w:val="13"/>
        </w:numPr>
        <w:tabs>
          <w:tab w:val="left" w:pos="709"/>
        </w:tabs>
        <w:suppressAutoHyphens/>
        <w:autoSpaceDE w:val="0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smartTag w:uri="lexAThandschemas/lexAThand" w:element="lexATakty">
        <w:smartTagPr>
          <w:attr w:name="DOCTYPE" w:val="akt"/>
          <w:attr w:name="DocIDENT" w:val="Dz.U.2007.109.756/0"/>
        </w:smartTagPr>
        <w:r w:rsidRPr="009320B9">
          <w:rPr>
            <w:rStyle w:val="FontStyle35"/>
            <w:rFonts w:ascii="Verdana" w:hAnsi="Verdana"/>
            <w:bCs/>
            <w:sz w:val="20"/>
            <w:szCs w:val="20"/>
          </w:rPr>
          <w:t>kw</w:t>
        </w:r>
      </w:smartTag>
      <w:r w:rsidRPr="009320B9">
        <w:rPr>
          <w:rStyle w:val="FontStyle35"/>
          <w:rFonts w:ascii="Verdana" w:hAnsi="Verdana"/>
          <w:bCs/>
          <w:sz w:val="20"/>
          <w:szCs w:val="20"/>
        </w:rPr>
        <w:t xml:space="preserve">ota najkorzystniejszej oferty przewyższa </w:t>
      </w:r>
      <w:smartTag w:uri="lexAThandschemas/lexAThand" w:element="lexATakty">
        <w:smartTagPr>
          <w:attr w:name="DOCTYPE" w:val="akt"/>
          <w:attr w:name="DocIDENT" w:val="Dz.U.2007.109.756/0"/>
        </w:smartTagPr>
        <w:r w:rsidRPr="009320B9">
          <w:rPr>
            <w:rStyle w:val="FontStyle35"/>
            <w:rFonts w:ascii="Verdana" w:hAnsi="Verdana"/>
            <w:bCs/>
            <w:sz w:val="20"/>
            <w:szCs w:val="20"/>
          </w:rPr>
          <w:t>kw</w:t>
        </w:r>
      </w:smartTag>
      <w:r w:rsidRPr="009320B9">
        <w:rPr>
          <w:rStyle w:val="FontStyle35"/>
          <w:rFonts w:ascii="Verdana" w:hAnsi="Verdana"/>
          <w:bCs/>
          <w:sz w:val="20"/>
          <w:szCs w:val="20"/>
        </w:rPr>
        <w:t>otę, którą Udzielający zamówienia przeznaczył na finansowanie świadczeń  w danym postępowaniu</w:t>
      </w:r>
    </w:p>
    <w:p w:rsidR="00705930" w:rsidRPr="009320B9" w:rsidRDefault="00705930" w:rsidP="009320B9">
      <w:pPr>
        <w:numPr>
          <w:ilvl w:val="0"/>
          <w:numId w:val="13"/>
        </w:numPr>
        <w:tabs>
          <w:tab w:val="left" w:pos="709"/>
        </w:tabs>
        <w:suppressAutoHyphens/>
        <w:autoSpaceDE w:val="0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nastąpiła istotna zmiana okoliczności powodująca, że prowadzenie postępowania lub zawarcie umowy nie leży w interesie pacjentów, a czego nie można było przewidzieć przed ogłoszeniem postępowania konkursowego</w:t>
      </w:r>
    </w:p>
    <w:p w:rsidR="00705930" w:rsidRPr="009320B9" w:rsidRDefault="00705930" w:rsidP="009320B9">
      <w:pPr>
        <w:numPr>
          <w:ilvl w:val="0"/>
          <w:numId w:val="13"/>
        </w:numPr>
        <w:tabs>
          <w:tab w:val="left" w:pos="709"/>
        </w:tabs>
        <w:suppressAutoHyphens/>
        <w:autoSpaceDE w:val="0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wpłynęła jedna oferta niepodlegająca odrzuceniu, z tym że Komisja może przyjąć tę ofertę gdy z okoliczności wynika, że na ogłoszony ponownie na tych samych warunkach konkurs ofert nie wpłynie więcej ofert.</w:t>
      </w:r>
    </w:p>
    <w:p w:rsidR="00705930" w:rsidRPr="009320B9" w:rsidRDefault="00705930" w:rsidP="009320B9">
      <w:pPr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9320B9">
        <w:rPr>
          <w:rStyle w:val="FontStyle35"/>
          <w:rFonts w:ascii="Verdana" w:hAnsi="Verdana"/>
          <w:b/>
          <w:bCs/>
          <w:sz w:val="20"/>
          <w:szCs w:val="20"/>
        </w:rPr>
        <w:tab/>
      </w:r>
    </w:p>
    <w:p w:rsidR="00705930" w:rsidRPr="009320B9" w:rsidRDefault="00705930" w:rsidP="009320B9">
      <w:pPr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9320B9">
        <w:rPr>
          <w:rStyle w:val="FontStyle35"/>
          <w:rFonts w:ascii="Verdana" w:hAnsi="Verdana"/>
          <w:b/>
          <w:bCs/>
          <w:sz w:val="20"/>
          <w:szCs w:val="20"/>
        </w:rPr>
        <w:t>VIII. Środki odwoławcze:</w:t>
      </w:r>
    </w:p>
    <w:p w:rsidR="00705930" w:rsidRPr="009320B9" w:rsidRDefault="00705930" w:rsidP="009320B9">
      <w:pPr>
        <w:numPr>
          <w:ilvl w:val="0"/>
          <w:numId w:val="14"/>
        </w:numPr>
        <w:tabs>
          <w:tab w:val="clear" w:pos="360"/>
          <w:tab w:val="num" w:pos="567"/>
        </w:tabs>
        <w:ind w:left="567" w:hanging="567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Oferentom, których interes prawny doznał uszczerbku w wyniku naruszenia przez Udzielającego zamówienia zasad przeprowadzenia postępowania konkursowego przysługują środki odwoławcze  na zasadach określonych poniżej.</w:t>
      </w:r>
    </w:p>
    <w:p w:rsidR="00705930" w:rsidRPr="009320B9" w:rsidRDefault="00705930" w:rsidP="009320B9">
      <w:pPr>
        <w:numPr>
          <w:ilvl w:val="0"/>
          <w:numId w:val="14"/>
        </w:numPr>
        <w:tabs>
          <w:tab w:val="clear" w:pos="360"/>
          <w:tab w:val="num" w:pos="567"/>
        </w:tabs>
        <w:ind w:left="567" w:hanging="567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W toku postępowania konkursowego, jednakże przed rozstrzygnięciem konkursu, oferent może złożyć do komisji konkursowej umotywowany protest, w terminie 7 dni roboczych od dnia dokonania zaskarżonej czynności</w:t>
      </w:r>
    </w:p>
    <w:p w:rsidR="00705930" w:rsidRPr="009320B9" w:rsidRDefault="00705930" w:rsidP="009320B9">
      <w:pPr>
        <w:numPr>
          <w:ilvl w:val="0"/>
          <w:numId w:val="14"/>
        </w:numPr>
        <w:tabs>
          <w:tab w:val="clear" w:pos="360"/>
          <w:tab w:val="num" w:pos="567"/>
        </w:tabs>
        <w:ind w:left="567" w:hanging="567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Do czasu rozpatrzenia protestu postępowanie konkursowe zostaje zawieszone, chyba że z treści protestu wynika, że jest on oczywiście bezzasadny.</w:t>
      </w:r>
    </w:p>
    <w:p w:rsidR="00705930" w:rsidRPr="009320B9" w:rsidRDefault="00705930" w:rsidP="009320B9">
      <w:pPr>
        <w:numPr>
          <w:ilvl w:val="0"/>
          <w:numId w:val="14"/>
        </w:numPr>
        <w:tabs>
          <w:tab w:val="clear" w:pos="360"/>
          <w:tab w:val="num" w:pos="567"/>
        </w:tabs>
        <w:ind w:left="567" w:hanging="567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Komisja konkursowa rozpatruje protest w ciągu 7 dni od daty jego otrzymania i udziela pisemnej odpowiedzi składającemu protest. Nieuwzględnienie protestu wymaga uzasadnienia.</w:t>
      </w:r>
    </w:p>
    <w:p w:rsidR="00705930" w:rsidRPr="009320B9" w:rsidRDefault="00705930" w:rsidP="009320B9">
      <w:pPr>
        <w:numPr>
          <w:ilvl w:val="0"/>
          <w:numId w:val="14"/>
        </w:numPr>
        <w:tabs>
          <w:tab w:val="clear" w:pos="360"/>
          <w:tab w:val="num" w:pos="567"/>
        </w:tabs>
        <w:ind w:left="567" w:hanging="567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Protest złożony po terminie nie podlega rozpatrzeniu</w:t>
      </w:r>
    </w:p>
    <w:p w:rsidR="00705930" w:rsidRPr="009320B9" w:rsidRDefault="00705930" w:rsidP="009320B9">
      <w:pPr>
        <w:numPr>
          <w:ilvl w:val="0"/>
          <w:numId w:val="14"/>
        </w:numPr>
        <w:tabs>
          <w:tab w:val="clear" w:pos="360"/>
          <w:tab w:val="num" w:pos="567"/>
        </w:tabs>
        <w:ind w:left="567" w:hanging="567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Informację o  wniesieniu i rozstrzygnięciu protestu niezwłocznie zamieszcza się na tablicy ogłoszeń oraz na stronie internetowej Udzielającego zamówienia.</w:t>
      </w:r>
    </w:p>
    <w:p w:rsidR="00705930" w:rsidRPr="009320B9" w:rsidRDefault="00705930" w:rsidP="009320B9">
      <w:pPr>
        <w:numPr>
          <w:ilvl w:val="0"/>
          <w:numId w:val="14"/>
        </w:numPr>
        <w:tabs>
          <w:tab w:val="clear" w:pos="360"/>
          <w:tab w:val="num" w:pos="567"/>
        </w:tabs>
        <w:ind w:left="567" w:hanging="567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W przypadku uwzględnienia protestu Komisja powtarza zaskarżoną czynność.</w:t>
      </w:r>
    </w:p>
    <w:p w:rsidR="00705930" w:rsidRPr="009320B9" w:rsidRDefault="00705930" w:rsidP="009320B9">
      <w:pPr>
        <w:numPr>
          <w:ilvl w:val="0"/>
          <w:numId w:val="14"/>
        </w:numPr>
        <w:tabs>
          <w:tab w:val="clear" w:pos="360"/>
          <w:tab w:val="num" w:pos="567"/>
        </w:tabs>
        <w:ind w:left="567" w:hanging="567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 xml:space="preserve">Oferent biorący udział w postępowaniu może wnieść do Dyrektora </w:t>
      </w:r>
      <w:proofErr w:type="spellStart"/>
      <w:r w:rsidRPr="009320B9">
        <w:rPr>
          <w:rStyle w:val="FontStyle35"/>
          <w:rFonts w:ascii="Verdana" w:hAnsi="Verdana"/>
          <w:bCs/>
          <w:sz w:val="20"/>
          <w:szCs w:val="20"/>
        </w:rPr>
        <w:t>WCPiT</w:t>
      </w:r>
      <w:proofErr w:type="spellEnd"/>
      <w:r w:rsidRPr="009320B9">
        <w:rPr>
          <w:rStyle w:val="FontStyle35"/>
          <w:rFonts w:ascii="Verdana" w:hAnsi="Verdana"/>
          <w:bCs/>
          <w:sz w:val="20"/>
          <w:szCs w:val="20"/>
        </w:rPr>
        <w:t xml:space="preserve"> w terminie 7 dni od daty ogłoszenia o rozstrzygnięciu postępowania odwołanie dotyczące rozstrzygnięcia postępowania.</w:t>
      </w:r>
    </w:p>
    <w:p w:rsidR="00705930" w:rsidRPr="009320B9" w:rsidRDefault="00705930" w:rsidP="009320B9">
      <w:pPr>
        <w:numPr>
          <w:ilvl w:val="0"/>
          <w:numId w:val="14"/>
        </w:numPr>
        <w:tabs>
          <w:tab w:val="clear" w:pos="360"/>
          <w:tab w:val="num" w:pos="567"/>
          <w:tab w:val="left" w:pos="3700"/>
        </w:tabs>
        <w:suppressAutoHyphens/>
        <w:autoSpaceDE w:val="0"/>
        <w:ind w:left="567" w:hanging="567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Odwołanie wniesione po terminie nie podlega rozpatrzeniu.</w:t>
      </w:r>
    </w:p>
    <w:p w:rsidR="00705930" w:rsidRPr="009320B9" w:rsidRDefault="00705930" w:rsidP="009320B9">
      <w:pPr>
        <w:numPr>
          <w:ilvl w:val="0"/>
          <w:numId w:val="14"/>
        </w:numPr>
        <w:tabs>
          <w:tab w:val="clear" w:pos="360"/>
          <w:tab w:val="num" w:pos="567"/>
        </w:tabs>
        <w:suppressAutoHyphens/>
        <w:autoSpaceDE w:val="0"/>
        <w:ind w:left="567" w:hanging="567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lastRenderedPageBreak/>
        <w:t>Wniesienie odwołania wstrzymuje zawarcie umowy do czasu jego rozpatrzenia.</w:t>
      </w:r>
    </w:p>
    <w:p w:rsidR="00705930" w:rsidRPr="009320B9" w:rsidRDefault="00705930" w:rsidP="009320B9">
      <w:pPr>
        <w:numPr>
          <w:ilvl w:val="0"/>
          <w:numId w:val="14"/>
        </w:numPr>
        <w:tabs>
          <w:tab w:val="clear" w:pos="360"/>
          <w:tab w:val="num" w:pos="567"/>
          <w:tab w:val="left" w:pos="709"/>
        </w:tabs>
        <w:suppressAutoHyphens/>
        <w:autoSpaceDE w:val="0"/>
        <w:ind w:left="567" w:hanging="567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 xml:space="preserve">Dyrektor </w:t>
      </w:r>
      <w:proofErr w:type="spellStart"/>
      <w:r w:rsidRPr="009320B9">
        <w:rPr>
          <w:rStyle w:val="FontStyle35"/>
          <w:rFonts w:ascii="Verdana" w:hAnsi="Verdana"/>
          <w:bCs/>
          <w:sz w:val="20"/>
          <w:szCs w:val="20"/>
        </w:rPr>
        <w:t>WCPiT</w:t>
      </w:r>
      <w:proofErr w:type="spellEnd"/>
      <w:r w:rsidRPr="009320B9">
        <w:rPr>
          <w:rStyle w:val="FontStyle35"/>
          <w:rFonts w:ascii="Verdana" w:hAnsi="Verdana"/>
          <w:bCs/>
          <w:sz w:val="20"/>
          <w:szCs w:val="20"/>
        </w:rPr>
        <w:t xml:space="preserve"> rozpoznaje i rozstrzyga odwołanie najpóźniej w ciągu 7 dni od daty jego otrzymania.</w:t>
      </w:r>
    </w:p>
    <w:p w:rsidR="00FC16E5" w:rsidRPr="009320B9" w:rsidRDefault="00231A40" w:rsidP="009320B9">
      <w:pPr>
        <w:tabs>
          <w:tab w:val="left" w:pos="1935"/>
        </w:tabs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ab/>
      </w:r>
    </w:p>
    <w:p w:rsidR="00705930" w:rsidRPr="009320B9" w:rsidRDefault="00705930" w:rsidP="009320B9">
      <w:pPr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9320B9">
        <w:rPr>
          <w:rStyle w:val="FontStyle35"/>
          <w:rFonts w:ascii="Verdana" w:hAnsi="Verdana"/>
          <w:b/>
          <w:bCs/>
          <w:sz w:val="20"/>
          <w:szCs w:val="20"/>
        </w:rPr>
        <w:t>IX. Zawarcie umowy</w:t>
      </w:r>
    </w:p>
    <w:p w:rsidR="00705930" w:rsidRPr="009320B9" w:rsidRDefault="00705930" w:rsidP="009320B9">
      <w:pPr>
        <w:widowControl w:val="0"/>
        <w:numPr>
          <w:ilvl w:val="0"/>
          <w:numId w:val="15"/>
        </w:numPr>
        <w:tabs>
          <w:tab w:val="clear" w:pos="357"/>
          <w:tab w:val="num" w:pos="567"/>
        </w:tabs>
        <w:autoSpaceDE w:val="0"/>
        <w:autoSpaceDN w:val="0"/>
        <w:adjustRightInd w:val="0"/>
        <w:ind w:left="567" w:hanging="567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 xml:space="preserve">Rozstrzygnięcie konkursu ofert ogłasza się w miejscu i terminie określonym w ogłoszeniu </w:t>
      </w:r>
      <w:r w:rsidRPr="009320B9">
        <w:rPr>
          <w:rStyle w:val="FontStyle35"/>
          <w:rFonts w:ascii="Verdana" w:hAnsi="Verdana"/>
          <w:bCs/>
          <w:sz w:val="20"/>
          <w:szCs w:val="20"/>
        </w:rPr>
        <w:br/>
        <w:t>o konkursie ofert  podając nazwę (firmę) oferenta albo imię i nazwisko oraz siedzibę albo miejsce zamieszkania i adres oferenta, który został wybrany.</w:t>
      </w:r>
    </w:p>
    <w:p w:rsidR="00705930" w:rsidRPr="009320B9" w:rsidRDefault="00705930" w:rsidP="009320B9">
      <w:pPr>
        <w:widowControl w:val="0"/>
        <w:numPr>
          <w:ilvl w:val="0"/>
          <w:numId w:val="15"/>
        </w:numPr>
        <w:tabs>
          <w:tab w:val="clear" w:pos="357"/>
          <w:tab w:val="num" w:pos="567"/>
        </w:tabs>
        <w:autoSpaceDE w:val="0"/>
        <w:autoSpaceDN w:val="0"/>
        <w:adjustRightInd w:val="0"/>
        <w:ind w:left="567" w:hanging="567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Oferentom wybranym w wyniku postępowania konkursowego Udzielający zamówienia  wskazuje sposób, termin i miejsce zawarcia i podpisania umowy.</w:t>
      </w:r>
    </w:p>
    <w:p w:rsidR="00705930" w:rsidRPr="009320B9" w:rsidRDefault="00705930" w:rsidP="009320B9">
      <w:pPr>
        <w:widowControl w:val="0"/>
        <w:numPr>
          <w:ilvl w:val="0"/>
          <w:numId w:val="15"/>
        </w:numPr>
        <w:tabs>
          <w:tab w:val="clear" w:pos="357"/>
          <w:tab w:val="num" w:pos="567"/>
        </w:tabs>
        <w:autoSpaceDE w:val="0"/>
        <w:autoSpaceDN w:val="0"/>
        <w:adjustRightInd w:val="0"/>
        <w:ind w:left="567" w:hanging="567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Umowa o udzielanie świadczeń zostanie zawarta z oferentem wybranym w konkursie ofert w terminie 21 dni od daty rozstrzygnięcia konkursu, z zastrzeżeniem postanowień punktu VIII.10 .</w:t>
      </w:r>
    </w:p>
    <w:p w:rsidR="00705930" w:rsidRPr="009320B9" w:rsidRDefault="00705930" w:rsidP="009320B9">
      <w:pPr>
        <w:widowControl w:val="0"/>
        <w:numPr>
          <w:ilvl w:val="0"/>
          <w:numId w:val="15"/>
        </w:numPr>
        <w:tabs>
          <w:tab w:val="clear" w:pos="357"/>
          <w:tab w:val="num" w:pos="567"/>
        </w:tabs>
        <w:autoSpaceDE w:val="0"/>
        <w:autoSpaceDN w:val="0"/>
        <w:adjustRightInd w:val="0"/>
        <w:ind w:left="567" w:hanging="567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 xml:space="preserve">Udzielający zamówienia zastrzega, iż może dochodzić roszczeń wobec oferenta, który wygrał konkurs ofert, a następnie zrezygnował z podpisania umowy, powodując tym samym nie zabezpieczenie </w:t>
      </w:r>
      <w:smartTag w:uri="lexAThandschemas/lexAThand" w:element="lexATakty">
        <w:smartTagPr>
          <w:attr w:name="DOCTYPE" w:val="akt"/>
          <w:attr w:name="DocIDENT" w:val="Dz.U.2005.8.60/0"/>
        </w:smartTagPr>
        <w:r w:rsidRPr="009320B9">
          <w:rPr>
            <w:rStyle w:val="FontStyle35"/>
            <w:rFonts w:ascii="Verdana" w:hAnsi="Verdana"/>
            <w:bCs/>
            <w:sz w:val="20"/>
            <w:szCs w:val="20"/>
          </w:rPr>
          <w:t>op</w:t>
        </w:r>
      </w:smartTag>
      <w:r w:rsidRPr="009320B9">
        <w:rPr>
          <w:rStyle w:val="FontStyle35"/>
          <w:rFonts w:ascii="Verdana" w:hAnsi="Verdana"/>
          <w:bCs/>
          <w:sz w:val="20"/>
          <w:szCs w:val="20"/>
        </w:rPr>
        <w:t>ieki zdrowotnej w Wielkopolskim Centrum Pulmonologii i Torakochirurgii.</w:t>
      </w:r>
    </w:p>
    <w:p w:rsidR="00705930" w:rsidRPr="009320B9" w:rsidRDefault="00705930" w:rsidP="009320B9">
      <w:pPr>
        <w:pStyle w:val="Tekstpodstawowywcity2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05930" w:rsidRPr="009320B9" w:rsidRDefault="00705930" w:rsidP="009320B9">
      <w:pPr>
        <w:pStyle w:val="NormalnyWeb"/>
        <w:spacing w:before="0" w:beforeAutospacing="0" w:after="0" w:afterAutospacing="0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9320B9">
        <w:rPr>
          <w:rStyle w:val="FontStyle35"/>
          <w:rFonts w:ascii="Verdana" w:hAnsi="Verdana"/>
          <w:b/>
          <w:bCs/>
          <w:sz w:val="20"/>
          <w:szCs w:val="20"/>
        </w:rPr>
        <w:t xml:space="preserve">X. Klauzula obowiązku informacyjnego </w:t>
      </w:r>
      <w:r w:rsidR="001740AC" w:rsidRPr="009320B9">
        <w:rPr>
          <w:rStyle w:val="FontStyle35"/>
          <w:rFonts w:ascii="Verdana" w:hAnsi="Verdana"/>
          <w:b/>
          <w:bCs/>
          <w:sz w:val="20"/>
          <w:szCs w:val="20"/>
        </w:rPr>
        <w:t>na potrzeby udziału w postępowaniu o udzielenie zamówienia na świadczenia zdrowotne</w:t>
      </w:r>
    </w:p>
    <w:p w:rsidR="00705930" w:rsidRPr="009320B9" w:rsidRDefault="00705930" w:rsidP="009320B9">
      <w:pPr>
        <w:ind w:left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Zgodnie z art. 13 ust. 1 i 2 lub art. 14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informuję, iż:</w:t>
      </w:r>
    </w:p>
    <w:p w:rsidR="00705930" w:rsidRPr="009320B9" w:rsidRDefault="00705930" w:rsidP="009320B9">
      <w:pPr>
        <w:pStyle w:val="Akapitzlist"/>
        <w:numPr>
          <w:ilvl w:val="0"/>
          <w:numId w:val="16"/>
        </w:numPr>
        <w:ind w:left="567" w:hanging="567"/>
        <w:contextualSpacing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Administratorem Pani/Pana danych osobowych jest Wielkopolskie Centrum Pulmonologii i Torakochirurgii im. Eugenii i Janusza Zeylandów z siedzibą przy ul. Szamarzewskiego 62, 60-569 Poznań.</w:t>
      </w:r>
    </w:p>
    <w:p w:rsidR="00705930" w:rsidRPr="009320B9" w:rsidRDefault="005A1050" w:rsidP="009320B9">
      <w:pPr>
        <w:pStyle w:val="Akapitzlist"/>
        <w:numPr>
          <w:ilvl w:val="0"/>
          <w:numId w:val="16"/>
        </w:numPr>
        <w:ind w:left="567" w:hanging="567"/>
        <w:contextualSpacing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 xml:space="preserve">W sprawach dotyczących przetwarzania danych osobowych może się Pani/Pan kontaktować z </w:t>
      </w:r>
      <w:r w:rsidR="00705930" w:rsidRPr="009320B9">
        <w:rPr>
          <w:rStyle w:val="FontStyle35"/>
          <w:rFonts w:ascii="Verdana" w:hAnsi="Verdana"/>
          <w:bCs/>
          <w:sz w:val="20"/>
          <w:szCs w:val="20"/>
        </w:rPr>
        <w:t xml:space="preserve">Inspektorem Ochrony Danych </w:t>
      </w:r>
      <w:r w:rsidRPr="009320B9">
        <w:rPr>
          <w:rStyle w:val="FontStyle35"/>
          <w:rFonts w:ascii="Verdana" w:hAnsi="Verdana"/>
          <w:bCs/>
          <w:sz w:val="20"/>
          <w:szCs w:val="20"/>
        </w:rPr>
        <w:t>poprzez adres em</w:t>
      </w:r>
      <w:r w:rsidR="00705930" w:rsidRPr="009320B9">
        <w:rPr>
          <w:rStyle w:val="FontStyle35"/>
          <w:rFonts w:ascii="Verdana" w:hAnsi="Verdana"/>
          <w:bCs/>
          <w:sz w:val="20"/>
          <w:szCs w:val="20"/>
        </w:rPr>
        <w:t xml:space="preserve">ail: </w:t>
      </w:r>
      <w:r w:rsidRPr="009320B9">
        <w:rPr>
          <w:rStyle w:val="FontStyle35"/>
          <w:rFonts w:ascii="Verdana" w:hAnsi="Verdana"/>
          <w:bCs/>
          <w:sz w:val="20"/>
          <w:szCs w:val="20"/>
        </w:rPr>
        <w:t>daneosobowe@wcpit.org</w:t>
      </w:r>
      <w:r w:rsidR="00705930" w:rsidRPr="009320B9">
        <w:rPr>
          <w:rStyle w:val="FontStyle35"/>
          <w:rFonts w:ascii="Verdana" w:hAnsi="Verdana"/>
          <w:bCs/>
          <w:sz w:val="20"/>
          <w:szCs w:val="20"/>
        </w:rPr>
        <w:t>.</w:t>
      </w:r>
    </w:p>
    <w:p w:rsidR="00705930" w:rsidRPr="009320B9" w:rsidRDefault="00705930" w:rsidP="009320B9">
      <w:pPr>
        <w:pStyle w:val="Akapitzlist"/>
        <w:numPr>
          <w:ilvl w:val="0"/>
          <w:numId w:val="16"/>
        </w:numPr>
        <w:ind w:left="567" w:hanging="567"/>
        <w:contextualSpacing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Pani/Pana dane osobowe są przetwarzane na podstawie art. 6 ust. 1 lit. a), art. 9 ust. 2 lit. a) ogólnego rozporządzenia o ochronie danych osobowych w związku z przeprowa</w:t>
      </w:r>
      <w:r w:rsidR="005A1050" w:rsidRPr="009320B9">
        <w:rPr>
          <w:rStyle w:val="FontStyle35"/>
          <w:rFonts w:ascii="Verdana" w:hAnsi="Verdana"/>
          <w:bCs/>
          <w:sz w:val="20"/>
          <w:szCs w:val="20"/>
        </w:rPr>
        <w:t xml:space="preserve">dzeniem rekrutacji lub konkursu oraz </w:t>
      </w:r>
      <w:r w:rsidR="00211194" w:rsidRPr="009320B9">
        <w:rPr>
          <w:rStyle w:val="FontStyle35"/>
          <w:rFonts w:ascii="Verdana" w:hAnsi="Verdana"/>
          <w:bCs/>
          <w:sz w:val="20"/>
          <w:szCs w:val="20"/>
        </w:rPr>
        <w:t>dane osobowe w zakresie wizerunku, odbywają się na podstawie art. 6 ust.1 lit. f) RODO, Monitoring wizyjny realizowany jest w ramach prawnie uzasadnionego interesu Administratora.</w:t>
      </w:r>
    </w:p>
    <w:p w:rsidR="00705930" w:rsidRPr="009320B9" w:rsidRDefault="00705930" w:rsidP="009320B9">
      <w:pPr>
        <w:pStyle w:val="Akapitzlist"/>
        <w:numPr>
          <w:ilvl w:val="0"/>
          <w:numId w:val="16"/>
        </w:numPr>
        <w:ind w:left="567" w:hanging="567"/>
        <w:contextualSpacing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Pani/Pana dane osobowe przetwarzane będą na podstawie Pani/Pana dobrowolnej zgody w celu realizacji procesu rekrutacji oraz pr</w:t>
      </w:r>
      <w:r w:rsidR="00211194" w:rsidRPr="009320B9">
        <w:rPr>
          <w:rStyle w:val="FontStyle35"/>
          <w:rFonts w:ascii="Verdana" w:hAnsi="Verdana"/>
          <w:bCs/>
          <w:sz w:val="20"/>
          <w:szCs w:val="20"/>
        </w:rPr>
        <w:t>ocesu przystąpienia do konkursu oraz</w:t>
      </w:r>
      <w:r w:rsidRPr="009320B9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211194" w:rsidRPr="009320B9">
        <w:rPr>
          <w:rStyle w:val="FontStyle35"/>
          <w:rFonts w:ascii="Verdana" w:hAnsi="Verdana"/>
          <w:bCs/>
          <w:sz w:val="20"/>
          <w:szCs w:val="20"/>
        </w:rPr>
        <w:t>Pani/Pana dane są przetwarzane przez Administratora w celu zapewnienia ochrony osób i mienia, a także zapewnienia bezpieczeństwa na terenie Wielkopolskiego Centrum Pulmonologii i Torakochirurgii im. Eugenii i Janusza Zeylandów (mowa o siedzibie głównej oraz ośrodkach zamiejscowych).</w:t>
      </w:r>
    </w:p>
    <w:p w:rsidR="00705930" w:rsidRPr="009320B9" w:rsidRDefault="00705930" w:rsidP="009320B9">
      <w:pPr>
        <w:pStyle w:val="Akapitzlist"/>
        <w:numPr>
          <w:ilvl w:val="0"/>
          <w:numId w:val="16"/>
        </w:numPr>
        <w:ind w:left="567" w:hanging="567"/>
        <w:contextualSpacing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Podanie przez Panią/Pana danych jest dobrowolne, ale konieczne w przebiegu przeprowadzenia rekrutacji lub konkursu.</w:t>
      </w:r>
    </w:p>
    <w:p w:rsidR="00705930" w:rsidRPr="009320B9" w:rsidRDefault="00705930" w:rsidP="009320B9">
      <w:pPr>
        <w:pStyle w:val="Akapitzlist"/>
        <w:numPr>
          <w:ilvl w:val="0"/>
          <w:numId w:val="16"/>
        </w:numPr>
        <w:ind w:left="567" w:hanging="567"/>
        <w:contextualSpacing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Pani/Pana dane osobowe będą przechowywane po czasie zakończenia procesu rekrutacji lub procesu przystąpienia do konkursu przez okres 5 lat.</w:t>
      </w:r>
    </w:p>
    <w:p w:rsidR="00705930" w:rsidRPr="009320B9" w:rsidRDefault="00705930" w:rsidP="009320B9">
      <w:pPr>
        <w:pStyle w:val="Akapitzlist"/>
        <w:numPr>
          <w:ilvl w:val="0"/>
          <w:numId w:val="16"/>
        </w:numPr>
        <w:ind w:left="567" w:hanging="567"/>
        <w:contextualSpacing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Pani/Pana dane osobowe będą przetwarzane w zakresie danych osobowych takich jak: nazwisko i imię, imiona rodziców, data urodzenia, adres zamieszkania, numer telefonu, adres e-mail, nr telefonu, numer PESEL, wykształcenie, przebieg dotychczasowego zatrudnienia, dokumenty potwierdzające kwalifikacje zawodowe, a także innych informacji i danych zamieszczonych w dokumentach niezbędnych do realizacji przebiegu rekrutacji/konkursu.</w:t>
      </w:r>
    </w:p>
    <w:p w:rsidR="00705930" w:rsidRPr="009320B9" w:rsidRDefault="00705930" w:rsidP="009320B9">
      <w:pPr>
        <w:pStyle w:val="Akapitzlist"/>
        <w:numPr>
          <w:ilvl w:val="0"/>
          <w:numId w:val="16"/>
        </w:numPr>
        <w:ind w:left="567" w:hanging="567"/>
        <w:contextualSpacing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</w:t>
      </w:r>
    </w:p>
    <w:p w:rsidR="00705930" w:rsidRPr="009320B9" w:rsidRDefault="00705930" w:rsidP="009320B9">
      <w:pPr>
        <w:pStyle w:val="Akapitzlist"/>
        <w:numPr>
          <w:ilvl w:val="0"/>
          <w:numId w:val="16"/>
        </w:numPr>
        <w:ind w:left="567" w:hanging="567"/>
        <w:contextualSpacing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Posiada Pan/Pani prawo dostępu do treści swoich danych, prawo ich sprostowania, prawo wniesienia sprzeciwu, usunięcia, ograniczenia przetwarzania, prawo do przenoszenia danych oraz prawo do cofnięcia zgody w dowolnym momencie bez wpływu na zgodność z prawem przetwarzania, którego dokonano na podstawie zgody przed jej cofnięciem.</w:t>
      </w:r>
    </w:p>
    <w:p w:rsidR="00211194" w:rsidRPr="009320B9" w:rsidRDefault="00211194" w:rsidP="009320B9">
      <w:pPr>
        <w:pStyle w:val="Akapitzlist"/>
        <w:numPr>
          <w:ilvl w:val="0"/>
          <w:numId w:val="16"/>
        </w:numPr>
        <w:ind w:left="567" w:hanging="567"/>
        <w:contextualSpacing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 xml:space="preserve">Pani/Pana dane osobowe będą przechowywane przez kres nieprzekraczający </w:t>
      </w:r>
      <w:r w:rsidRPr="009320B9">
        <w:rPr>
          <w:rStyle w:val="FontStyle35"/>
          <w:rFonts w:ascii="Verdana" w:hAnsi="Verdana"/>
          <w:bCs/>
          <w:sz w:val="20"/>
          <w:szCs w:val="20"/>
        </w:rPr>
        <w:br/>
        <w:t xml:space="preserve">3 miesięcy od dnia nagrania. W przypadku, w którym nagrania obrazu stanowią dowód w </w:t>
      </w:r>
      <w:r w:rsidRPr="009320B9">
        <w:rPr>
          <w:rStyle w:val="FontStyle35"/>
          <w:rFonts w:ascii="Verdana" w:hAnsi="Verdana"/>
          <w:bCs/>
          <w:sz w:val="20"/>
          <w:szCs w:val="20"/>
        </w:rPr>
        <w:lastRenderedPageBreak/>
        <w:t xml:space="preserve">postępowaniu prowadzonym na podstawie prawa lub Administrator powziął wiadomość, iż mogą one stanowić dowód w postępowaniu, termin ulega przedłużeniu do czasu prawomocnego zakończenia postępowania. Po upływie w/w okresów, uzyskane </w:t>
      </w:r>
      <w:r w:rsidRPr="009320B9">
        <w:rPr>
          <w:rStyle w:val="FontStyle35"/>
          <w:rFonts w:ascii="Verdana" w:hAnsi="Verdana"/>
          <w:bCs/>
          <w:sz w:val="20"/>
          <w:szCs w:val="20"/>
        </w:rPr>
        <w:br/>
        <w:t>w wyniku monitoringu nagrania obrazu zawierające dane osobowe, podlegają zniszczeniu, o ile przepisy odrębne nie stanowią inaczej.</w:t>
      </w:r>
    </w:p>
    <w:p w:rsidR="00211194" w:rsidRPr="009320B9" w:rsidRDefault="00211194" w:rsidP="009320B9">
      <w:pPr>
        <w:pStyle w:val="Akapitzlist"/>
        <w:numPr>
          <w:ilvl w:val="0"/>
          <w:numId w:val="16"/>
        </w:numPr>
        <w:ind w:left="567" w:hanging="567"/>
        <w:contextualSpacing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 xml:space="preserve">Przetwarzanie danych za pomocą systemu monitoringu wizyjnego obejmuje: drogi wjazdowe do obiektów Administratora,  parkingi znajdujące się na terenie Centrum, wejścia/wyjścia do budynków a także część obszaru przestrzeni publicznej znajdującego się wewnątrz budynków </w:t>
      </w:r>
      <w:proofErr w:type="spellStart"/>
      <w:r w:rsidRPr="009320B9">
        <w:rPr>
          <w:rStyle w:val="FontStyle35"/>
          <w:rFonts w:ascii="Verdana" w:hAnsi="Verdana"/>
          <w:bCs/>
          <w:sz w:val="20"/>
          <w:szCs w:val="20"/>
        </w:rPr>
        <w:t>WCPiT</w:t>
      </w:r>
      <w:proofErr w:type="spellEnd"/>
      <w:r w:rsidRPr="009320B9">
        <w:rPr>
          <w:rStyle w:val="FontStyle35"/>
          <w:rFonts w:ascii="Verdana" w:hAnsi="Verdana"/>
          <w:bCs/>
          <w:sz w:val="20"/>
          <w:szCs w:val="20"/>
        </w:rPr>
        <w:t xml:space="preserve">. </w:t>
      </w:r>
    </w:p>
    <w:p w:rsidR="00211194" w:rsidRPr="009320B9" w:rsidRDefault="00211194" w:rsidP="009320B9">
      <w:pPr>
        <w:pStyle w:val="Akapitzlist"/>
        <w:numPr>
          <w:ilvl w:val="0"/>
          <w:numId w:val="16"/>
        </w:numPr>
        <w:ind w:left="567" w:hanging="567"/>
        <w:contextualSpacing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Posiada Pan/Pani prawo dostępu do treści swoich danych, prawo ich sprostowania, prawo wniesienia sprzeciwu, usunięcia, ograniczenia przetwarzania, prawo do przenoszenia danych lub prawo do cofnięcia zgody w dowolnym momencie bez wpływu na zgodność z prawem przetwarzania, którego dokonano na podstawie zgody przed jej cofnięciem.</w:t>
      </w:r>
    </w:p>
    <w:p w:rsidR="00211194" w:rsidRPr="009320B9" w:rsidRDefault="00211194" w:rsidP="009320B9">
      <w:pPr>
        <w:pStyle w:val="Akapitzlist"/>
        <w:numPr>
          <w:ilvl w:val="0"/>
          <w:numId w:val="16"/>
        </w:numPr>
        <w:ind w:left="567" w:hanging="567"/>
        <w:contextualSpacing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Ma Pani/Pan prawo wniesienia skargi do Organu Nadzorczego, gdy uzna Pani/Pan, iż przetwarzanie danych osobowych Pani/Pana dotycząc</w:t>
      </w:r>
      <w:bookmarkStart w:id="0" w:name="_GoBack"/>
      <w:bookmarkEnd w:id="0"/>
      <w:r w:rsidRPr="009320B9">
        <w:rPr>
          <w:rStyle w:val="FontStyle35"/>
          <w:rFonts w:ascii="Verdana" w:hAnsi="Verdana"/>
          <w:bCs/>
          <w:sz w:val="20"/>
          <w:szCs w:val="20"/>
        </w:rPr>
        <w:t>ych narusza przepisy RODO.</w:t>
      </w:r>
    </w:p>
    <w:p w:rsidR="00211194" w:rsidRPr="009320B9" w:rsidRDefault="00211194" w:rsidP="009320B9">
      <w:pPr>
        <w:pStyle w:val="Akapitzlist"/>
        <w:numPr>
          <w:ilvl w:val="0"/>
          <w:numId w:val="16"/>
        </w:numPr>
        <w:ind w:left="567" w:hanging="567"/>
        <w:contextualSpacing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Pani/Pana dane osobowe nie będą przekazywane do państwa trzeciego/organizacji międzynarodowej</w:t>
      </w:r>
    </w:p>
    <w:p w:rsidR="00211194" w:rsidRPr="009320B9" w:rsidRDefault="00211194" w:rsidP="009320B9">
      <w:pPr>
        <w:pStyle w:val="Akapitzlist"/>
        <w:numPr>
          <w:ilvl w:val="0"/>
          <w:numId w:val="16"/>
        </w:numPr>
        <w:ind w:left="567" w:hanging="567"/>
        <w:contextualSpacing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Pani/Pana dane nie podlegają zautomatyzowanemu podejmowaniu decyzji, w tym profilowaniu.</w:t>
      </w:r>
    </w:p>
    <w:p w:rsidR="00211194" w:rsidRPr="009320B9" w:rsidRDefault="00211194" w:rsidP="009320B9">
      <w:pPr>
        <w:pStyle w:val="Akapitzlist"/>
        <w:ind w:left="567" w:hanging="567"/>
        <w:contextualSpacing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1740AC" w:rsidRPr="009320B9" w:rsidRDefault="00705930" w:rsidP="009320B9">
      <w:pPr>
        <w:pStyle w:val="Tekstpodstawowywcity2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 xml:space="preserve">Do postępowania konkursowego mają </w:t>
      </w:r>
      <w:r w:rsidR="00190334" w:rsidRPr="009320B9">
        <w:rPr>
          <w:rStyle w:val="FontStyle35"/>
          <w:rFonts w:ascii="Verdana" w:hAnsi="Verdana"/>
          <w:bCs/>
          <w:sz w:val="20"/>
          <w:szCs w:val="20"/>
        </w:rPr>
        <w:t xml:space="preserve">odpowiednie </w:t>
      </w:r>
      <w:r w:rsidRPr="009320B9">
        <w:rPr>
          <w:rStyle w:val="FontStyle35"/>
          <w:rFonts w:ascii="Verdana" w:hAnsi="Verdana"/>
          <w:bCs/>
          <w:sz w:val="20"/>
          <w:szCs w:val="20"/>
        </w:rPr>
        <w:t xml:space="preserve">zastosowanie przepisy </w:t>
      </w:r>
      <w:hyperlink r:id="rId13" w:anchor="/document/17127716?unitId=art(140)&amp;cm=DOCUMENT" w:history="1">
        <w:r w:rsidRPr="009320B9">
          <w:rPr>
            <w:rStyle w:val="FontStyle35"/>
            <w:rFonts w:ascii="Verdana" w:hAnsi="Verdana"/>
            <w:bCs/>
            <w:sz w:val="20"/>
            <w:szCs w:val="20"/>
          </w:rPr>
          <w:t>art. 140</w:t>
        </w:r>
      </w:hyperlink>
      <w:r w:rsidRPr="009320B9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14" w:anchor="/document/17127716?unitId=art(141)&amp;cm=DOCUMENT" w:history="1">
        <w:r w:rsidRPr="009320B9">
          <w:rPr>
            <w:rStyle w:val="FontStyle35"/>
            <w:rFonts w:ascii="Verdana" w:hAnsi="Verdana"/>
            <w:bCs/>
            <w:sz w:val="20"/>
            <w:szCs w:val="20"/>
          </w:rPr>
          <w:t>art. 141</w:t>
        </w:r>
      </w:hyperlink>
      <w:r w:rsidRPr="009320B9">
        <w:rPr>
          <w:rStyle w:val="FontStyle35"/>
          <w:rFonts w:ascii="Verdana" w:hAnsi="Verdana"/>
          <w:bCs/>
          <w:sz w:val="20"/>
          <w:szCs w:val="20"/>
        </w:rPr>
        <w:t>,</w:t>
      </w:r>
    </w:p>
    <w:p w:rsidR="001740AC" w:rsidRPr="009320B9" w:rsidRDefault="00234EBC" w:rsidP="009320B9">
      <w:pPr>
        <w:pStyle w:val="Tekstpodstawowywcity2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hyperlink r:id="rId15" w:anchor="/document/17127716?unitId=art(146)ust(1)&amp;cm=DOCUMENT" w:history="1">
        <w:r w:rsidR="00705930" w:rsidRPr="009320B9">
          <w:rPr>
            <w:rStyle w:val="FontStyle35"/>
            <w:rFonts w:ascii="Verdana" w:hAnsi="Verdana"/>
            <w:bCs/>
            <w:sz w:val="20"/>
            <w:szCs w:val="20"/>
          </w:rPr>
          <w:t>art. 146 ust. 1</w:t>
        </w:r>
      </w:hyperlink>
      <w:r w:rsidR="00705930" w:rsidRPr="009320B9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16" w:anchor="/document/17127716?unitId=art(147)&amp;cm=DOCUMENT" w:history="1">
        <w:r w:rsidR="00705930" w:rsidRPr="009320B9">
          <w:rPr>
            <w:rStyle w:val="FontStyle35"/>
            <w:rFonts w:ascii="Verdana" w:hAnsi="Verdana"/>
            <w:bCs/>
            <w:sz w:val="20"/>
            <w:szCs w:val="20"/>
          </w:rPr>
          <w:t>art. 147</w:t>
        </w:r>
      </w:hyperlink>
      <w:r w:rsidR="00705930" w:rsidRPr="009320B9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17" w:anchor="/document/17127716?unitId=art(148)ust(1)&amp;cm=DOCUMENT" w:history="1">
        <w:r w:rsidR="00705930" w:rsidRPr="009320B9">
          <w:rPr>
            <w:rStyle w:val="FontStyle35"/>
            <w:rFonts w:ascii="Verdana" w:hAnsi="Verdana"/>
            <w:bCs/>
            <w:sz w:val="20"/>
            <w:szCs w:val="20"/>
          </w:rPr>
          <w:t>art. 148 ust. 1</w:t>
        </w:r>
      </w:hyperlink>
      <w:r w:rsidR="00705930" w:rsidRPr="009320B9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18" w:anchor="/document/17127716?unitId=art(149)&amp;cm=DOCUMENT" w:history="1">
        <w:r w:rsidR="00705930" w:rsidRPr="009320B9">
          <w:rPr>
            <w:rStyle w:val="FontStyle35"/>
            <w:rFonts w:ascii="Verdana" w:hAnsi="Verdana"/>
            <w:bCs/>
            <w:sz w:val="20"/>
            <w:szCs w:val="20"/>
          </w:rPr>
          <w:t>art. 149</w:t>
        </w:r>
      </w:hyperlink>
      <w:r w:rsidR="00705930" w:rsidRPr="009320B9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19" w:anchor="/document/17127716?unitId=art(150)&amp;cm=DOCUMENT" w:history="1">
        <w:r w:rsidR="00705930" w:rsidRPr="009320B9">
          <w:rPr>
            <w:rStyle w:val="FontStyle35"/>
            <w:rFonts w:ascii="Verdana" w:hAnsi="Verdana"/>
            <w:bCs/>
            <w:sz w:val="20"/>
            <w:szCs w:val="20"/>
          </w:rPr>
          <w:t>art. 150</w:t>
        </w:r>
      </w:hyperlink>
      <w:r w:rsidR="00705930" w:rsidRPr="009320B9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20" w:anchor="/document/17127716?unitId=art(151)ust(1)&amp;cm=DOCUMENT" w:history="1">
        <w:r w:rsidR="00705930" w:rsidRPr="009320B9">
          <w:rPr>
            <w:rStyle w:val="FontStyle35"/>
            <w:rFonts w:ascii="Verdana" w:hAnsi="Verdana"/>
            <w:bCs/>
            <w:sz w:val="20"/>
            <w:szCs w:val="20"/>
          </w:rPr>
          <w:t>art. 151 ust. 1</w:t>
        </w:r>
      </w:hyperlink>
      <w:r w:rsidR="00705930" w:rsidRPr="009320B9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21" w:anchor="/document/17127716?unitId=art(151)ust(2)&amp;cm=DOCUMENT" w:history="1">
        <w:r w:rsidR="00705930" w:rsidRPr="009320B9">
          <w:rPr>
            <w:rStyle w:val="FontStyle35"/>
            <w:rFonts w:ascii="Verdana" w:hAnsi="Verdana"/>
            <w:bCs/>
            <w:sz w:val="20"/>
            <w:szCs w:val="20"/>
          </w:rPr>
          <w:t>2</w:t>
        </w:r>
      </w:hyperlink>
      <w:r w:rsidR="00705930" w:rsidRPr="009320B9">
        <w:rPr>
          <w:rStyle w:val="FontStyle35"/>
          <w:rFonts w:ascii="Verdana" w:hAnsi="Verdana"/>
          <w:bCs/>
          <w:sz w:val="20"/>
          <w:szCs w:val="20"/>
        </w:rPr>
        <w:t xml:space="preserve"> i </w:t>
      </w:r>
      <w:hyperlink r:id="rId22" w:anchor="/document/17127716?unitId=art(151)ust(4)&amp;cm=DOCUMENT" w:history="1">
        <w:r w:rsidR="00705930" w:rsidRPr="009320B9">
          <w:rPr>
            <w:rStyle w:val="FontStyle35"/>
            <w:rFonts w:ascii="Verdana" w:hAnsi="Verdana"/>
            <w:bCs/>
            <w:sz w:val="20"/>
            <w:szCs w:val="20"/>
          </w:rPr>
          <w:t>4-6</w:t>
        </w:r>
      </w:hyperlink>
      <w:r w:rsidR="00705930" w:rsidRPr="009320B9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23" w:anchor="/document/17127716?unitId=art(152)&amp;cm=DOCUMENT" w:history="1">
        <w:r w:rsidR="00705930" w:rsidRPr="009320B9">
          <w:rPr>
            <w:rStyle w:val="FontStyle35"/>
            <w:rFonts w:ascii="Verdana" w:hAnsi="Verdana"/>
            <w:bCs/>
            <w:sz w:val="20"/>
            <w:szCs w:val="20"/>
          </w:rPr>
          <w:t>art. 152</w:t>
        </w:r>
      </w:hyperlink>
      <w:r w:rsidR="00705930" w:rsidRPr="009320B9">
        <w:rPr>
          <w:rStyle w:val="FontStyle35"/>
          <w:rFonts w:ascii="Verdana" w:hAnsi="Verdana"/>
          <w:bCs/>
          <w:sz w:val="20"/>
          <w:szCs w:val="20"/>
        </w:rPr>
        <w:t>,</w:t>
      </w:r>
    </w:p>
    <w:p w:rsidR="001740AC" w:rsidRPr="009320B9" w:rsidRDefault="00234EBC" w:rsidP="009320B9">
      <w:pPr>
        <w:pStyle w:val="Tekstpodstawowywcity2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hyperlink r:id="rId24" w:anchor="/document/17127716?unitId=art(153)&amp;cm=DOCUMENT" w:history="1">
        <w:r w:rsidR="00705930" w:rsidRPr="009320B9">
          <w:rPr>
            <w:rStyle w:val="FontStyle35"/>
            <w:rFonts w:ascii="Verdana" w:hAnsi="Verdana"/>
            <w:bCs/>
            <w:sz w:val="20"/>
            <w:szCs w:val="20"/>
          </w:rPr>
          <w:t>art. 153</w:t>
        </w:r>
      </w:hyperlink>
      <w:r w:rsidR="00705930" w:rsidRPr="009320B9">
        <w:rPr>
          <w:rStyle w:val="FontStyle35"/>
          <w:rFonts w:ascii="Verdana" w:hAnsi="Verdana"/>
          <w:bCs/>
          <w:sz w:val="20"/>
          <w:szCs w:val="20"/>
        </w:rPr>
        <w:t xml:space="preserve"> i </w:t>
      </w:r>
      <w:hyperlink r:id="rId25" w:anchor="/document/17127716?unitId=art(154)ust(1)&amp;cm=DOCUMENT" w:history="1">
        <w:r w:rsidR="00705930" w:rsidRPr="009320B9">
          <w:rPr>
            <w:rStyle w:val="FontStyle35"/>
            <w:rFonts w:ascii="Verdana" w:hAnsi="Verdana"/>
            <w:bCs/>
            <w:sz w:val="20"/>
            <w:szCs w:val="20"/>
          </w:rPr>
          <w:t>art. 154 ust. 1</w:t>
        </w:r>
      </w:hyperlink>
      <w:r w:rsidR="00705930" w:rsidRPr="009320B9">
        <w:rPr>
          <w:rStyle w:val="FontStyle35"/>
          <w:rFonts w:ascii="Verdana" w:hAnsi="Verdana"/>
          <w:bCs/>
          <w:sz w:val="20"/>
          <w:szCs w:val="20"/>
        </w:rPr>
        <w:t xml:space="preserve"> i </w:t>
      </w:r>
      <w:hyperlink r:id="rId26" w:anchor="/document/17127716?unitId=art(154)ust(2)&amp;cm=DOCUMENT" w:history="1">
        <w:r w:rsidR="00705930" w:rsidRPr="009320B9">
          <w:rPr>
            <w:rStyle w:val="FontStyle35"/>
            <w:rFonts w:ascii="Verdana" w:hAnsi="Verdana"/>
            <w:bCs/>
            <w:sz w:val="20"/>
            <w:szCs w:val="20"/>
          </w:rPr>
          <w:t>2</w:t>
        </w:r>
      </w:hyperlink>
      <w:r w:rsidR="00705930" w:rsidRPr="009320B9">
        <w:rPr>
          <w:rStyle w:val="FontStyle35"/>
          <w:rFonts w:ascii="Verdana" w:hAnsi="Verdana"/>
          <w:bCs/>
          <w:sz w:val="20"/>
          <w:szCs w:val="20"/>
        </w:rPr>
        <w:t xml:space="preserve"> ustawy z dnia 27 sierpnia</w:t>
      </w:r>
      <w:r w:rsidR="001740AC" w:rsidRPr="009320B9">
        <w:rPr>
          <w:rStyle w:val="FontStyle35"/>
          <w:rFonts w:ascii="Verdana" w:hAnsi="Verdana"/>
          <w:bCs/>
          <w:sz w:val="20"/>
          <w:szCs w:val="20"/>
        </w:rPr>
        <w:t xml:space="preserve"> 2004 r. o świadczeniach opieki</w:t>
      </w:r>
    </w:p>
    <w:p w:rsidR="001740AC" w:rsidRPr="009320B9" w:rsidRDefault="00705930" w:rsidP="009320B9">
      <w:pPr>
        <w:pStyle w:val="Tekstpodstawowywcity2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zdrowotnej finansowanych ze środków publicznych (tekst jedn.: Dz. U. z 20</w:t>
      </w:r>
      <w:r w:rsidR="001740AC" w:rsidRPr="009320B9">
        <w:rPr>
          <w:rStyle w:val="FontStyle35"/>
          <w:rFonts w:ascii="Verdana" w:hAnsi="Verdana"/>
          <w:bCs/>
          <w:sz w:val="20"/>
          <w:szCs w:val="20"/>
        </w:rPr>
        <w:t>18 r. poz. 1510 ze</w:t>
      </w:r>
    </w:p>
    <w:p w:rsidR="001740AC" w:rsidRPr="009320B9" w:rsidRDefault="00705930" w:rsidP="009320B9">
      <w:pPr>
        <w:pStyle w:val="Tekstpodstawowywcity2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zm.) w związku z art. 26 ust. 4 ustawy z dnia 15 kwietnia 2011 r. o</w:t>
      </w:r>
      <w:r w:rsidR="001740AC" w:rsidRPr="009320B9">
        <w:rPr>
          <w:rStyle w:val="FontStyle35"/>
          <w:rFonts w:ascii="Verdana" w:hAnsi="Verdana"/>
          <w:bCs/>
          <w:sz w:val="20"/>
          <w:szCs w:val="20"/>
        </w:rPr>
        <w:t xml:space="preserve"> działalności leczniczej (tekst</w:t>
      </w:r>
    </w:p>
    <w:p w:rsidR="00705930" w:rsidRPr="009320B9" w:rsidRDefault="00705930" w:rsidP="009320B9">
      <w:pPr>
        <w:pStyle w:val="Tekstpodstawowywcity2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jedn.: Dz. U. z 2018 r. poz. 2190 ze zm.),</w:t>
      </w:r>
    </w:p>
    <w:p w:rsidR="00705930" w:rsidRPr="009320B9" w:rsidRDefault="00705930" w:rsidP="009320B9">
      <w:pPr>
        <w:pStyle w:val="Tekstpodstawowywcity2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05930" w:rsidRPr="009320B9" w:rsidRDefault="00705930" w:rsidP="009320B9">
      <w:pPr>
        <w:pStyle w:val="Tekstpodstawowywcity2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Załączniki:</w:t>
      </w:r>
    </w:p>
    <w:p w:rsidR="00705930" w:rsidRPr="009320B9" w:rsidRDefault="00705930" w:rsidP="009320B9">
      <w:pPr>
        <w:pStyle w:val="Tekstpodstawowywcity2"/>
        <w:numPr>
          <w:ilvl w:val="0"/>
          <w:numId w:val="1"/>
        </w:numPr>
        <w:tabs>
          <w:tab w:val="clear" w:pos="360"/>
          <w:tab w:val="num" w:pos="-66"/>
        </w:tabs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Formularz ofertowy</w:t>
      </w:r>
      <w:r w:rsidR="007A1040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Pr="009320B9">
        <w:rPr>
          <w:rStyle w:val="FontStyle35"/>
          <w:rFonts w:ascii="Verdana" w:hAnsi="Verdana"/>
          <w:bCs/>
          <w:sz w:val="20"/>
          <w:szCs w:val="20"/>
        </w:rPr>
        <w:t xml:space="preserve">- DO PODBRANIA OD </w:t>
      </w:r>
      <w:r w:rsidR="005B61FB" w:rsidRPr="009320B9">
        <w:rPr>
          <w:rStyle w:val="FontStyle35"/>
          <w:rFonts w:ascii="Verdana" w:hAnsi="Verdana"/>
          <w:bCs/>
          <w:sz w:val="20"/>
          <w:szCs w:val="20"/>
        </w:rPr>
        <w:t>0</w:t>
      </w:r>
      <w:r w:rsidR="009320B9" w:rsidRPr="009320B9">
        <w:rPr>
          <w:rStyle w:val="FontStyle35"/>
          <w:rFonts w:ascii="Verdana" w:hAnsi="Verdana"/>
          <w:bCs/>
          <w:sz w:val="20"/>
          <w:szCs w:val="20"/>
        </w:rPr>
        <w:t>4</w:t>
      </w:r>
      <w:r w:rsidR="005B61FB" w:rsidRPr="009320B9">
        <w:rPr>
          <w:rStyle w:val="FontStyle35"/>
          <w:rFonts w:ascii="Verdana" w:hAnsi="Verdana"/>
          <w:bCs/>
          <w:sz w:val="20"/>
          <w:szCs w:val="20"/>
        </w:rPr>
        <w:t>.</w:t>
      </w:r>
      <w:r w:rsidR="009320B9" w:rsidRPr="009320B9">
        <w:rPr>
          <w:rStyle w:val="FontStyle35"/>
          <w:rFonts w:ascii="Verdana" w:hAnsi="Verdana"/>
          <w:bCs/>
          <w:sz w:val="20"/>
          <w:szCs w:val="20"/>
        </w:rPr>
        <w:t>12</w:t>
      </w:r>
      <w:r w:rsidR="005B61FB" w:rsidRPr="009320B9">
        <w:rPr>
          <w:rStyle w:val="FontStyle35"/>
          <w:rFonts w:ascii="Verdana" w:hAnsi="Verdana"/>
          <w:bCs/>
          <w:sz w:val="20"/>
          <w:szCs w:val="20"/>
        </w:rPr>
        <w:t>.</w:t>
      </w:r>
      <w:r w:rsidRPr="009320B9">
        <w:rPr>
          <w:rStyle w:val="FontStyle35"/>
          <w:rFonts w:ascii="Verdana" w:hAnsi="Verdana"/>
          <w:bCs/>
          <w:sz w:val="20"/>
          <w:szCs w:val="20"/>
        </w:rPr>
        <w:t>2019r W POK. P-05, TEL.</w:t>
      </w:r>
      <w:r w:rsidR="007A1040">
        <w:rPr>
          <w:rStyle w:val="FontStyle35"/>
          <w:rFonts w:ascii="Verdana" w:hAnsi="Verdana"/>
          <w:bCs/>
          <w:sz w:val="20"/>
          <w:szCs w:val="20"/>
        </w:rPr>
        <w:t xml:space="preserve">61 66 54 </w:t>
      </w:r>
      <w:r w:rsidRPr="009320B9">
        <w:rPr>
          <w:rStyle w:val="FontStyle35"/>
          <w:rFonts w:ascii="Verdana" w:hAnsi="Verdana"/>
          <w:bCs/>
          <w:sz w:val="20"/>
          <w:szCs w:val="20"/>
        </w:rPr>
        <w:t>255, DZIAŁ ADMINISTRACJI I ZAMÓWIEŃ PUBLICZNYCH</w:t>
      </w:r>
    </w:p>
    <w:p w:rsidR="00705930" w:rsidRPr="009320B9" w:rsidRDefault="00705930" w:rsidP="009320B9">
      <w:pPr>
        <w:pStyle w:val="Tekstpodstawowywcity2"/>
        <w:numPr>
          <w:ilvl w:val="0"/>
          <w:numId w:val="1"/>
        </w:numPr>
        <w:tabs>
          <w:tab w:val="clear" w:pos="360"/>
          <w:tab w:val="num" w:pos="-66"/>
        </w:tabs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Oświadczenie</w:t>
      </w:r>
    </w:p>
    <w:p w:rsidR="00705930" w:rsidRPr="009320B9" w:rsidRDefault="00705930" w:rsidP="009320B9">
      <w:pPr>
        <w:pStyle w:val="Tekstpodstawowywcity2"/>
        <w:numPr>
          <w:ilvl w:val="0"/>
          <w:numId w:val="1"/>
        </w:numPr>
        <w:tabs>
          <w:tab w:val="clear" w:pos="360"/>
          <w:tab w:val="num" w:pos="-66"/>
        </w:tabs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 xml:space="preserve">klauzula zgody </w:t>
      </w:r>
      <w:r w:rsidR="001740AC" w:rsidRPr="009320B9">
        <w:rPr>
          <w:rStyle w:val="FontStyle35"/>
          <w:rFonts w:ascii="Verdana" w:hAnsi="Verdana"/>
          <w:bCs/>
          <w:sz w:val="20"/>
          <w:szCs w:val="20"/>
        </w:rPr>
        <w:t>na potrzeby udziału w postępowaniu o udzielenie zamówienia na świadczenia zdrowotne</w:t>
      </w:r>
    </w:p>
    <w:p w:rsidR="00705930" w:rsidRPr="009320B9" w:rsidRDefault="00705930" w:rsidP="009320B9">
      <w:pPr>
        <w:pStyle w:val="Tekstpodstawowywcity2"/>
        <w:numPr>
          <w:ilvl w:val="0"/>
          <w:numId w:val="1"/>
        </w:numPr>
        <w:tabs>
          <w:tab w:val="clear" w:pos="360"/>
          <w:tab w:val="num" w:pos="-66"/>
        </w:tabs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9320B9">
        <w:rPr>
          <w:rStyle w:val="FontStyle35"/>
          <w:rFonts w:ascii="Verdana" w:hAnsi="Verdana"/>
          <w:bCs/>
          <w:sz w:val="20"/>
          <w:szCs w:val="20"/>
        </w:rPr>
        <w:t>Wzór umowy o udzielanie świadczeń zdrowotnych</w:t>
      </w:r>
      <w:r w:rsidR="007A1040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7A1040" w:rsidRPr="009320B9">
        <w:rPr>
          <w:rStyle w:val="FontStyle35"/>
          <w:rFonts w:ascii="Verdana" w:hAnsi="Verdana"/>
          <w:bCs/>
          <w:sz w:val="20"/>
          <w:szCs w:val="20"/>
        </w:rPr>
        <w:t>- DO PODBRANIA OD 04.12.2019r W POK. P-05, TEL.</w:t>
      </w:r>
      <w:r w:rsidR="007A1040">
        <w:rPr>
          <w:rStyle w:val="FontStyle35"/>
          <w:rFonts w:ascii="Verdana" w:hAnsi="Verdana"/>
          <w:bCs/>
          <w:sz w:val="20"/>
          <w:szCs w:val="20"/>
        </w:rPr>
        <w:t xml:space="preserve">61 66 54 </w:t>
      </w:r>
      <w:r w:rsidR="007A1040" w:rsidRPr="009320B9">
        <w:rPr>
          <w:rStyle w:val="FontStyle35"/>
          <w:rFonts w:ascii="Verdana" w:hAnsi="Verdana"/>
          <w:bCs/>
          <w:sz w:val="20"/>
          <w:szCs w:val="20"/>
        </w:rPr>
        <w:t>255, DZIAŁ ADMINISTRACJI I ZAMÓWIEŃ PUBLICZNYCH</w:t>
      </w:r>
    </w:p>
    <w:p w:rsidR="003A5725" w:rsidRPr="009320B9" w:rsidRDefault="003A5725" w:rsidP="009320B9">
      <w:pPr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sectPr w:rsidR="003A5725" w:rsidRPr="009320B9" w:rsidSect="000355B8">
      <w:headerReference w:type="even" r:id="rId27"/>
      <w:headerReference w:type="default" r:id="rId28"/>
      <w:pgSz w:w="11906" w:h="16838"/>
      <w:pgMar w:top="1103" w:right="1080" w:bottom="851" w:left="1080" w:header="709" w:footer="40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58B" w:rsidRDefault="001D558B">
      <w:r>
        <w:separator/>
      </w:r>
    </w:p>
  </w:endnote>
  <w:endnote w:type="continuationSeparator" w:id="1">
    <w:p w:rsidR="001D558B" w:rsidRDefault="001D5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58B" w:rsidRDefault="001D558B">
      <w:r>
        <w:separator/>
      </w:r>
    </w:p>
  </w:footnote>
  <w:footnote w:type="continuationSeparator" w:id="1">
    <w:p w:rsidR="001D558B" w:rsidRDefault="001D5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58B" w:rsidRDefault="00234EB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D558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558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D558B" w:rsidRDefault="001D558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58B" w:rsidRDefault="00234EB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D558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55B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D558B" w:rsidRDefault="001D55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10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820"/>
        </w:tabs>
        <w:ind w:left="0" w:firstLine="0"/>
      </w:pPr>
    </w:lvl>
  </w:abstractNum>
  <w:abstractNum w:abstractNumId="2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843F1A"/>
    <w:multiLevelType w:val="hybridMultilevel"/>
    <w:tmpl w:val="D4FED5A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684391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8A43536"/>
    <w:multiLevelType w:val="hybridMultilevel"/>
    <w:tmpl w:val="7BE20D76"/>
    <w:lvl w:ilvl="0" w:tplc="BB3A48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D6327"/>
    <w:multiLevelType w:val="hybridMultilevel"/>
    <w:tmpl w:val="70C263D8"/>
    <w:lvl w:ilvl="0" w:tplc="D81E6E38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A734A"/>
    <w:multiLevelType w:val="hybridMultilevel"/>
    <w:tmpl w:val="DD7C5A9A"/>
    <w:lvl w:ilvl="0" w:tplc="484631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C7830FA">
      <w:start w:val="1"/>
      <w:numFmt w:val="decimal"/>
      <w:lvlText w:val="%2)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9AD2F48"/>
    <w:multiLevelType w:val="hybridMultilevel"/>
    <w:tmpl w:val="19DA27E8"/>
    <w:lvl w:ilvl="0" w:tplc="8A927AB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C29D5"/>
    <w:multiLevelType w:val="hybridMultilevel"/>
    <w:tmpl w:val="142AE1D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216B3A"/>
    <w:multiLevelType w:val="hybridMultilevel"/>
    <w:tmpl w:val="5BFADB16"/>
    <w:lvl w:ilvl="0" w:tplc="6DE692F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621B9"/>
    <w:multiLevelType w:val="hybridMultilevel"/>
    <w:tmpl w:val="00424A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14978"/>
    <w:multiLevelType w:val="hybridMultilevel"/>
    <w:tmpl w:val="DF58F16A"/>
    <w:lvl w:ilvl="0" w:tplc="1714BFF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0AA6FA4">
      <w:start w:val="4"/>
      <w:numFmt w:val="upperRoman"/>
      <w:lvlText w:val="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27826848"/>
    <w:multiLevelType w:val="hybridMultilevel"/>
    <w:tmpl w:val="A9629BA0"/>
    <w:lvl w:ilvl="0" w:tplc="883622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144DA9"/>
    <w:multiLevelType w:val="hybridMultilevel"/>
    <w:tmpl w:val="C7A21F04"/>
    <w:name w:val="WWNum6"/>
    <w:lvl w:ilvl="0" w:tplc="97A4F0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FC68CC"/>
    <w:multiLevelType w:val="hybridMultilevel"/>
    <w:tmpl w:val="2D9AF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0438B"/>
    <w:multiLevelType w:val="hybridMultilevel"/>
    <w:tmpl w:val="2CA89768"/>
    <w:lvl w:ilvl="0" w:tplc="02944A6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>
    <w:nsid w:val="33532E49"/>
    <w:multiLevelType w:val="hybridMultilevel"/>
    <w:tmpl w:val="A9DE1DF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A116487"/>
    <w:multiLevelType w:val="hybridMultilevel"/>
    <w:tmpl w:val="AF70FD56"/>
    <w:lvl w:ilvl="0" w:tplc="835CC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9F20677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CB5021F"/>
    <w:multiLevelType w:val="hybridMultilevel"/>
    <w:tmpl w:val="A2E0DD3A"/>
    <w:lvl w:ilvl="0" w:tplc="58485888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8A927A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A92171"/>
    <w:multiLevelType w:val="hybridMultilevel"/>
    <w:tmpl w:val="31CCD90C"/>
    <w:lvl w:ilvl="0" w:tplc="38660FE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15A9F"/>
    <w:multiLevelType w:val="hybridMultilevel"/>
    <w:tmpl w:val="AA3A129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DA0571"/>
    <w:multiLevelType w:val="hybridMultilevel"/>
    <w:tmpl w:val="6B5E6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7949A8"/>
    <w:multiLevelType w:val="hybridMultilevel"/>
    <w:tmpl w:val="11568E68"/>
    <w:lvl w:ilvl="0" w:tplc="9D1257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665843"/>
    <w:multiLevelType w:val="hybridMultilevel"/>
    <w:tmpl w:val="1E7833B4"/>
    <w:lvl w:ilvl="0" w:tplc="47608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F06AF"/>
    <w:multiLevelType w:val="hybridMultilevel"/>
    <w:tmpl w:val="3D622EF8"/>
    <w:lvl w:ilvl="0" w:tplc="BD62E90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C226744"/>
    <w:multiLevelType w:val="multilevel"/>
    <w:tmpl w:val="FC0C07A6"/>
    <w:lvl w:ilvl="0">
      <w:start w:val="1"/>
      <w:numFmt w:val="decimal"/>
      <w:pStyle w:val="ustpy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7EDB6703"/>
    <w:multiLevelType w:val="hybridMultilevel"/>
    <w:tmpl w:val="AF549E7E"/>
    <w:lvl w:ilvl="0" w:tplc="BA46BDE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9"/>
  </w:num>
  <w:num w:numId="4">
    <w:abstractNumId w:val="9"/>
  </w:num>
  <w:num w:numId="5">
    <w:abstractNumId w:val="16"/>
  </w:num>
  <w:num w:numId="6">
    <w:abstractNumId w:val="2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7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28"/>
  </w:num>
  <w:num w:numId="19">
    <w:abstractNumId w:val="6"/>
  </w:num>
  <w:num w:numId="20">
    <w:abstractNumId w:val="21"/>
  </w:num>
  <w:num w:numId="21">
    <w:abstractNumId w:val="11"/>
  </w:num>
  <w:num w:numId="22">
    <w:abstractNumId w:val="25"/>
  </w:num>
  <w:num w:numId="23">
    <w:abstractNumId w:val="27"/>
  </w:num>
  <w:num w:numId="24">
    <w:abstractNumId w:val="26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5"/>
  </w:num>
  <w:num w:numId="29">
    <w:abstractNumId w:val="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3C4EC4"/>
    <w:rsid w:val="000000FE"/>
    <w:rsid w:val="000010F2"/>
    <w:rsid w:val="00001421"/>
    <w:rsid w:val="00002CA7"/>
    <w:rsid w:val="0000487D"/>
    <w:rsid w:val="00014097"/>
    <w:rsid w:val="00014EC7"/>
    <w:rsid w:val="00017483"/>
    <w:rsid w:val="000216F1"/>
    <w:rsid w:val="00022C99"/>
    <w:rsid w:val="00024953"/>
    <w:rsid w:val="00031CDA"/>
    <w:rsid w:val="00034CF5"/>
    <w:rsid w:val="000355B8"/>
    <w:rsid w:val="00036C8A"/>
    <w:rsid w:val="00042CFB"/>
    <w:rsid w:val="00050849"/>
    <w:rsid w:val="000539C9"/>
    <w:rsid w:val="00057069"/>
    <w:rsid w:val="00061E3E"/>
    <w:rsid w:val="00063B1A"/>
    <w:rsid w:val="00063E6A"/>
    <w:rsid w:val="00066618"/>
    <w:rsid w:val="0007358A"/>
    <w:rsid w:val="00075583"/>
    <w:rsid w:val="00076D6B"/>
    <w:rsid w:val="00077562"/>
    <w:rsid w:val="000823DF"/>
    <w:rsid w:val="00084F3C"/>
    <w:rsid w:val="0008611C"/>
    <w:rsid w:val="000968D9"/>
    <w:rsid w:val="000A69AB"/>
    <w:rsid w:val="000B2263"/>
    <w:rsid w:val="000B398E"/>
    <w:rsid w:val="000C41D9"/>
    <w:rsid w:val="000C4CB3"/>
    <w:rsid w:val="000D041E"/>
    <w:rsid w:val="000D3D8A"/>
    <w:rsid w:val="000D3EC9"/>
    <w:rsid w:val="000D4EA1"/>
    <w:rsid w:val="000D75D0"/>
    <w:rsid w:val="000E3F60"/>
    <w:rsid w:val="000F1F05"/>
    <w:rsid w:val="000F67CC"/>
    <w:rsid w:val="001037FB"/>
    <w:rsid w:val="00111C60"/>
    <w:rsid w:val="00112935"/>
    <w:rsid w:val="00112E7F"/>
    <w:rsid w:val="0011557C"/>
    <w:rsid w:val="0011601B"/>
    <w:rsid w:val="00116CC4"/>
    <w:rsid w:val="00117259"/>
    <w:rsid w:val="00126F75"/>
    <w:rsid w:val="00131E8E"/>
    <w:rsid w:val="00140E59"/>
    <w:rsid w:val="00141034"/>
    <w:rsid w:val="001414D3"/>
    <w:rsid w:val="00145A28"/>
    <w:rsid w:val="001479EB"/>
    <w:rsid w:val="00152774"/>
    <w:rsid w:val="00165AD7"/>
    <w:rsid w:val="00167543"/>
    <w:rsid w:val="0017015A"/>
    <w:rsid w:val="0017048C"/>
    <w:rsid w:val="0017272F"/>
    <w:rsid w:val="001740AC"/>
    <w:rsid w:val="00174AEE"/>
    <w:rsid w:val="00176FAD"/>
    <w:rsid w:val="001777DD"/>
    <w:rsid w:val="00182F77"/>
    <w:rsid w:val="00183C94"/>
    <w:rsid w:val="0018633F"/>
    <w:rsid w:val="00190334"/>
    <w:rsid w:val="00191ADE"/>
    <w:rsid w:val="001A07CF"/>
    <w:rsid w:val="001A2F48"/>
    <w:rsid w:val="001A7C3C"/>
    <w:rsid w:val="001B005C"/>
    <w:rsid w:val="001B0B97"/>
    <w:rsid w:val="001B6238"/>
    <w:rsid w:val="001B74C5"/>
    <w:rsid w:val="001C1FDB"/>
    <w:rsid w:val="001D1756"/>
    <w:rsid w:val="001D1D6F"/>
    <w:rsid w:val="001D558B"/>
    <w:rsid w:val="001E2E92"/>
    <w:rsid w:val="001E7D84"/>
    <w:rsid w:val="001F6CB2"/>
    <w:rsid w:val="001F75D0"/>
    <w:rsid w:val="00201A70"/>
    <w:rsid w:val="00203104"/>
    <w:rsid w:val="0020699A"/>
    <w:rsid w:val="0020791E"/>
    <w:rsid w:val="00207B20"/>
    <w:rsid w:val="00211194"/>
    <w:rsid w:val="002167ED"/>
    <w:rsid w:val="00230D3D"/>
    <w:rsid w:val="00231A40"/>
    <w:rsid w:val="00231CB5"/>
    <w:rsid w:val="00234C6E"/>
    <w:rsid w:val="00234EBC"/>
    <w:rsid w:val="0024469F"/>
    <w:rsid w:val="002470E4"/>
    <w:rsid w:val="002471FD"/>
    <w:rsid w:val="00260AB1"/>
    <w:rsid w:val="00262CC7"/>
    <w:rsid w:val="00265368"/>
    <w:rsid w:val="00271430"/>
    <w:rsid w:val="0027420A"/>
    <w:rsid w:val="00277DD3"/>
    <w:rsid w:val="0028087B"/>
    <w:rsid w:val="002820CF"/>
    <w:rsid w:val="0029369D"/>
    <w:rsid w:val="002938EB"/>
    <w:rsid w:val="002955F5"/>
    <w:rsid w:val="002A11E0"/>
    <w:rsid w:val="002B2D64"/>
    <w:rsid w:val="002C03A6"/>
    <w:rsid w:val="002C3C9E"/>
    <w:rsid w:val="002D0F4C"/>
    <w:rsid w:val="002D5FEF"/>
    <w:rsid w:val="002E64BD"/>
    <w:rsid w:val="002E74E0"/>
    <w:rsid w:val="002E76DE"/>
    <w:rsid w:val="002F1408"/>
    <w:rsid w:val="002F6238"/>
    <w:rsid w:val="00301931"/>
    <w:rsid w:val="00304CAF"/>
    <w:rsid w:val="00305E6B"/>
    <w:rsid w:val="003073F1"/>
    <w:rsid w:val="003115E0"/>
    <w:rsid w:val="00321EEE"/>
    <w:rsid w:val="003323CF"/>
    <w:rsid w:val="003370C3"/>
    <w:rsid w:val="00351748"/>
    <w:rsid w:val="003539CD"/>
    <w:rsid w:val="00355453"/>
    <w:rsid w:val="0037186E"/>
    <w:rsid w:val="00372DD0"/>
    <w:rsid w:val="00382AC5"/>
    <w:rsid w:val="003838B7"/>
    <w:rsid w:val="0039206A"/>
    <w:rsid w:val="00394FED"/>
    <w:rsid w:val="003A2AC1"/>
    <w:rsid w:val="003A5725"/>
    <w:rsid w:val="003A6AD3"/>
    <w:rsid w:val="003B0EEB"/>
    <w:rsid w:val="003B1E39"/>
    <w:rsid w:val="003C4EC4"/>
    <w:rsid w:val="003D185D"/>
    <w:rsid w:val="003D2371"/>
    <w:rsid w:val="003E0B03"/>
    <w:rsid w:val="003E12BE"/>
    <w:rsid w:val="003E2189"/>
    <w:rsid w:val="003E3071"/>
    <w:rsid w:val="003E448F"/>
    <w:rsid w:val="003F21D6"/>
    <w:rsid w:val="003F6F0D"/>
    <w:rsid w:val="0040045B"/>
    <w:rsid w:val="00405046"/>
    <w:rsid w:val="004064C3"/>
    <w:rsid w:val="0041091F"/>
    <w:rsid w:val="004166DA"/>
    <w:rsid w:val="004178DC"/>
    <w:rsid w:val="0042219C"/>
    <w:rsid w:val="00424A3F"/>
    <w:rsid w:val="00431021"/>
    <w:rsid w:val="00433D4E"/>
    <w:rsid w:val="0043773C"/>
    <w:rsid w:val="0044084A"/>
    <w:rsid w:val="00450EA7"/>
    <w:rsid w:val="00453665"/>
    <w:rsid w:val="00454B5D"/>
    <w:rsid w:val="00455189"/>
    <w:rsid w:val="00455FB5"/>
    <w:rsid w:val="00457250"/>
    <w:rsid w:val="00461550"/>
    <w:rsid w:val="004658D8"/>
    <w:rsid w:val="00472920"/>
    <w:rsid w:val="00474A68"/>
    <w:rsid w:val="00476C86"/>
    <w:rsid w:val="00482775"/>
    <w:rsid w:val="004908CC"/>
    <w:rsid w:val="00492301"/>
    <w:rsid w:val="00495B2D"/>
    <w:rsid w:val="00496D4F"/>
    <w:rsid w:val="00496F74"/>
    <w:rsid w:val="00497427"/>
    <w:rsid w:val="004A07C2"/>
    <w:rsid w:val="004A274D"/>
    <w:rsid w:val="004A312C"/>
    <w:rsid w:val="004B2725"/>
    <w:rsid w:val="004B755E"/>
    <w:rsid w:val="004B788A"/>
    <w:rsid w:val="004C187D"/>
    <w:rsid w:val="004C4530"/>
    <w:rsid w:val="004C4824"/>
    <w:rsid w:val="004D733F"/>
    <w:rsid w:val="004E2AC9"/>
    <w:rsid w:val="004F1E40"/>
    <w:rsid w:val="004F7F29"/>
    <w:rsid w:val="00505359"/>
    <w:rsid w:val="00506552"/>
    <w:rsid w:val="00520284"/>
    <w:rsid w:val="00520AAF"/>
    <w:rsid w:val="00520FDA"/>
    <w:rsid w:val="005235A4"/>
    <w:rsid w:val="0053485A"/>
    <w:rsid w:val="00536E78"/>
    <w:rsid w:val="005374C0"/>
    <w:rsid w:val="0054264C"/>
    <w:rsid w:val="00545185"/>
    <w:rsid w:val="00553739"/>
    <w:rsid w:val="00556ED2"/>
    <w:rsid w:val="00572470"/>
    <w:rsid w:val="00573794"/>
    <w:rsid w:val="0057685C"/>
    <w:rsid w:val="00576A15"/>
    <w:rsid w:val="0058317E"/>
    <w:rsid w:val="005901D0"/>
    <w:rsid w:val="00592A3C"/>
    <w:rsid w:val="00597835"/>
    <w:rsid w:val="005A1050"/>
    <w:rsid w:val="005B0FA4"/>
    <w:rsid w:val="005B0FFD"/>
    <w:rsid w:val="005B3786"/>
    <w:rsid w:val="005B3B54"/>
    <w:rsid w:val="005B61FB"/>
    <w:rsid w:val="005C3406"/>
    <w:rsid w:val="005C396F"/>
    <w:rsid w:val="005D305D"/>
    <w:rsid w:val="005D7328"/>
    <w:rsid w:val="005E1CED"/>
    <w:rsid w:val="005E480B"/>
    <w:rsid w:val="005F11A1"/>
    <w:rsid w:val="005F1632"/>
    <w:rsid w:val="005F3392"/>
    <w:rsid w:val="006020D2"/>
    <w:rsid w:val="0060468B"/>
    <w:rsid w:val="006053F8"/>
    <w:rsid w:val="00625C9A"/>
    <w:rsid w:val="00640FEA"/>
    <w:rsid w:val="00641DC5"/>
    <w:rsid w:val="0064485A"/>
    <w:rsid w:val="00644EA8"/>
    <w:rsid w:val="00651371"/>
    <w:rsid w:val="0065593D"/>
    <w:rsid w:val="006563D5"/>
    <w:rsid w:val="00656E3E"/>
    <w:rsid w:val="006657B4"/>
    <w:rsid w:val="00665FFB"/>
    <w:rsid w:val="00667292"/>
    <w:rsid w:val="00674FEB"/>
    <w:rsid w:val="0068074C"/>
    <w:rsid w:val="00680D7A"/>
    <w:rsid w:val="00682176"/>
    <w:rsid w:val="00683E3B"/>
    <w:rsid w:val="006925D1"/>
    <w:rsid w:val="006A0134"/>
    <w:rsid w:val="006A0A47"/>
    <w:rsid w:val="006A590D"/>
    <w:rsid w:val="006B06E7"/>
    <w:rsid w:val="006B3A5E"/>
    <w:rsid w:val="006C3117"/>
    <w:rsid w:val="006C399D"/>
    <w:rsid w:val="006D22F2"/>
    <w:rsid w:val="006D397E"/>
    <w:rsid w:val="006D4372"/>
    <w:rsid w:val="006D6202"/>
    <w:rsid w:val="006D7744"/>
    <w:rsid w:val="006E32E0"/>
    <w:rsid w:val="006F2EF4"/>
    <w:rsid w:val="006F59AD"/>
    <w:rsid w:val="006F7E04"/>
    <w:rsid w:val="00705930"/>
    <w:rsid w:val="00710F07"/>
    <w:rsid w:val="0071253E"/>
    <w:rsid w:val="007130A7"/>
    <w:rsid w:val="007203A1"/>
    <w:rsid w:val="007203CB"/>
    <w:rsid w:val="007216CC"/>
    <w:rsid w:val="00724D01"/>
    <w:rsid w:val="00725F64"/>
    <w:rsid w:val="00732F3E"/>
    <w:rsid w:val="0073403D"/>
    <w:rsid w:val="00744CC6"/>
    <w:rsid w:val="0074784A"/>
    <w:rsid w:val="00750872"/>
    <w:rsid w:val="00752791"/>
    <w:rsid w:val="00753EB6"/>
    <w:rsid w:val="00756295"/>
    <w:rsid w:val="00756C41"/>
    <w:rsid w:val="007602AE"/>
    <w:rsid w:val="00760903"/>
    <w:rsid w:val="007837B6"/>
    <w:rsid w:val="00784B23"/>
    <w:rsid w:val="00786054"/>
    <w:rsid w:val="00793CB6"/>
    <w:rsid w:val="007948E2"/>
    <w:rsid w:val="007949D9"/>
    <w:rsid w:val="00795FC3"/>
    <w:rsid w:val="007973BB"/>
    <w:rsid w:val="007A1040"/>
    <w:rsid w:val="007B1684"/>
    <w:rsid w:val="007B4354"/>
    <w:rsid w:val="007C0024"/>
    <w:rsid w:val="007C0F01"/>
    <w:rsid w:val="007C53FE"/>
    <w:rsid w:val="007C7A12"/>
    <w:rsid w:val="007D13AE"/>
    <w:rsid w:val="007D6808"/>
    <w:rsid w:val="007D6E45"/>
    <w:rsid w:val="007E0351"/>
    <w:rsid w:val="007E2298"/>
    <w:rsid w:val="007E3B4B"/>
    <w:rsid w:val="007E5F92"/>
    <w:rsid w:val="007F4857"/>
    <w:rsid w:val="007F7726"/>
    <w:rsid w:val="00803E31"/>
    <w:rsid w:val="008052F1"/>
    <w:rsid w:val="00813334"/>
    <w:rsid w:val="00815957"/>
    <w:rsid w:val="00822317"/>
    <w:rsid w:val="00822579"/>
    <w:rsid w:val="00823FD1"/>
    <w:rsid w:val="00826525"/>
    <w:rsid w:val="00830714"/>
    <w:rsid w:val="00831690"/>
    <w:rsid w:val="00841027"/>
    <w:rsid w:val="00841B13"/>
    <w:rsid w:val="008438F0"/>
    <w:rsid w:val="00856CC6"/>
    <w:rsid w:val="00866030"/>
    <w:rsid w:val="008670F5"/>
    <w:rsid w:val="0087234E"/>
    <w:rsid w:val="008745F4"/>
    <w:rsid w:val="008751A1"/>
    <w:rsid w:val="00876F9B"/>
    <w:rsid w:val="0087733C"/>
    <w:rsid w:val="00880A92"/>
    <w:rsid w:val="008810D8"/>
    <w:rsid w:val="008824EE"/>
    <w:rsid w:val="0088487E"/>
    <w:rsid w:val="00893D40"/>
    <w:rsid w:val="00895ABE"/>
    <w:rsid w:val="008A066E"/>
    <w:rsid w:val="008A1FA1"/>
    <w:rsid w:val="008A5D1F"/>
    <w:rsid w:val="008A6E26"/>
    <w:rsid w:val="008B32B8"/>
    <w:rsid w:val="008B7377"/>
    <w:rsid w:val="008C0E19"/>
    <w:rsid w:val="008C518F"/>
    <w:rsid w:val="008C598E"/>
    <w:rsid w:val="008D1976"/>
    <w:rsid w:val="008D4E2B"/>
    <w:rsid w:val="008D501D"/>
    <w:rsid w:val="008D709B"/>
    <w:rsid w:val="008D7C7B"/>
    <w:rsid w:val="008E6150"/>
    <w:rsid w:val="008F3B0B"/>
    <w:rsid w:val="008F754C"/>
    <w:rsid w:val="009078D5"/>
    <w:rsid w:val="009169AE"/>
    <w:rsid w:val="00923CBD"/>
    <w:rsid w:val="00931CCB"/>
    <w:rsid w:val="009320B9"/>
    <w:rsid w:val="00936CB8"/>
    <w:rsid w:val="00937237"/>
    <w:rsid w:val="0094094E"/>
    <w:rsid w:val="00942EE5"/>
    <w:rsid w:val="009470AB"/>
    <w:rsid w:val="009545CA"/>
    <w:rsid w:val="009624DD"/>
    <w:rsid w:val="00967B58"/>
    <w:rsid w:val="00976646"/>
    <w:rsid w:val="00982809"/>
    <w:rsid w:val="009843EC"/>
    <w:rsid w:val="009906C7"/>
    <w:rsid w:val="0099530D"/>
    <w:rsid w:val="009A136C"/>
    <w:rsid w:val="009A25E4"/>
    <w:rsid w:val="009A3739"/>
    <w:rsid w:val="009A4AA8"/>
    <w:rsid w:val="009B0228"/>
    <w:rsid w:val="009B3AA4"/>
    <w:rsid w:val="009B3DDC"/>
    <w:rsid w:val="009B467F"/>
    <w:rsid w:val="009C0551"/>
    <w:rsid w:val="009C220F"/>
    <w:rsid w:val="009C3461"/>
    <w:rsid w:val="009C56C9"/>
    <w:rsid w:val="009C62C8"/>
    <w:rsid w:val="009D1541"/>
    <w:rsid w:val="009D4687"/>
    <w:rsid w:val="009D4F0B"/>
    <w:rsid w:val="009D5A0C"/>
    <w:rsid w:val="009D6FD4"/>
    <w:rsid w:val="009D7937"/>
    <w:rsid w:val="009E66FF"/>
    <w:rsid w:val="009E789A"/>
    <w:rsid w:val="009F0985"/>
    <w:rsid w:val="009F0AAB"/>
    <w:rsid w:val="009F743B"/>
    <w:rsid w:val="00A0154E"/>
    <w:rsid w:val="00A0309C"/>
    <w:rsid w:val="00A031C8"/>
    <w:rsid w:val="00A0474B"/>
    <w:rsid w:val="00A16B4D"/>
    <w:rsid w:val="00A2091C"/>
    <w:rsid w:val="00A23870"/>
    <w:rsid w:val="00A23BAD"/>
    <w:rsid w:val="00A26D6E"/>
    <w:rsid w:val="00A30DCD"/>
    <w:rsid w:val="00A3496E"/>
    <w:rsid w:val="00A355E1"/>
    <w:rsid w:val="00A453AB"/>
    <w:rsid w:val="00A461CF"/>
    <w:rsid w:val="00A46792"/>
    <w:rsid w:val="00A4686B"/>
    <w:rsid w:val="00A50A23"/>
    <w:rsid w:val="00A52818"/>
    <w:rsid w:val="00A53EE5"/>
    <w:rsid w:val="00A554A2"/>
    <w:rsid w:val="00A61F4E"/>
    <w:rsid w:val="00A66A1C"/>
    <w:rsid w:val="00A71349"/>
    <w:rsid w:val="00A76C32"/>
    <w:rsid w:val="00A77207"/>
    <w:rsid w:val="00A81A3E"/>
    <w:rsid w:val="00A8510B"/>
    <w:rsid w:val="00A86A9C"/>
    <w:rsid w:val="00A90B1F"/>
    <w:rsid w:val="00A9303E"/>
    <w:rsid w:val="00AA1028"/>
    <w:rsid w:val="00AA1246"/>
    <w:rsid w:val="00AB3CBE"/>
    <w:rsid w:val="00AB474E"/>
    <w:rsid w:val="00AC18BA"/>
    <w:rsid w:val="00AD1D9C"/>
    <w:rsid w:val="00AF1500"/>
    <w:rsid w:val="00AF414A"/>
    <w:rsid w:val="00AF6786"/>
    <w:rsid w:val="00AF7406"/>
    <w:rsid w:val="00B0235D"/>
    <w:rsid w:val="00B023E5"/>
    <w:rsid w:val="00B13B7D"/>
    <w:rsid w:val="00B1572D"/>
    <w:rsid w:val="00B1622B"/>
    <w:rsid w:val="00B1780D"/>
    <w:rsid w:val="00B23B03"/>
    <w:rsid w:val="00B23E68"/>
    <w:rsid w:val="00B2470C"/>
    <w:rsid w:val="00B32EF4"/>
    <w:rsid w:val="00B3530E"/>
    <w:rsid w:val="00B37301"/>
    <w:rsid w:val="00B44290"/>
    <w:rsid w:val="00B4621F"/>
    <w:rsid w:val="00B464D1"/>
    <w:rsid w:val="00B52100"/>
    <w:rsid w:val="00B525B7"/>
    <w:rsid w:val="00B52BC5"/>
    <w:rsid w:val="00B56D6E"/>
    <w:rsid w:val="00B658A6"/>
    <w:rsid w:val="00B70830"/>
    <w:rsid w:val="00B710F5"/>
    <w:rsid w:val="00B719B4"/>
    <w:rsid w:val="00B719BF"/>
    <w:rsid w:val="00B73E74"/>
    <w:rsid w:val="00B77BF5"/>
    <w:rsid w:val="00B801F2"/>
    <w:rsid w:val="00B84018"/>
    <w:rsid w:val="00B927EE"/>
    <w:rsid w:val="00B9547E"/>
    <w:rsid w:val="00BA2F3D"/>
    <w:rsid w:val="00BA589F"/>
    <w:rsid w:val="00BA5F3F"/>
    <w:rsid w:val="00BB1400"/>
    <w:rsid w:val="00BB590F"/>
    <w:rsid w:val="00BC1171"/>
    <w:rsid w:val="00BD0253"/>
    <w:rsid w:val="00BD4366"/>
    <w:rsid w:val="00BD49DB"/>
    <w:rsid w:val="00BD6E2C"/>
    <w:rsid w:val="00BE1974"/>
    <w:rsid w:val="00BE221E"/>
    <w:rsid w:val="00BE661F"/>
    <w:rsid w:val="00BF0EEB"/>
    <w:rsid w:val="00BF245F"/>
    <w:rsid w:val="00C01485"/>
    <w:rsid w:val="00C02967"/>
    <w:rsid w:val="00C034F8"/>
    <w:rsid w:val="00C107A7"/>
    <w:rsid w:val="00C16006"/>
    <w:rsid w:val="00C16AC1"/>
    <w:rsid w:val="00C206F3"/>
    <w:rsid w:val="00C20B04"/>
    <w:rsid w:val="00C25B6B"/>
    <w:rsid w:val="00C30596"/>
    <w:rsid w:val="00C40FED"/>
    <w:rsid w:val="00C41A44"/>
    <w:rsid w:val="00C44CFF"/>
    <w:rsid w:val="00C45129"/>
    <w:rsid w:val="00C46F52"/>
    <w:rsid w:val="00C5309D"/>
    <w:rsid w:val="00C55816"/>
    <w:rsid w:val="00C55F62"/>
    <w:rsid w:val="00C62F72"/>
    <w:rsid w:val="00C81C23"/>
    <w:rsid w:val="00C87F0B"/>
    <w:rsid w:val="00C91018"/>
    <w:rsid w:val="00C91D4C"/>
    <w:rsid w:val="00C92480"/>
    <w:rsid w:val="00C97931"/>
    <w:rsid w:val="00C97D5E"/>
    <w:rsid w:val="00CA0DD6"/>
    <w:rsid w:val="00CA5D78"/>
    <w:rsid w:val="00CA72D9"/>
    <w:rsid w:val="00CA7A03"/>
    <w:rsid w:val="00CB04ED"/>
    <w:rsid w:val="00CB0A08"/>
    <w:rsid w:val="00CB556C"/>
    <w:rsid w:val="00CB70EB"/>
    <w:rsid w:val="00CC19FD"/>
    <w:rsid w:val="00CC2F0A"/>
    <w:rsid w:val="00CC4CC0"/>
    <w:rsid w:val="00CC7169"/>
    <w:rsid w:val="00CD1481"/>
    <w:rsid w:val="00CD41F3"/>
    <w:rsid w:val="00CD61EA"/>
    <w:rsid w:val="00CE42C9"/>
    <w:rsid w:val="00CE7EF8"/>
    <w:rsid w:val="00CF07BA"/>
    <w:rsid w:val="00CF0D33"/>
    <w:rsid w:val="00CF5EE6"/>
    <w:rsid w:val="00D076FA"/>
    <w:rsid w:val="00D07D8D"/>
    <w:rsid w:val="00D138E3"/>
    <w:rsid w:val="00D16C6E"/>
    <w:rsid w:val="00D16F4A"/>
    <w:rsid w:val="00D20CB0"/>
    <w:rsid w:val="00D26EB6"/>
    <w:rsid w:val="00D279D5"/>
    <w:rsid w:val="00D31608"/>
    <w:rsid w:val="00D32ABA"/>
    <w:rsid w:val="00D35E9B"/>
    <w:rsid w:val="00D36989"/>
    <w:rsid w:val="00D539DD"/>
    <w:rsid w:val="00D668DB"/>
    <w:rsid w:val="00D708C5"/>
    <w:rsid w:val="00D71835"/>
    <w:rsid w:val="00D72659"/>
    <w:rsid w:val="00D746EF"/>
    <w:rsid w:val="00D758D5"/>
    <w:rsid w:val="00D76DB6"/>
    <w:rsid w:val="00D77016"/>
    <w:rsid w:val="00D77C84"/>
    <w:rsid w:val="00D809F6"/>
    <w:rsid w:val="00D82230"/>
    <w:rsid w:val="00D84D2E"/>
    <w:rsid w:val="00D93AF9"/>
    <w:rsid w:val="00D95951"/>
    <w:rsid w:val="00D96E7A"/>
    <w:rsid w:val="00D97B00"/>
    <w:rsid w:val="00DA4EF7"/>
    <w:rsid w:val="00DB3C6C"/>
    <w:rsid w:val="00DB3E3A"/>
    <w:rsid w:val="00DB68EE"/>
    <w:rsid w:val="00DB7268"/>
    <w:rsid w:val="00DC5F2F"/>
    <w:rsid w:val="00DC70EA"/>
    <w:rsid w:val="00DD302B"/>
    <w:rsid w:val="00DD34FD"/>
    <w:rsid w:val="00DD6542"/>
    <w:rsid w:val="00DE459F"/>
    <w:rsid w:val="00DF270F"/>
    <w:rsid w:val="00DF3BCA"/>
    <w:rsid w:val="00DF3E67"/>
    <w:rsid w:val="00E03E5C"/>
    <w:rsid w:val="00E0520B"/>
    <w:rsid w:val="00E05C4D"/>
    <w:rsid w:val="00E05F7E"/>
    <w:rsid w:val="00E13075"/>
    <w:rsid w:val="00E17B3A"/>
    <w:rsid w:val="00E22F52"/>
    <w:rsid w:val="00E30ACC"/>
    <w:rsid w:val="00E3133C"/>
    <w:rsid w:val="00E35871"/>
    <w:rsid w:val="00E36FDE"/>
    <w:rsid w:val="00E42FE6"/>
    <w:rsid w:val="00E45A8B"/>
    <w:rsid w:val="00E47E32"/>
    <w:rsid w:val="00E51AAA"/>
    <w:rsid w:val="00E52B8C"/>
    <w:rsid w:val="00E53263"/>
    <w:rsid w:val="00E534B7"/>
    <w:rsid w:val="00E57FDA"/>
    <w:rsid w:val="00E61A35"/>
    <w:rsid w:val="00E6256F"/>
    <w:rsid w:val="00E6746B"/>
    <w:rsid w:val="00E67D0D"/>
    <w:rsid w:val="00E71F61"/>
    <w:rsid w:val="00E768D9"/>
    <w:rsid w:val="00E769A0"/>
    <w:rsid w:val="00E77803"/>
    <w:rsid w:val="00E83F06"/>
    <w:rsid w:val="00E92C4A"/>
    <w:rsid w:val="00E93E2E"/>
    <w:rsid w:val="00E945D0"/>
    <w:rsid w:val="00E9661A"/>
    <w:rsid w:val="00E97709"/>
    <w:rsid w:val="00EA267C"/>
    <w:rsid w:val="00EA4B92"/>
    <w:rsid w:val="00EB28CD"/>
    <w:rsid w:val="00EB3CEE"/>
    <w:rsid w:val="00EB5CBE"/>
    <w:rsid w:val="00EC0167"/>
    <w:rsid w:val="00EC0828"/>
    <w:rsid w:val="00EC2588"/>
    <w:rsid w:val="00EC3722"/>
    <w:rsid w:val="00EC5098"/>
    <w:rsid w:val="00ED107A"/>
    <w:rsid w:val="00ED78C7"/>
    <w:rsid w:val="00EE149A"/>
    <w:rsid w:val="00EE5AA7"/>
    <w:rsid w:val="00EE7BBE"/>
    <w:rsid w:val="00EF0E71"/>
    <w:rsid w:val="00F0175E"/>
    <w:rsid w:val="00F043D1"/>
    <w:rsid w:val="00F05950"/>
    <w:rsid w:val="00F13B11"/>
    <w:rsid w:val="00F14237"/>
    <w:rsid w:val="00F14995"/>
    <w:rsid w:val="00F16395"/>
    <w:rsid w:val="00F20198"/>
    <w:rsid w:val="00F22B46"/>
    <w:rsid w:val="00F22D84"/>
    <w:rsid w:val="00F2386C"/>
    <w:rsid w:val="00F238FB"/>
    <w:rsid w:val="00F3158D"/>
    <w:rsid w:val="00F31E06"/>
    <w:rsid w:val="00F45025"/>
    <w:rsid w:val="00F5554D"/>
    <w:rsid w:val="00F71996"/>
    <w:rsid w:val="00F75921"/>
    <w:rsid w:val="00F82F46"/>
    <w:rsid w:val="00F83374"/>
    <w:rsid w:val="00F84113"/>
    <w:rsid w:val="00F87AC0"/>
    <w:rsid w:val="00F939D0"/>
    <w:rsid w:val="00F940EF"/>
    <w:rsid w:val="00F95D26"/>
    <w:rsid w:val="00FA025B"/>
    <w:rsid w:val="00FB05D3"/>
    <w:rsid w:val="00FB2F3F"/>
    <w:rsid w:val="00FB7618"/>
    <w:rsid w:val="00FC16E5"/>
    <w:rsid w:val="00FC2A59"/>
    <w:rsid w:val="00FE5E96"/>
    <w:rsid w:val="00FE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name="lexATakty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2" w:uiPriority="99"/>
    <w:lsdException w:name="Strong" w:qFormat="1"/>
    <w:lsdException w:name="Emphasis" w:uiPriority="20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7733C"/>
  </w:style>
  <w:style w:type="paragraph" w:styleId="Nagwek1">
    <w:name w:val="heading 1"/>
    <w:basedOn w:val="Normalny"/>
    <w:next w:val="Normalny"/>
    <w:qFormat/>
    <w:rsid w:val="006D6202"/>
    <w:pPr>
      <w:keepNext/>
      <w:outlineLvl w:val="0"/>
    </w:pPr>
    <w:rPr>
      <w:rFonts w:eastAsia="Arial Unicode MS"/>
      <w:b/>
      <w:sz w:val="28"/>
    </w:rPr>
  </w:style>
  <w:style w:type="paragraph" w:styleId="Nagwek2">
    <w:name w:val="heading 2"/>
    <w:basedOn w:val="Normalny"/>
    <w:next w:val="Normalny"/>
    <w:qFormat/>
    <w:rsid w:val="006D6202"/>
    <w:pPr>
      <w:keepNext/>
      <w:jc w:val="right"/>
      <w:outlineLvl w:val="1"/>
    </w:pPr>
    <w:rPr>
      <w:rFonts w:eastAsia="Arial Unicode MS"/>
      <w:sz w:val="24"/>
    </w:rPr>
  </w:style>
  <w:style w:type="paragraph" w:styleId="Nagwek3">
    <w:name w:val="heading 3"/>
    <w:basedOn w:val="Normalny"/>
    <w:next w:val="Normalny"/>
    <w:qFormat/>
    <w:rsid w:val="006D6202"/>
    <w:pPr>
      <w:keepNext/>
      <w:outlineLvl w:val="2"/>
    </w:pPr>
    <w:rPr>
      <w:rFonts w:eastAsia="Arial Unicode MS"/>
      <w:b/>
      <w:sz w:val="24"/>
    </w:rPr>
  </w:style>
  <w:style w:type="paragraph" w:styleId="Nagwek4">
    <w:name w:val="heading 4"/>
    <w:basedOn w:val="Normalny"/>
    <w:next w:val="Normalny"/>
    <w:qFormat/>
    <w:rsid w:val="006D6202"/>
    <w:pPr>
      <w:keepNext/>
      <w:jc w:val="center"/>
      <w:outlineLvl w:val="3"/>
    </w:pPr>
    <w:rPr>
      <w:rFonts w:ascii="Arial" w:hAnsi="Arial"/>
      <w:b/>
      <w:shadow/>
      <w:sz w:val="32"/>
    </w:rPr>
  </w:style>
  <w:style w:type="paragraph" w:styleId="Nagwek5">
    <w:name w:val="heading 5"/>
    <w:basedOn w:val="Normalny"/>
    <w:next w:val="Normalny"/>
    <w:qFormat/>
    <w:rsid w:val="006D6202"/>
    <w:pPr>
      <w:keepNext/>
      <w:jc w:val="center"/>
      <w:outlineLvl w:val="4"/>
    </w:pPr>
    <w:rPr>
      <w:rFonts w:eastAsia="Arial Unicode MS"/>
      <w:b/>
    </w:rPr>
  </w:style>
  <w:style w:type="paragraph" w:styleId="Nagwek6">
    <w:name w:val="heading 6"/>
    <w:basedOn w:val="Normalny"/>
    <w:next w:val="Normalny"/>
    <w:qFormat/>
    <w:rsid w:val="006D6202"/>
    <w:pPr>
      <w:keepNext/>
      <w:outlineLvl w:val="5"/>
    </w:pPr>
    <w:rPr>
      <w:rFonts w:eastAsia="Arial Unicode MS"/>
      <w:i/>
    </w:rPr>
  </w:style>
  <w:style w:type="paragraph" w:styleId="Nagwek7">
    <w:name w:val="heading 7"/>
    <w:basedOn w:val="Normalny"/>
    <w:next w:val="Normalny"/>
    <w:qFormat/>
    <w:rsid w:val="006D6202"/>
    <w:pPr>
      <w:keepNext/>
      <w:outlineLvl w:val="6"/>
    </w:pPr>
    <w:rPr>
      <w:i/>
      <w:color w:val="000000"/>
    </w:rPr>
  </w:style>
  <w:style w:type="paragraph" w:styleId="Nagwek8">
    <w:name w:val="heading 8"/>
    <w:basedOn w:val="Normalny"/>
    <w:next w:val="Normalny"/>
    <w:qFormat/>
    <w:rsid w:val="006D6202"/>
    <w:pPr>
      <w:keepNext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6D6202"/>
    <w:pPr>
      <w:keepNext/>
      <w:ind w:right="566"/>
      <w:jc w:val="right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D6202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6D6202"/>
    <w:pPr>
      <w:jc w:val="right"/>
    </w:pPr>
  </w:style>
  <w:style w:type="paragraph" w:styleId="Tekstpodstawowy">
    <w:name w:val="Body Text"/>
    <w:basedOn w:val="Normalny"/>
    <w:link w:val="TekstpodstawowyZnak"/>
    <w:rsid w:val="006D6202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6D6202"/>
    <w:pPr>
      <w:ind w:left="1134" w:hanging="1134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6D6202"/>
    <w:pPr>
      <w:ind w:left="72" w:hanging="72"/>
      <w:jc w:val="both"/>
    </w:pPr>
    <w:rPr>
      <w:sz w:val="28"/>
    </w:rPr>
  </w:style>
  <w:style w:type="paragraph" w:styleId="Nagwek">
    <w:name w:val="header"/>
    <w:basedOn w:val="Normalny"/>
    <w:rsid w:val="006D62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D6202"/>
  </w:style>
  <w:style w:type="character" w:customStyle="1" w:styleId="Typewriter">
    <w:name w:val="Typewriter"/>
    <w:rsid w:val="002D0F4C"/>
    <w:rPr>
      <w:rFonts w:ascii="Courier New" w:hAnsi="Courier New"/>
      <w:sz w:val="20"/>
    </w:rPr>
  </w:style>
  <w:style w:type="character" w:customStyle="1" w:styleId="FontStyle13">
    <w:name w:val="Font Style13"/>
    <w:rsid w:val="009A3739"/>
    <w:rPr>
      <w:rFonts w:ascii="Times New Roman" w:hAnsi="Times New Roman" w:cs="Times New Roman"/>
      <w:sz w:val="20"/>
      <w:szCs w:val="20"/>
    </w:rPr>
  </w:style>
  <w:style w:type="character" w:customStyle="1" w:styleId="txt">
    <w:name w:val="txt"/>
    <w:basedOn w:val="Domylnaczcionkaakapitu"/>
    <w:rsid w:val="00454B5D"/>
  </w:style>
  <w:style w:type="paragraph" w:styleId="Tekstdymka">
    <w:name w:val="Balloon Text"/>
    <w:basedOn w:val="Normalny"/>
    <w:link w:val="TekstdymkaZnak"/>
    <w:semiHidden/>
    <w:rsid w:val="002C03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470AB"/>
    <w:rPr>
      <w:rFonts w:ascii="Tahoma" w:hAnsi="Tahoma" w:cs="Tahoma"/>
      <w:sz w:val="16"/>
      <w:szCs w:val="16"/>
      <w:lang w:val="pl-PL" w:eastAsia="pl-PL" w:bidi="ar-SA"/>
    </w:rPr>
  </w:style>
  <w:style w:type="paragraph" w:styleId="Stopka">
    <w:name w:val="footer"/>
    <w:basedOn w:val="Normalny"/>
    <w:link w:val="StopkaZnak"/>
    <w:unhideWhenUsed/>
    <w:rsid w:val="009470A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9470AB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a">
    <w:basedOn w:val="Normalny"/>
    <w:rsid w:val="009470AB"/>
    <w:rPr>
      <w:rFonts w:ascii="Arial" w:hAnsi="Arial" w:cs="Arial"/>
      <w:sz w:val="24"/>
      <w:szCs w:val="24"/>
    </w:rPr>
  </w:style>
  <w:style w:type="character" w:customStyle="1" w:styleId="FontStyle35">
    <w:name w:val="Font Style35"/>
    <w:rsid w:val="006925D1"/>
    <w:rPr>
      <w:rFonts w:ascii="Arial" w:hAnsi="Arial" w:cs="Arial"/>
      <w:sz w:val="16"/>
      <w:szCs w:val="16"/>
    </w:rPr>
  </w:style>
  <w:style w:type="character" w:customStyle="1" w:styleId="FontStyle36">
    <w:name w:val="Font Style36"/>
    <w:rsid w:val="006925D1"/>
    <w:rPr>
      <w:rFonts w:ascii="Arial" w:hAnsi="Arial" w:cs="Arial"/>
      <w:i/>
      <w:iCs/>
      <w:sz w:val="16"/>
      <w:szCs w:val="16"/>
    </w:rPr>
  </w:style>
  <w:style w:type="character" w:styleId="Odwoaniedokomentarza">
    <w:name w:val="annotation reference"/>
    <w:uiPriority w:val="99"/>
    <w:rsid w:val="00D16F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6F4A"/>
  </w:style>
  <w:style w:type="character" w:customStyle="1" w:styleId="TekstkomentarzaZnak">
    <w:name w:val="Tekst komentarza Znak"/>
    <w:basedOn w:val="Domylnaczcionkaakapitu"/>
    <w:link w:val="Tekstkomentarza"/>
    <w:rsid w:val="00D16F4A"/>
  </w:style>
  <w:style w:type="paragraph" w:styleId="Tematkomentarza">
    <w:name w:val="annotation subject"/>
    <w:basedOn w:val="Tekstkomentarza"/>
    <w:next w:val="Tekstkomentarza"/>
    <w:link w:val="TematkomentarzaZnak"/>
    <w:rsid w:val="00D16F4A"/>
    <w:rPr>
      <w:b/>
      <w:bCs/>
    </w:rPr>
  </w:style>
  <w:style w:type="character" w:customStyle="1" w:styleId="TematkomentarzaZnak">
    <w:name w:val="Temat komentarza Znak"/>
    <w:link w:val="Tematkomentarza"/>
    <w:rsid w:val="00D16F4A"/>
    <w:rPr>
      <w:b/>
      <w:bCs/>
    </w:rPr>
  </w:style>
  <w:style w:type="paragraph" w:styleId="Poprawka">
    <w:name w:val="Revision"/>
    <w:hidden/>
    <w:uiPriority w:val="99"/>
    <w:semiHidden/>
    <w:rsid w:val="00597835"/>
  </w:style>
  <w:style w:type="paragraph" w:styleId="Akapitzlist">
    <w:name w:val="List Paragraph"/>
    <w:basedOn w:val="Normalny"/>
    <w:uiPriority w:val="34"/>
    <w:qFormat/>
    <w:rsid w:val="00E6746B"/>
    <w:pPr>
      <w:ind w:left="708"/>
    </w:pPr>
  </w:style>
  <w:style w:type="paragraph" w:customStyle="1" w:styleId="ZnakZnak1">
    <w:name w:val="Znak Znak1"/>
    <w:basedOn w:val="Normalny"/>
    <w:rsid w:val="00BA2F3D"/>
    <w:rPr>
      <w:rFonts w:ascii="Arial" w:hAnsi="Arial" w:cs="Arial"/>
      <w:sz w:val="24"/>
      <w:szCs w:val="24"/>
    </w:rPr>
  </w:style>
  <w:style w:type="character" w:customStyle="1" w:styleId="FontStyle23">
    <w:name w:val="Font Style23"/>
    <w:rsid w:val="0083169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rsid w:val="00831690"/>
    <w:rPr>
      <w:rFonts w:ascii="Century Gothic" w:hAnsi="Century Gothic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9C220F"/>
    <w:rPr>
      <w:sz w:val="24"/>
    </w:rPr>
  </w:style>
  <w:style w:type="character" w:customStyle="1" w:styleId="TekstpodstawowyZnak">
    <w:name w:val="Tekst podstawowy Znak"/>
    <w:link w:val="Tekstpodstawowy"/>
    <w:rsid w:val="00705930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05930"/>
  </w:style>
  <w:style w:type="character" w:styleId="Hipercze">
    <w:name w:val="Hyperlink"/>
    <w:unhideWhenUsed/>
    <w:rsid w:val="00705930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qFormat/>
    <w:rsid w:val="00705930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uiPriority w:val="20"/>
    <w:qFormat/>
    <w:rsid w:val="00705930"/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C16E5"/>
    <w:rPr>
      <w:sz w:val="28"/>
    </w:rPr>
  </w:style>
  <w:style w:type="paragraph" w:customStyle="1" w:styleId="ustpy">
    <w:name w:val="ustępy"/>
    <w:basedOn w:val="Akapitzlist"/>
    <w:link w:val="ustpyZnak"/>
    <w:uiPriority w:val="99"/>
    <w:rsid w:val="00841027"/>
    <w:pPr>
      <w:numPr>
        <w:numId w:val="23"/>
      </w:numPr>
      <w:spacing w:line="276" w:lineRule="auto"/>
      <w:contextualSpacing/>
      <w:jc w:val="both"/>
    </w:pPr>
    <w:rPr>
      <w:rFonts w:ascii="Calibri" w:hAnsi="Calibri"/>
    </w:rPr>
  </w:style>
  <w:style w:type="character" w:customStyle="1" w:styleId="ustpyZnak">
    <w:name w:val="ustępy Znak"/>
    <w:link w:val="ustpy"/>
    <w:uiPriority w:val="99"/>
    <w:locked/>
    <w:rsid w:val="00841027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2679</Words>
  <Characters>18580</Characters>
  <Application>Microsoft Office Word</Application>
  <DocSecurity>0</DocSecurity>
  <Lines>154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WCPiT/EA/51- 2 /12</vt:lpstr>
    </vt:vector>
  </TitlesOfParts>
  <LinksUpToDate>false</LinksUpToDate>
  <CharactersWithSpaces>21217</CharactersWithSpaces>
  <SharedDoc>false</SharedDoc>
  <HLinks>
    <vt:vector size="84" baseType="variant">
      <vt:variant>
        <vt:i4>7798824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/document/17127716?unitId=art(154)ust(2)&amp;cm=DOCUMENT</vt:lpwstr>
      </vt:variant>
      <vt:variant>
        <vt:i4>7798827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/document/17127716?unitId=art(154)ust(1)&amp;cm=DOCUMENT</vt:lpwstr>
      </vt:variant>
      <vt:variant>
        <vt:i4>327708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/document/17127716?unitId=art(153)&amp;cm=DOCUMENT</vt:lpwstr>
      </vt:variant>
      <vt:variant>
        <vt:i4>327709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/document/17127716?unitId=art(152)&amp;cm=DOCUMENT</vt:lpwstr>
      </vt:variant>
      <vt:variant>
        <vt:i4>7798827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/document/17127716?unitId=art(151)ust(4)&amp;cm=DOCUMENT</vt:lpwstr>
      </vt:variant>
      <vt:variant>
        <vt:i4>7798829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/document/17127716?unitId=art(151)ust(2)&amp;cm=DOCUMENT</vt:lpwstr>
      </vt:variant>
      <vt:variant>
        <vt:i4>7798830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/document/17127716?unitId=art(151)ust(1)&amp;cm=DOCUMENT</vt:lpwstr>
      </vt:variant>
      <vt:variant>
        <vt:i4>327711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/document/17127716?unitId=art(150)&amp;cm=DOCUMENT</vt:lpwstr>
      </vt:variant>
      <vt:variant>
        <vt:i4>262166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/document/17127716?unitId=art(149)&amp;cm=DOCUMENT</vt:lpwstr>
      </vt:variant>
      <vt:variant>
        <vt:i4>7733287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/document/17127716?unitId=art(148)ust(1)&amp;cm=DOCUMENT</vt:lpwstr>
      </vt:variant>
      <vt:variant>
        <vt:i4>262168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/document/17127716?unitId=art(147)&amp;cm=DOCUMENT</vt:lpwstr>
      </vt:variant>
      <vt:variant>
        <vt:i4>7733289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/document/17127716?unitId=art(146)ust(1)&amp;cm=DOCUMENT</vt:lpwstr>
      </vt:variant>
      <vt:variant>
        <vt:i4>262174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/document/17127716?unitId=art(141)&amp;cm=DOCUMENT</vt:lpwstr>
      </vt:variant>
      <vt:variant>
        <vt:i4>262175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/document/17127716?unitId=art(140)&amp;cm=DOCUMENT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WCPiT/EA/51- 2 /12</dc:title>
  <dc:creator/>
  <cp:lastModifiedBy/>
  <cp:revision>1</cp:revision>
  <cp:lastPrinted>2013-04-26T12:53:00Z</cp:lastPrinted>
  <dcterms:created xsi:type="dcterms:W3CDTF">2019-05-30T08:24:00Z</dcterms:created>
  <dcterms:modified xsi:type="dcterms:W3CDTF">2019-12-05T13:45:00Z</dcterms:modified>
</cp:coreProperties>
</file>