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D" w:rsidRPr="00E65F6A" w:rsidRDefault="001A2012" w:rsidP="00E65F6A">
      <w:pPr>
        <w:tabs>
          <w:tab w:val="clear" w:pos="720"/>
        </w:tabs>
        <w:spacing w:line="240" w:lineRule="auto"/>
        <w:ind w:left="0" w:firstLine="0"/>
        <w:rPr>
          <w:rFonts w:ascii="Bookman Old Style" w:hAnsi="Bookman Old Style"/>
        </w:rPr>
      </w:pPr>
      <w:proofErr w:type="spellStart"/>
      <w:r w:rsidRPr="00E65F6A">
        <w:rPr>
          <w:rFonts w:ascii="Bookman Old Style" w:hAnsi="Bookman Old Style"/>
        </w:rPr>
        <w:t>WCPiT</w:t>
      </w:r>
      <w:proofErr w:type="spellEnd"/>
      <w:r w:rsidRPr="00E65F6A">
        <w:rPr>
          <w:rFonts w:ascii="Bookman Old Style" w:hAnsi="Bookman Old Style"/>
        </w:rPr>
        <w:t>/EA/381-</w:t>
      </w:r>
      <w:r w:rsidR="000B0749">
        <w:rPr>
          <w:rFonts w:ascii="Bookman Old Style" w:hAnsi="Bookman Old Style"/>
        </w:rPr>
        <w:t>17/2020</w:t>
      </w:r>
    </w:p>
    <w:p w:rsidR="00451716" w:rsidRPr="00E65F6A" w:rsidRDefault="00977752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</w:rPr>
      </w:pPr>
      <w:r w:rsidRPr="00E65F6A">
        <w:rPr>
          <w:rFonts w:ascii="Bookman Old Style" w:hAnsi="Bookman Old Style"/>
        </w:rPr>
        <w:tab/>
      </w:r>
      <w:r w:rsidRPr="00E65F6A">
        <w:rPr>
          <w:rFonts w:ascii="Bookman Old Style" w:hAnsi="Bookman Old Style"/>
        </w:rPr>
        <w:tab/>
        <w:t xml:space="preserve">Poznań, </w:t>
      </w:r>
      <w:r w:rsidR="000B0749">
        <w:rPr>
          <w:rFonts w:ascii="Bookman Old Style" w:hAnsi="Bookman Old Style"/>
        </w:rPr>
        <w:t>06.08.2020</w:t>
      </w:r>
      <w:r w:rsidR="00BB78E2" w:rsidRPr="00E65F6A">
        <w:rPr>
          <w:rFonts w:ascii="Bookman Old Style" w:hAnsi="Bookman Old Style"/>
        </w:rPr>
        <w:t xml:space="preserve"> </w:t>
      </w:r>
      <w:r w:rsidR="00451716" w:rsidRPr="00E65F6A">
        <w:rPr>
          <w:rFonts w:ascii="Bookman Old Style" w:hAnsi="Bookman Old Style"/>
        </w:rPr>
        <w:t>r.</w:t>
      </w:r>
    </w:p>
    <w:p w:rsidR="00451716" w:rsidRDefault="00451716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  <w:i/>
        </w:rPr>
      </w:pPr>
    </w:p>
    <w:p w:rsidR="00747BB2" w:rsidRDefault="00747BB2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  <w:i/>
        </w:rPr>
      </w:pPr>
    </w:p>
    <w:p w:rsidR="00747BB2" w:rsidRDefault="00747BB2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  <w:i/>
        </w:rPr>
      </w:pPr>
    </w:p>
    <w:p w:rsidR="00747BB2" w:rsidRDefault="00747BB2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  <w:i/>
        </w:rPr>
      </w:pPr>
    </w:p>
    <w:p w:rsidR="003E07C9" w:rsidRPr="00E65F6A" w:rsidRDefault="003E07C9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  <w:i/>
        </w:rPr>
      </w:pPr>
    </w:p>
    <w:p w:rsidR="00BB78E2" w:rsidRPr="00E65F6A" w:rsidRDefault="003E07C9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  <w:b/>
          <w:i/>
        </w:rPr>
      </w:pPr>
      <w:r>
        <w:rPr>
          <w:rStyle w:val="st"/>
          <w:rFonts w:ascii="Bookman Old Style" w:hAnsi="Bookman Old Style"/>
          <w:b/>
        </w:rPr>
        <w:t>WYKONAWCY</w:t>
      </w:r>
    </w:p>
    <w:p w:rsidR="00BB78E2" w:rsidRDefault="00BB78E2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</w:rPr>
      </w:pPr>
    </w:p>
    <w:p w:rsidR="00747BB2" w:rsidRDefault="00747BB2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</w:rPr>
      </w:pPr>
    </w:p>
    <w:p w:rsidR="00747BB2" w:rsidRDefault="00747BB2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</w:rPr>
      </w:pPr>
    </w:p>
    <w:p w:rsidR="003E07C9" w:rsidRPr="00E65F6A" w:rsidRDefault="003E07C9" w:rsidP="00E65F6A">
      <w:pPr>
        <w:tabs>
          <w:tab w:val="clear" w:pos="720"/>
        </w:tabs>
        <w:spacing w:line="240" w:lineRule="auto"/>
        <w:ind w:left="0" w:firstLine="0"/>
        <w:jc w:val="right"/>
        <w:rPr>
          <w:rFonts w:ascii="Bookman Old Style" w:hAnsi="Bookman Old Style"/>
        </w:rPr>
      </w:pPr>
    </w:p>
    <w:p w:rsidR="0064594A" w:rsidRPr="00E65F6A" w:rsidRDefault="001A2012" w:rsidP="00E65F6A">
      <w:pPr>
        <w:tabs>
          <w:tab w:val="clear" w:pos="720"/>
          <w:tab w:val="num" w:pos="-4962"/>
        </w:tabs>
        <w:spacing w:line="240" w:lineRule="auto"/>
        <w:ind w:left="0" w:hanging="11"/>
        <w:jc w:val="both"/>
        <w:rPr>
          <w:rFonts w:ascii="Bookman Old Style" w:hAnsi="Bookman Old Style" w:cs="Calibri"/>
          <w:b/>
        </w:rPr>
      </w:pPr>
      <w:r w:rsidRPr="00E65F6A">
        <w:rPr>
          <w:rFonts w:ascii="Bookman Old Style" w:hAnsi="Bookman Old Style"/>
          <w:b/>
        </w:rPr>
        <w:t>Dotyczy:</w:t>
      </w:r>
      <w:r w:rsidRPr="00E65F6A">
        <w:rPr>
          <w:rFonts w:ascii="Bookman Old Style" w:hAnsi="Bookman Old Style"/>
          <w:b/>
        </w:rPr>
        <w:tab/>
      </w:r>
      <w:r w:rsidR="0064594A" w:rsidRPr="00E65F6A">
        <w:rPr>
          <w:rFonts w:ascii="Bookman Old Style" w:hAnsi="Bookman Old Style"/>
          <w:b/>
        </w:rPr>
        <w:t xml:space="preserve">przetargu nieograniczonego na </w:t>
      </w:r>
      <w:r w:rsidR="000B0749">
        <w:rPr>
          <w:rFonts w:ascii="Bookman Old Style" w:hAnsi="Bookman Old Style"/>
          <w:b/>
        </w:rPr>
        <w:t xml:space="preserve">usługę serwisowania sprzętu endoskopowego firmy </w:t>
      </w:r>
      <w:proofErr w:type="spellStart"/>
      <w:r w:rsidR="000B0749">
        <w:rPr>
          <w:rFonts w:ascii="Bookman Old Style" w:hAnsi="Bookman Old Style"/>
          <w:b/>
        </w:rPr>
        <w:t>Pentax</w:t>
      </w:r>
      <w:proofErr w:type="spellEnd"/>
      <w:r w:rsidR="0064594A" w:rsidRPr="00E65F6A">
        <w:rPr>
          <w:rFonts w:ascii="Bookman Old Style" w:hAnsi="Bookman Old Style" w:cs="Calibri"/>
          <w:b/>
        </w:rPr>
        <w:t xml:space="preserve"> </w:t>
      </w:r>
    </w:p>
    <w:p w:rsidR="001A2012" w:rsidRPr="00E65F6A" w:rsidRDefault="001A2012" w:rsidP="00E65F6A">
      <w:pPr>
        <w:spacing w:line="240" w:lineRule="auto"/>
        <w:ind w:left="0" w:firstLine="0"/>
        <w:jc w:val="both"/>
        <w:rPr>
          <w:rFonts w:ascii="Bookman Old Style" w:hAnsi="Bookman Old Style"/>
        </w:rPr>
      </w:pPr>
    </w:p>
    <w:p w:rsidR="00D7645C" w:rsidRPr="00E65F6A" w:rsidRDefault="00D7645C" w:rsidP="00E65F6A">
      <w:pPr>
        <w:spacing w:line="240" w:lineRule="auto"/>
        <w:jc w:val="both"/>
        <w:rPr>
          <w:rFonts w:ascii="Bookman Old Style" w:hAnsi="Bookman Old Style"/>
        </w:rPr>
      </w:pPr>
    </w:p>
    <w:p w:rsidR="00D7645C" w:rsidRPr="00E65F6A" w:rsidRDefault="00D7645C" w:rsidP="00E65F6A">
      <w:pPr>
        <w:pStyle w:val="Nagwek5"/>
        <w:spacing w:before="0" w:line="240" w:lineRule="auto"/>
        <w:jc w:val="center"/>
        <w:rPr>
          <w:rFonts w:ascii="Bookman Old Style" w:hAnsi="Bookman Old Style" w:cs="Times New Roman"/>
          <w:b/>
          <w:color w:val="auto"/>
          <w:u w:val="single"/>
        </w:rPr>
      </w:pPr>
      <w:r w:rsidRPr="00E65F6A">
        <w:rPr>
          <w:rFonts w:ascii="Bookman Old Style" w:hAnsi="Bookman Old Style" w:cs="Times New Roman"/>
          <w:b/>
          <w:color w:val="auto"/>
          <w:u w:val="single"/>
        </w:rPr>
        <w:t xml:space="preserve">WNIOSEK ZAMAWIAJĄCEGO </w:t>
      </w:r>
    </w:p>
    <w:p w:rsidR="00D7645C" w:rsidRPr="00E65F6A" w:rsidRDefault="00D7645C" w:rsidP="00E65F6A">
      <w:pPr>
        <w:pStyle w:val="Nagwek5"/>
        <w:spacing w:before="0" w:line="240" w:lineRule="auto"/>
        <w:jc w:val="center"/>
        <w:rPr>
          <w:rFonts w:ascii="Bookman Old Style" w:hAnsi="Bookman Old Style" w:cs="Times New Roman"/>
          <w:b/>
          <w:color w:val="auto"/>
          <w:u w:val="single"/>
        </w:rPr>
      </w:pPr>
      <w:r w:rsidRPr="00E65F6A">
        <w:rPr>
          <w:rFonts w:ascii="Bookman Old Style" w:hAnsi="Bookman Old Style" w:cs="Times New Roman"/>
          <w:b/>
          <w:color w:val="auto"/>
          <w:u w:val="single"/>
        </w:rPr>
        <w:t>W SPRAWIE PRZEDŁUŻENIA TERMINU ZWIĄZANIA OFERTĄ</w:t>
      </w:r>
    </w:p>
    <w:p w:rsidR="00D7645C" w:rsidRPr="00E65F6A" w:rsidRDefault="00D7645C" w:rsidP="00E65F6A">
      <w:pPr>
        <w:pStyle w:val="Default"/>
        <w:rPr>
          <w:rFonts w:ascii="Bookman Old Style" w:hAnsi="Bookman Old Style"/>
          <w:sz w:val="22"/>
          <w:szCs w:val="22"/>
        </w:rPr>
      </w:pP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E65F6A">
        <w:rPr>
          <w:rFonts w:ascii="Bookman Old Style" w:hAnsi="Bookman Old Style"/>
          <w:sz w:val="22"/>
          <w:szCs w:val="22"/>
        </w:rPr>
        <w:t>W związku z przedłużającą się procedurą zakończenia postę</w:t>
      </w:r>
      <w:r w:rsidR="00E65F6A">
        <w:rPr>
          <w:rFonts w:ascii="Bookman Old Style" w:hAnsi="Bookman Old Style"/>
          <w:sz w:val="22"/>
          <w:szCs w:val="22"/>
        </w:rPr>
        <w:t>powania o udzielenie zamówienia publicznego,</w:t>
      </w:r>
      <w:r w:rsidRPr="00E65F6A">
        <w:rPr>
          <w:rFonts w:ascii="Bookman Old Style" w:hAnsi="Bookman Old Style"/>
          <w:sz w:val="22"/>
          <w:szCs w:val="22"/>
        </w:rPr>
        <w:t xml:space="preserve"> prowadzoną w trybie przetargu nieograniczonego, zgodnie z postanowieniem art. 85 ust. 2 ustawy Prawo zamówień publicznych, Zamawiający zwraca się z wnioskiem o wyrażenie zgody na przedłużenie terminu związania ofertą na czas niezbędny do zawarcia umowy</w:t>
      </w:r>
      <w:r w:rsidR="003E07C9">
        <w:rPr>
          <w:rFonts w:ascii="Bookman Old Style" w:hAnsi="Bookman Old Style"/>
          <w:sz w:val="22"/>
          <w:szCs w:val="22"/>
        </w:rPr>
        <w:t xml:space="preserve"> w ww. postępowaniu o kolejne </w:t>
      </w:r>
      <w:r w:rsidR="000B0749">
        <w:rPr>
          <w:rFonts w:ascii="Bookman Old Style" w:hAnsi="Bookman Old Style"/>
          <w:sz w:val="22"/>
          <w:szCs w:val="22"/>
        </w:rPr>
        <w:t>30</w:t>
      </w:r>
      <w:r w:rsidRPr="00E65F6A">
        <w:rPr>
          <w:rFonts w:ascii="Bookman Old Style" w:hAnsi="Bookman Old Style"/>
          <w:sz w:val="22"/>
          <w:szCs w:val="22"/>
        </w:rPr>
        <w:t xml:space="preserve"> dni, tj. </w:t>
      </w:r>
      <w:r w:rsidRPr="00E65F6A">
        <w:rPr>
          <w:rFonts w:ascii="Bookman Old Style" w:hAnsi="Bookman Old Style"/>
          <w:b/>
          <w:sz w:val="22"/>
          <w:szCs w:val="22"/>
        </w:rPr>
        <w:t xml:space="preserve">do </w:t>
      </w:r>
      <w:r w:rsidR="000B0749">
        <w:rPr>
          <w:rFonts w:ascii="Bookman Old Style" w:hAnsi="Bookman Old Style"/>
          <w:b/>
          <w:sz w:val="22"/>
          <w:szCs w:val="22"/>
        </w:rPr>
        <w:t xml:space="preserve">14.09.2020 </w:t>
      </w:r>
      <w:r w:rsidRPr="00E65F6A">
        <w:rPr>
          <w:rFonts w:ascii="Bookman Old Style" w:hAnsi="Bookman Old Style"/>
          <w:b/>
          <w:sz w:val="22"/>
          <w:szCs w:val="22"/>
        </w:rPr>
        <w:t>roku.</w:t>
      </w: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bCs/>
          <w:sz w:val="22"/>
          <w:szCs w:val="22"/>
        </w:rPr>
      </w:pPr>
      <w:r w:rsidRPr="00E65F6A">
        <w:rPr>
          <w:rFonts w:ascii="Bookman Old Style" w:hAnsi="Bookman Old Style"/>
          <w:sz w:val="22"/>
          <w:szCs w:val="22"/>
        </w:rPr>
        <w:t xml:space="preserve">Oświadczenie Wykonawcy dotyczące wyrażenia zgody na przedłużony okres związania ofertą należy przekazać Zamawiającemu </w:t>
      </w:r>
      <w:r w:rsidRPr="00E65F6A">
        <w:rPr>
          <w:rFonts w:ascii="Bookman Old Style" w:hAnsi="Bookman Old Style"/>
          <w:bCs/>
          <w:sz w:val="22"/>
          <w:szCs w:val="22"/>
        </w:rPr>
        <w:t xml:space="preserve">do </w:t>
      </w:r>
      <w:r w:rsidRPr="00D021F3">
        <w:rPr>
          <w:rFonts w:ascii="Bookman Old Style" w:hAnsi="Bookman Old Style"/>
          <w:b/>
          <w:bCs/>
          <w:sz w:val="22"/>
          <w:szCs w:val="22"/>
        </w:rPr>
        <w:t xml:space="preserve">dnia </w:t>
      </w:r>
      <w:r w:rsidR="000B0749">
        <w:rPr>
          <w:rFonts w:ascii="Bookman Old Style" w:hAnsi="Bookman Old Style"/>
          <w:b/>
          <w:bCs/>
          <w:sz w:val="22"/>
          <w:szCs w:val="22"/>
        </w:rPr>
        <w:t>15.08.2020</w:t>
      </w:r>
      <w:r w:rsidRPr="00D021F3">
        <w:rPr>
          <w:rFonts w:ascii="Bookman Old Style" w:hAnsi="Bookman Old Style"/>
          <w:b/>
          <w:bCs/>
          <w:sz w:val="22"/>
          <w:szCs w:val="22"/>
        </w:rPr>
        <w:t xml:space="preserve"> r</w:t>
      </w:r>
      <w:r w:rsidR="0066656C">
        <w:rPr>
          <w:rFonts w:ascii="Bookman Old Style" w:hAnsi="Bookman Old Style"/>
          <w:b/>
          <w:bCs/>
          <w:sz w:val="22"/>
          <w:szCs w:val="22"/>
        </w:rPr>
        <w:t>.</w:t>
      </w: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E65F6A">
        <w:rPr>
          <w:rFonts w:ascii="Bookman Old Style" w:hAnsi="Bookman Old Style"/>
          <w:sz w:val="22"/>
          <w:szCs w:val="22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i skutkować będzie odrzuceniem oferty z postępowania o udzielenie w/w zamówienia zgodnie z art. 89 ust. 1 pkt. 7a) ustawy </w:t>
      </w:r>
      <w:proofErr w:type="spellStart"/>
      <w:r w:rsidRPr="00E65F6A">
        <w:rPr>
          <w:rFonts w:ascii="Bookman Old Style" w:hAnsi="Bookman Old Style"/>
          <w:sz w:val="22"/>
          <w:szCs w:val="22"/>
        </w:rPr>
        <w:t>Pzp</w:t>
      </w:r>
      <w:proofErr w:type="spellEnd"/>
      <w:r w:rsidRPr="00E65F6A">
        <w:rPr>
          <w:rFonts w:ascii="Bookman Old Style" w:hAnsi="Bookman Old Style"/>
          <w:sz w:val="22"/>
          <w:szCs w:val="22"/>
        </w:rPr>
        <w:t xml:space="preserve">. </w:t>
      </w:r>
    </w:p>
    <w:p w:rsidR="00D7645C" w:rsidRPr="00E65F6A" w:rsidRDefault="00D7645C" w:rsidP="00E65F6A">
      <w:pPr>
        <w:pStyle w:val="Default"/>
        <w:rPr>
          <w:rFonts w:ascii="Bookman Old Style" w:hAnsi="Bookman Old Style"/>
          <w:sz w:val="22"/>
          <w:szCs w:val="22"/>
        </w:rPr>
      </w:pPr>
    </w:p>
    <w:p w:rsidR="00D7645C" w:rsidRPr="00E65F6A" w:rsidRDefault="00D7645C" w:rsidP="00E65F6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E65F6A">
        <w:rPr>
          <w:rFonts w:ascii="Bookman Old Style" w:hAnsi="Bookman Old Style"/>
          <w:sz w:val="22"/>
          <w:szCs w:val="22"/>
        </w:rPr>
        <w:t>Wniosek oraz wzór oświadczenia Zamawiający umieszcza również na stronie internetowej zamawiającego</w:t>
      </w:r>
      <w:r w:rsidR="000B0749">
        <w:rPr>
          <w:rFonts w:ascii="Bookman Old Style" w:hAnsi="Bookman Old Style"/>
          <w:sz w:val="22"/>
          <w:szCs w:val="22"/>
        </w:rPr>
        <w:t xml:space="preserve"> </w:t>
      </w:r>
      <w:r w:rsidR="000B0749" w:rsidRPr="000B0749">
        <w:rPr>
          <w:rFonts w:ascii="Bookman Old Style" w:hAnsi="Bookman Old Style"/>
          <w:sz w:val="22"/>
          <w:szCs w:val="22"/>
        </w:rPr>
        <w:t>https://wcpit.pl/system-komunikacji-elektronicznej/zamowienia-publiczne/szczegoly/274?page=1</w:t>
      </w:r>
    </w:p>
    <w:p w:rsidR="009C66FF" w:rsidRPr="00E65F6A" w:rsidRDefault="009C66FF" w:rsidP="00E65F6A">
      <w:pPr>
        <w:tabs>
          <w:tab w:val="clear" w:pos="720"/>
          <w:tab w:val="left" w:pos="-3060"/>
          <w:tab w:val="left" w:pos="709"/>
        </w:tabs>
        <w:spacing w:line="240" w:lineRule="auto"/>
        <w:ind w:left="0" w:firstLine="0"/>
        <w:jc w:val="both"/>
        <w:rPr>
          <w:rFonts w:ascii="Bookman Old Style" w:hAnsi="Bookman Old Style"/>
        </w:rPr>
      </w:pPr>
    </w:p>
    <w:p w:rsidR="00E65F6A" w:rsidRPr="00E65F6A" w:rsidRDefault="00E65F6A" w:rsidP="00E65F6A">
      <w:pPr>
        <w:tabs>
          <w:tab w:val="clear" w:pos="720"/>
          <w:tab w:val="left" w:pos="-3060"/>
          <w:tab w:val="left" w:pos="709"/>
        </w:tabs>
        <w:spacing w:line="240" w:lineRule="auto"/>
        <w:ind w:left="0" w:firstLine="0"/>
        <w:jc w:val="both"/>
        <w:rPr>
          <w:rFonts w:ascii="Bookman Old Style" w:hAnsi="Bookman Old Style"/>
        </w:rPr>
      </w:pPr>
    </w:p>
    <w:p w:rsidR="003E07C9" w:rsidRDefault="003E07C9" w:rsidP="00E65F6A">
      <w:pPr>
        <w:spacing w:line="240" w:lineRule="auto"/>
        <w:rPr>
          <w:rFonts w:ascii="Bookman Old Style" w:hAnsi="Bookman Old Style" w:cs="Arial"/>
          <w:b/>
        </w:rPr>
      </w:pPr>
    </w:p>
    <w:p w:rsidR="003E07C9" w:rsidRDefault="003E07C9" w:rsidP="00E65F6A">
      <w:pPr>
        <w:spacing w:line="240" w:lineRule="auto"/>
        <w:rPr>
          <w:rFonts w:ascii="Bookman Old Style" w:hAnsi="Bookman Old Style" w:cs="Arial"/>
          <w:b/>
        </w:rPr>
      </w:pPr>
    </w:p>
    <w:p w:rsidR="00EF4177" w:rsidRDefault="00EF4177" w:rsidP="00EF4177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747BB2" w:rsidRDefault="00747BB2" w:rsidP="00EF4177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747BB2" w:rsidRPr="00D42F42" w:rsidRDefault="00747BB2" w:rsidP="00EF4177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F4177" w:rsidRPr="00D42F42" w:rsidRDefault="00EF4177" w:rsidP="00EF4177">
      <w:pPr>
        <w:tabs>
          <w:tab w:val="clear" w:pos="720"/>
        </w:tabs>
        <w:ind w:left="0" w:hanging="11"/>
        <w:rPr>
          <w:rFonts w:ascii="Bookman Old Style" w:hAnsi="Bookman Old Style"/>
        </w:rPr>
      </w:pPr>
    </w:p>
    <w:p w:rsidR="00EF4177" w:rsidRPr="00D42F42" w:rsidRDefault="00EF4177" w:rsidP="00EF4177">
      <w:pPr>
        <w:pStyle w:val="Bezodstpw"/>
        <w:ind w:hanging="11"/>
        <w:rPr>
          <w:rFonts w:ascii="Bookman Old Style" w:hAnsi="Bookman Old Style"/>
        </w:rPr>
      </w:pPr>
      <w:r w:rsidRPr="00D42F42">
        <w:rPr>
          <w:rFonts w:ascii="Bookman Old Style" w:hAnsi="Bookman Old Style"/>
        </w:rPr>
        <w:t>......................................................</w:t>
      </w:r>
    </w:p>
    <w:p w:rsidR="00EF4177" w:rsidRPr="00D42F42" w:rsidRDefault="00EF4177" w:rsidP="00EF4177">
      <w:pPr>
        <w:pStyle w:val="Bezodstpw"/>
        <w:ind w:hanging="11"/>
        <w:rPr>
          <w:rFonts w:ascii="Bookman Old Style" w:hAnsi="Bookman Old Style"/>
        </w:rPr>
      </w:pPr>
      <w:r w:rsidRPr="00D42F42">
        <w:rPr>
          <w:rFonts w:ascii="Bookman Old Style" w:hAnsi="Bookman Old Style"/>
        </w:rPr>
        <w:t xml:space="preserve"> (pieczęć Wykonawcy)</w:t>
      </w:r>
    </w:p>
    <w:p w:rsidR="00EF4177" w:rsidRPr="00D42F42" w:rsidRDefault="00EF4177" w:rsidP="00EF4177">
      <w:pPr>
        <w:pStyle w:val="Bezodstpw"/>
        <w:spacing w:after="200" w:line="276" w:lineRule="auto"/>
        <w:ind w:hanging="11"/>
        <w:rPr>
          <w:rFonts w:ascii="Bookman Old Style" w:hAnsi="Bookman Old Style"/>
          <w:b/>
        </w:rPr>
      </w:pPr>
    </w:p>
    <w:p w:rsidR="00EF4177" w:rsidRPr="00D42F42" w:rsidRDefault="00EF4177" w:rsidP="00EF4177">
      <w:pPr>
        <w:pStyle w:val="Nagwek5"/>
        <w:spacing w:after="200"/>
        <w:ind w:hanging="11"/>
        <w:jc w:val="center"/>
        <w:rPr>
          <w:rFonts w:ascii="Bookman Old Style" w:hAnsi="Bookman Old Style" w:cs="Times New Roman"/>
          <w:b/>
        </w:rPr>
      </w:pPr>
      <w:r w:rsidRPr="00D42F42">
        <w:rPr>
          <w:rFonts w:ascii="Bookman Old Style" w:hAnsi="Bookman Old Style" w:cs="Times New Roman"/>
          <w:b/>
        </w:rPr>
        <w:t>OŚWIADCZENIE</w:t>
      </w:r>
    </w:p>
    <w:p w:rsidR="00EF4177" w:rsidRPr="00D42F42" w:rsidRDefault="00EF4177" w:rsidP="00EF4177">
      <w:pPr>
        <w:tabs>
          <w:tab w:val="clear" w:pos="720"/>
        </w:tabs>
        <w:ind w:left="0" w:hanging="11"/>
        <w:rPr>
          <w:rFonts w:ascii="Bookman Old Style" w:hAnsi="Bookman Old Style"/>
        </w:rPr>
      </w:pPr>
    </w:p>
    <w:p w:rsidR="00EF4177" w:rsidRPr="00D42F42" w:rsidRDefault="00EF4177" w:rsidP="00EF4177">
      <w:pPr>
        <w:tabs>
          <w:tab w:val="clear" w:pos="720"/>
        </w:tabs>
        <w:ind w:left="0" w:hanging="11"/>
        <w:rPr>
          <w:rFonts w:ascii="Bookman Old Style" w:hAnsi="Bookman Old Style"/>
        </w:rPr>
      </w:pPr>
    </w:p>
    <w:p w:rsidR="00EF4177" w:rsidRPr="00D42F42" w:rsidRDefault="00EF4177" w:rsidP="00EF4177">
      <w:pPr>
        <w:pStyle w:val="Default"/>
        <w:spacing w:line="360" w:lineRule="auto"/>
        <w:ind w:hanging="11"/>
        <w:jc w:val="both"/>
        <w:rPr>
          <w:rFonts w:ascii="Bookman Old Style" w:hAnsi="Bookman Old Style"/>
          <w:sz w:val="22"/>
          <w:szCs w:val="22"/>
        </w:rPr>
      </w:pPr>
      <w:r w:rsidRPr="00D42F42">
        <w:rPr>
          <w:rFonts w:ascii="Bookman Old Style" w:hAnsi="Bookman Old Style"/>
          <w:sz w:val="22"/>
          <w:szCs w:val="22"/>
        </w:rPr>
        <w:t>Ja* / my*, niżej podpisany* / podpisani* oświadczam / oświadczamy</w:t>
      </w:r>
      <w:r w:rsidR="00D42F42">
        <w:rPr>
          <w:rFonts w:ascii="Bookman Old Style" w:hAnsi="Bookman Old Style"/>
          <w:sz w:val="22"/>
          <w:szCs w:val="22"/>
        </w:rPr>
        <w:t>,</w:t>
      </w:r>
      <w:r w:rsidRPr="00D42F42">
        <w:rPr>
          <w:rFonts w:ascii="Bookman Old Style" w:hAnsi="Bookman Old Style"/>
          <w:sz w:val="22"/>
          <w:szCs w:val="22"/>
        </w:rPr>
        <w:t xml:space="preserve"> iż wyrażam* / wyrażamy* zgodę na przedłużenie </w:t>
      </w:r>
      <w:r w:rsidR="00D42F42">
        <w:rPr>
          <w:rFonts w:ascii="Bookman Old Style" w:hAnsi="Bookman Old Style"/>
          <w:bCs/>
          <w:sz w:val="22"/>
          <w:szCs w:val="22"/>
        </w:rPr>
        <w:t xml:space="preserve">terminu związania </w:t>
      </w:r>
      <w:r w:rsidRPr="00D42F42">
        <w:rPr>
          <w:rFonts w:ascii="Bookman Old Style" w:hAnsi="Bookman Old Style"/>
          <w:bCs/>
          <w:sz w:val="22"/>
          <w:szCs w:val="22"/>
        </w:rPr>
        <w:t xml:space="preserve">ofertą </w:t>
      </w:r>
      <w:r w:rsidRPr="00D42F42">
        <w:rPr>
          <w:rFonts w:ascii="Bookman Old Style" w:hAnsi="Bookman Old Style"/>
          <w:sz w:val="22"/>
          <w:szCs w:val="22"/>
        </w:rPr>
        <w:t xml:space="preserve">o okres kolejnych </w:t>
      </w:r>
      <w:r w:rsidR="000B0749">
        <w:rPr>
          <w:rFonts w:ascii="Bookman Old Style" w:hAnsi="Bookman Old Style"/>
          <w:sz w:val="22"/>
          <w:szCs w:val="22"/>
        </w:rPr>
        <w:t xml:space="preserve">30 </w:t>
      </w:r>
      <w:r w:rsidRPr="00D42F42">
        <w:rPr>
          <w:rFonts w:ascii="Bookman Old Style" w:hAnsi="Bookman Old Style"/>
          <w:sz w:val="22"/>
          <w:szCs w:val="22"/>
        </w:rPr>
        <w:t xml:space="preserve">dni, zgodnie </w:t>
      </w:r>
      <w:r w:rsidR="0066656C">
        <w:rPr>
          <w:rFonts w:ascii="Bookman Old Style" w:hAnsi="Bookman Old Style"/>
          <w:sz w:val="22"/>
          <w:szCs w:val="22"/>
        </w:rPr>
        <w:t xml:space="preserve">z pismem Zamawiającego z dnia </w:t>
      </w:r>
      <w:r w:rsidR="000B0749">
        <w:rPr>
          <w:rFonts w:ascii="Bookman Old Style" w:hAnsi="Bookman Old Style"/>
          <w:sz w:val="22"/>
          <w:szCs w:val="22"/>
        </w:rPr>
        <w:t>06.08.2020 r</w:t>
      </w:r>
      <w:r w:rsidRPr="00D42F42">
        <w:rPr>
          <w:rFonts w:ascii="Bookman Old Style" w:hAnsi="Bookman Old Style"/>
          <w:sz w:val="22"/>
          <w:szCs w:val="22"/>
        </w:rPr>
        <w:t>.</w:t>
      </w:r>
    </w:p>
    <w:p w:rsidR="00D42F42" w:rsidRDefault="00EF4177" w:rsidP="00EF4177">
      <w:pPr>
        <w:pStyle w:val="Nagwek"/>
        <w:tabs>
          <w:tab w:val="clear" w:pos="720"/>
        </w:tabs>
        <w:spacing w:line="360" w:lineRule="auto"/>
        <w:ind w:left="0" w:hanging="11"/>
        <w:jc w:val="both"/>
        <w:rPr>
          <w:rFonts w:ascii="Bookman Old Style" w:hAnsi="Bookman Old Style"/>
        </w:rPr>
      </w:pPr>
      <w:r w:rsidRPr="00D42F42">
        <w:rPr>
          <w:rFonts w:ascii="Bookman Old Style" w:hAnsi="Bookman Old Style"/>
        </w:rPr>
        <w:t xml:space="preserve">Jednocześnie oświadczam* / oświadczamy*, że jesteśmy związani złożoną ofertą </w:t>
      </w:r>
    </w:p>
    <w:p w:rsidR="00EF4177" w:rsidRPr="00D42F42" w:rsidRDefault="000B0749" w:rsidP="00EF4177">
      <w:pPr>
        <w:pStyle w:val="Nagwek"/>
        <w:tabs>
          <w:tab w:val="clear" w:pos="720"/>
        </w:tabs>
        <w:spacing w:line="360" w:lineRule="auto"/>
        <w:ind w:left="0" w:hanging="11"/>
        <w:jc w:val="both"/>
        <w:rPr>
          <w:rFonts w:ascii="Bookman Old Style" w:hAnsi="Bookman Old Style"/>
          <w:bCs/>
        </w:rPr>
      </w:pPr>
      <w:r w:rsidRPr="00E65F6A">
        <w:rPr>
          <w:rFonts w:ascii="Bookman Old Style" w:hAnsi="Bookman Old Style"/>
          <w:b/>
        </w:rPr>
        <w:t xml:space="preserve">na </w:t>
      </w:r>
      <w:r>
        <w:rPr>
          <w:rFonts w:ascii="Bookman Old Style" w:hAnsi="Bookman Old Style"/>
          <w:b/>
        </w:rPr>
        <w:t xml:space="preserve">usługę serwisowania sprzętu endoskopowego firmy </w:t>
      </w:r>
      <w:proofErr w:type="spellStart"/>
      <w:r>
        <w:rPr>
          <w:rFonts w:ascii="Bookman Old Style" w:hAnsi="Bookman Old Style"/>
          <w:b/>
        </w:rPr>
        <w:t>Pentax</w:t>
      </w:r>
      <w:proofErr w:type="spellEnd"/>
      <w:r w:rsidRPr="00E65F6A">
        <w:rPr>
          <w:rFonts w:ascii="Bookman Old Style" w:hAnsi="Bookman Old Style" w:cs="Calibri"/>
          <w:b/>
        </w:rPr>
        <w:t xml:space="preserve"> </w:t>
      </w:r>
      <w:r>
        <w:rPr>
          <w:rFonts w:ascii="Bookman Old Style" w:hAnsi="Bookman Old Style"/>
          <w:b/>
          <w:u w:val="single"/>
        </w:rPr>
        <w:t>do dnia 14.09.2020 r.</w:t>
      </w:r>
    </w:p>
    <w:p w:rsidR="00EF4177" w:rsidRPr="00D42F42" w:rsidRDefault="00EF4177" w:rsidP="00EF4177">
      <w:pPr>
        <w:pStyle w:val="Default"/>
        <w:ind w:hanging="11"/>
        <w:jc w:val="both"/>
        <w:rPr>
          <w:rFonts w:ascii="Bookman Old Style" w:hAnsi="Bookman Old Style"/>
          <w:bCs/>
          <w:sz w:val="22"/>
          <w:szCs w:val="22"/>
        </w:rPr>
      </w:pPr>
    </w:p>
    <w:p w:rsidR="00EF4177" w:rsidRPr="00D42F42" w:rsidRDefault="00EF4177" w:rsidP="00EF4177">
      <w:pPr>
        <w:pStyle w:val="Default"/>
        <w:ind w:hanging="11"/>
        <w:jc w:val="both"/>
        <w:rPr>
          <w:rFonts w:ascii="Bookman Old Style" w:hAnsi="Bookman Old Style"/>
          <w:sz w:val="22"/>
          <w:szCs w:val="22"/>
        </w:rPr>
      </w:pPr>
      <w:r w:rsidRPr="00D42F42">
        <w:rPr>
          <w:rFonts w:ascii="Bookman Old Style" w:hAnsi="Bookman Old Style"/>
          <w:sz w:val="22"/>
          <w:szCs w:val="22"/>
        </w:rPr>
        <w:t>* niepotrzebne skreślić</w:t>
      </w:r>
    </w:p>
    <w:p w:rsidR="00EF4177" w:rsidRPr="00D42F42" w:rsidRDefault="00EF4177" w:rsidP="00EF4177">
      <w:pPr>
        <w:pStyle w:val="Bezodstpw"/>
        <w:spacing w:after="200" w:line="276" w:lineRule="auto"/>
        <w:rPr>
          <w:rFonts w:ascii="Bookman Old Style" w:hAnsi="Bookman Old Style"/>
        </w:rPr>
      </w:pPr>
    </w:p>
    <w:p w:rsidR="00EF4177" w:rsidRPr="00D42F42" w:rsidRDefault="00EF4177" w:rsidP="00EF4177">
      <w:pPr>
        <w:rPr>
          <w:rFonts w:ascii="Bookman Old Style" w:hAnsi="Bookman Old Style"/>
        </w:rPr>
      </w:pPr>
    </w:p>
    <w:p w:rsidR="00EF4177" w:rsidRPr="00D42F42" w:rsidRDefault="00EF4177" w:rsidP="00EF4177">
      <w:pPr>
        <w:rPr>
          <w:rFonts w:ascii="Bookman Old Style" w:hAnsi="Bookman Old Style"/>
        </w:rPr>
      </w:pPr>
    </w:p>
    <w:p w:rsidR="00EF4177" w:rsidRPr="00301516" w:rsidRDefault="00EF4177" w:rsidP="00301516">
      <w:pPr>
        <w:jc w:val="right"/>
        <w:rPr>
          <w:rFonts w:ascii="Bookman Old Style" w:hAnsi="Bookman Old Style"/>
          <w:sz w:val="18"/>
          <w:szCs w:val="18"/>
        </w:rPr>
      </w:pPr>
    </w:p>
    <w:p w:rsidR="00301516" w:rsidRDefault="00EF4177" w:rsidP="00301516">
      <w:pPr>
        <w:jc w:val="right"/>
        <w:rPr>
          <w:rFonts w:ascii="Bookman Old Style" w:hAnsi="Bookman Old Style"/>
          <w:sz w:val="18"/>
          <w:szCs w:val="18"/>
        </w:rPr>
      </w:pPr>
      <w:r w:rsidRPr="00301516">
        <w:rPr>
          <w:rFonts w:ascii="Bookman Old Style" w:hAnsi="Bookman Old Style"/>
          <w:sz w:val="18"/>
          <w:szCs w:val="18"/>
        </w:rPr>
        <w:t>.................................., dnia ..................20</w:t>
      </w:r>
      <w:r w:rsidR="000B0749">
        <w:rPr>
          <w:rFonts w:ascii="Bookman Old Style" w:hAnsi="Bookman Old Style"/>
          <w:sz w:val="18"/>
          <w:szCs w:val="18"/>
        </w:rPr>
        <w:t>20</w:t>
      </w:r>
      <w:r w:rsidRPr="00301516">
        <w:rPr>
          <w:rFonts w:ascii="Bookman Old Style" w:hAnsi="Bookman Old Style"/>
          <w:sz w:val="18"/>
          <w:szCs w:val="18"/>
        </w:rPr>
        <w:t xml:space="preserve"> r.</w:t>
      </w:r>
    </w:p>
    <w:p w:rsidR="00EF4177" w:rsidRPr="00301516" w:rsidRDefault="00EF4177" w:rsidP="00301516">
      <w:pPr>
        <w:jc w:val="right"/>
        <w:rPr>
          <w:rFonts w:ascii="Bookman Old Style" w:hAnsi="Bookman Old Style"/>
          <w:sz w:val="18"/>
          <w:szCs w:val="18"/>
        </w:rPr>
      </w:pPr>
      <w:r w:rsidRPr="00301516">
        <w:rPr>
          <w:rFonts w:ascii="Bookman Old Style" w:hAnsi="Bookman Old Style"/>
          <w:sz w:val="18"/>
          <w:szCs w:val="18"/>
        </w:rPr>
        <w:t>.............................................................</w:t>
      </w:r>
    </w:p>
    <w:p w:rsidR="00EF4177" w:rsidRPr="00301516" w:rsidRDefault="00EF4177" w:rsidP="00301516">
      <w:pPr>
        <w:widowControl w:val="0"/>
        <w:autoSpaceDE w:val="0"/>
        <w:autoSpaceDN w:val="0"/>
        <w:adjustRightInd w:val="0"/>
        <w:ind w:left="1416" w:firstLine="2128"/>
        <w:jc w:val="right"/>
        <w:rPr>
          <w:rFonts w:ascii="Bookman Old Style" w:hAnsi="Bookman Old Style" w:cs="Arial"/>
          <w:i/>
          <w:sz w:val="18"/>
          <w:szCs w:val="18"/>
        </w:rPr>
      </w:pPr>
      <w:r w:rsidRPr="00301516">
        <w:rPr>
          <w:rFonts w:ascii="Bookman Old Style" w:hAnsi="Bookman Old Style" w:cs="Arial"/>
          <w:i/>
          <w:sz w:val="18"/>
          <w:szCs w:val="18"/>
        </w:rPr>
        <w:t>(podpis osoby upoważnionej do reprezentowania wykonawcy)</w:t>
      </w:r>
    </w:p>
    <w:p w:rsidR="00E65F6A" w:rsidRPr="00E65F6A" w:rsidRDefault="00E65F6A" w:rsidP="00E65F6A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E65F6A" w:rsidRPr="00E65F6A" w:rsidRDefault="00E65F6A" w:rsidP="00E65F6A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E65F6A" w:rsidRPr="00E65F6A" w:rsidRDefault="00E65F6A" w:rsidP="00E65F6A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E65F6A" w:rsidRPr="00E65F6A" w:rsidRDefault="00E65F6A" w:rsidP="00E65F6A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E65F6A" w:rsidRPr="00E65F6A" w:rsidRDefault="00E65F6A" w:rsidP="00E65F6A">
      <w:pPr>
        <w:tabs>
          <w:tab w:val="clear" w:pos="720"/>
          <w:tab w:val="left" w:pos="-3060"/>
          <w:tab w:val="left" w:pos="709"/>
        </w:tabs>
        <w:spacing w:line="240" w:lineRule="auto"/>
        <w:ind w:left="0" w:firstLine="0"/>
        <w:jc w:val="both"/>
        <w:rPr>
          <w:rFonts w:ascii="Bookman Old Style" w:hAnsi="Bookman Old Style"/>
        </w:rPr>
      </w:pPr>
    </w:p>
    <w:sectPr w:rsidR="00E65F6A" w:rsidRPr="00E65F6A" w:rsidSect="000B0749">
      <w:headerReference w:type="default" r:id="rId8"/>
      <w:footerReference w:type="even" r:id="rId9"/>
      <w:footerReference w:type="default" r:id="rId10"/>
      <w:pgSz w:w="11906" w:h="16838" w:code="9"/>
      <w:pgMar w:top="2386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49" w:rsidRDefault="000B0749" w:rsidP="009053C8">
      <w:pPr>
        <w:spacing w:line="240" w:lineRule="auto"/>
      </w:pPr>
      <w:r>
        <w:separator/>
      </w:r>
    </w:p>
  </w:endnote>
  <w:endnote w:type="continuationSeparator" w:id="0">
    <w:p w:rsidR="000B0749" w:rsidRDefault="000B0749" w:rsidP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 Inspira">
    <w:altName w:val="Source Sans Pro Semibold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49" w:rsidRDefault="000B0749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0749" w:rsidRDefault="000B0749" w:rsidP="00362599">
    <w:pPr>
      <w:pStyle w:val="Stopka"/>
      <w:tabs>
        <w:tab w:val="clear" w:pos="720"/>
      </w:tabs>
      <w:ind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71751"/>
      <w:docPartObj>
        <w:docPartGallery w:val="Page Numbers (Bottom of Page)"/>
        <w:docPartUnique/>
      </w:docPartObj>
    </w:sdtPr>
    <w:sdtContent>
      <w:p w:rsidR="000B0749" w:rsidRDefault="00B14505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8124825</wp:posOffset>
              </wp:positionV>
              <wp:extent cx="7559675" cy="2524125"/>
              <wp:effectExtent l="19050" t="0" r="3175" b="0"/>
              <wp:wrapNone/>
              <wp:docPr id="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CPiT - listownik 2018 stop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2524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747BB2">
            <w:rPr>
              <w:noProof/>
            </w:rPr>
            <w:t>1</w:t>
          </w:r>
        </w:fldSimple>
      </w:p>
    </w:sdtContent>
  </w:sdt>
  <w:p w:rsidR="000B0749" w:rsidRDefault="000B0749" w:rsidP="00362599">
    <w:pPr>
      <w:pStyle w:val="Stopka"/>
      <w:tabs>
        <w:tab w:val="clear" w:pos="720"/>
      </w:tabs>
      <w:ind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49" w:rsidRDefault="000B0749" w:rsidP="009053C8">
      <w:pPr>
        <w:spacing w:line="240" w:lineRule="auto"/>
      </w:pPr>
      <w:r>
        <w:separator/>
      </w:r>
    </w:p>
  </w:footnote>
  <w:footnote w:type="continuationSeparator" w:id="0">
    <w:p w:rsidR="000B0749" w:rsidRDefault="000B0749" w:rsidP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49" w:rsidRDefault="000B0749" w:rsidP="00362599">
    <w:pPr>
      <w:pStyle w:val="Nagwek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2543175</wp:posOffset>
          </wp:positionH>
          <wp:positionV relativeFrom="page">
            <wp:posOffset>161925</wp:posOffset>
          </wp:positionV>
          <wp:extent cx="2590800" cy="125730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hybridMultilevel"/>
    <w:tmpl w:val="894EE879"/>
    <w:lvl w:ilvl="0" w:tplc="FFFFFFFF">
      <w:start w:val="1"/>
      <w:numFmt w:val="bullet"/>
      <w:lvlText w:val="-"/>
      <w:lvlJc w:val="left"/>
      <w:pPr>
        <w:tabs>
          <w:tab w:val="num" w:pos="708"/>
        </w:tabs>
        <w:ind w:left="70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6"/>
        </w:tabs>
        <w:ind w:left="141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4"/>
        </w:tabs>
        <w:ind w:left="212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2"/>
        </w:tabs>
        <w:ind w:left="283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48"/>
        </w:tabs>
        <w:ind w:left="424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56"/>
        </w:tabs>
        <w:ind w:left="495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64"/>
        </w:tabs>
        <w:ind w:left="566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72"/>
        </w:tabs>
        <w:ind w:left="637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3">
    <w:nsid w:val="0000000F"/>
    <w:multiLevelType w:val="multilevel"/>
    <w:tmpl w:val="0000000F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4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5">
    <w:nsid w:val="00000019"/>
    <w:multiLevelType w:val="singleLevel"/>
    <w:tmpl w:val="C08C6D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sz w:val="20"/>
        <w:szCs w:val="20"/>
      </w:rPr>
    </w:lvl>
  </w:abstractNum>
  <w:abstractNum w:abstractNumId="6">
    <w:nsid w:val="0000001C"/>
    <w:multiLevelType w:val="singleLevel"/>
    <w:tmpl w:val="51CEB9C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</w:abstractNum>
  <w:abstractNum w:abstractNumId="7">
    <w:nsid w:val="09E306FD"/>
    <w:multiLevelType w:val="hybridMultilevel"/>
    <w:tmpl w:val="0EDEBE06"/>
    <w:lvl w:ilvl="0" w:tplc="6FD6BF4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733771"/>
    <w:multiLevelType w:val="hybridMultilevel"/>
    <w:tmpl w:val="664858E6"/>
    <w:lvl w:ilvl="0" w:tplc="00000012">
      <w:start w:val="1"/>
      <w:numFmt w:val="decimal"/>
      <w:lvlText w:val="%1)"/>
      <w:lvlJc w:val="left"/>
      <w:pPr>
        <w:ind w:left="709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0170198"/>
    <w:multiLevelType w:val="hybridMultilevel"/>
    <w:tmpl w:val="8A5EDCB2"/>
    <w:lvl w:ilvl="0" w:tplc="C66E0F4E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D1A45"/>
    <w:multiLevelType w:val="hybridMultilevel"/>
    <w:tmpl w:val="8A5EDCB2"/>
    <w:lvl w:ilvl="0" w:tplc="C66E0F4E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A71DB"/>
    <w:multiLevelType w:val="hybridMultilevel"/>
    <w:tmpl w:val="64FEE980"/>
    <w:lvl w:ilvl="0" w:tplc="1354F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7DC776F"/>
    <w:multiLevelType w:val="hybridMultilevel"/>
    <w:tmpl w:val="E250D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E09B2"/>
    <w:multiLevelType w:val="multilevel"/>
    <w:tmpl w:val="3A52E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D8E01E3"/>
    <w:multiLevelType w:val="hybridMultilevel"/>
    <w:tmpl w:val="83862018"/>
    <w:lvl w:ilvl="0" w:tplc="7A160F6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1B61D3"/>
    <w:multiLevelType w:val="multilevel"/>
    <w:tmpl w:val="35C41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1ED3A52"/>
    <w:multiLevelType w:val="hybridMultilevel"/>
    <w:tmpl w:val="F62C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50561"/>
    <w:multiLevelType w:val="hybridMultilevel"/>
    <w:tmpl w:val="DFA69E3E"/>
    <w:lvl w:ilvl="0" w:tplc="E15E5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5F7C08"/>
    <w:multiLevelType w:val="multilevel"/>
    <w:tmpl w:val="46EC5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62B011B"/>
    <w:multiLevelType w:val="hybridMultilevel"/>
    <w:tmpl w:val="4F26B2EC"/>
    <w:lvl w:ilvl="0" w:tplc="041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2F8D7D12"/>
    <w:multiLevelType w:val="hybridMultilevel"/>
    <w:tmpl w:val="344E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C33F5"/>
    <w:multiLevelType w:val="hybridMultilevel"/>
    <w:tmpl w:val="9260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E7D2C"/>
    <w:multiLevelType w:val="hybridMultilevel"/>
    <w:tmpl w:val="5FEA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E00EB"/>
    <w:multiLevelType w:val="multilevel"/>
    <w:tmpl w:val="E9EA51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Times New Roman" w:hAnsi="Verdana" w:cs="Verdana"/>
        <w:b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</w:rPr>
    </w:lvl>
    <w:lvl w:ilvl="2">
      <w:start w:val="1"/>
      <w:numFmt w:val="decimal"/>
      <w:lvlText w:val="8.3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364"/>
        </w:tabs>
        <w:ind w:left="1364" w:hanging="1080"/>
      </w:pPr>
      <w:rPr>
        <w:rFonts w:ascii="Verdana" w:eastAsia="Times New Roman" w:hAnsi="Verdan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0"/>
        </w:tabs>
        <w:ind w:left="30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26">
    <w:nsid w:val="41EA608B"/>
    <w:multiLevelType w:val="hybridMultilevel"/>
    <w:tmpl w:val="5E7A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60883"/>
    <w:multiLevelType w:val="hybridMultilevel"/>
    <w:tmpl w:val="77D23D18"/>
    <w:lvl w:ilvl="0" w:tplc="124402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66449"/>
    <w:multiLevelType w:val="hybridMultilevel"/>
    <w:tmpl w:val="6ECE4900"/>
    <w:lvl w:ilvl="0" w:tplc="0AB89274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34E2A"/>
    <w:multiLevelType w:val="hybridMultilevel"/>
    <w:tmpl w:val="679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C4E40"/>
    <w:multiLevelType w:val="multilevel"/>
    <w:tmpl w:val="547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5BB777B"/>
    <w:multiLevelType w:val="hybridMultilevel"/>
    <w:tmpl w:val="E1540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479F8"/>
    <w:multiLevelType w:val="hybridMultilevel"/>
    <w:tmpl w:val="1076FA2A"/>
    <w:lvl w:ilvl="0" w:tplc="D2800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F5D9C"/>
    <w:multiLevelType w:val="hybridMultilevel"/>
    <w:tmpl w:val="0C84A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E34A5"/>
    <w:multiLevelType w:val="hybridMultilevel"/>
    <w:tmpl w:val="336C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96B8E"/>
    <w:multiLevelType w:val="hybridMultilevel"/>
    <w:tmpl w:val="48A66B40"/>
    <w:lvl w:ilvl="0" w:tplc="C742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C0A47"/>
    <w:multiLevelType w:val="hybridMultilevel"/>
    <w:tmpl w:val="2982CD12"/>
    <w:lvl w:ilvl="0" w:tplc="7BF00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E44E9"/>
    <w:multiLevelType w:val="hybridMultilevel"/>
    <w:tmpl w:val="1CF2C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12"/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21"/>
  </w:num>
  <w:num w:numId="8">
    <w:abstractNumId w:val="1"/>
  </w:num>
  <w:num w:numId="9">
    <w:abstractNumId w:val="17"/>
  </w:num>
  <w:num w:numId="10">
    <w:abstractNumId w:val="3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2"/>
  </w:num>
  <w:num w:numId="17">
    <w:abstractNumId w:val="28"/>
  </w:num>
  <w:num w:numId="18">
    <w:abstractNumId w:val="23"/>
  </w:num>
  <w:num w:numId="19">
    <w:abstractNumId w:val="24"/>
  </w:num>
  <w:num w:numId="20">
    <w:abstractNumId w:val="3"/>
  </w:num>
  <w:num w:numId="21">
    <w:abstractNumId w:val="6"/>
  </w:num>
  <w:num w:numId="22">
    <w:abstractNumId w:val="13"/>
  </w:num>
  <w:num w:numId="23">
    <w:abstractNumId w:val="18"/>
  </w:num>
  <w:num w:numId="24">
    <w:abstractNumId w:val="11"/>
  </w:num>
  <w:num w:numId="25">
    <w:abstractNumId w:val="4"/>
  </w:num>
  <w:num w:numId="26">
    <w:abstractNumId w:val="36"/>
  </w:num>
  <w:num w:numId="27">
    <w:abstractNumId w:val="27"/>
  </w:num>
  <w:num w:numId="28">
    <w:abstractNumId w:val="15"/>
  </w:num>
  <w:num w:numId="29">
    <w:abstractNumId w:val="7"/>
  </w:num>
  <w:num w:numId="30">
    <w:abstractNumId w:val="34"/>
  </w:num>
  <w:num w:numId="31">
    <w:abstractNumId w:val="5"/>
  </w:num>
  <w:num w:numId="32">
    <w:abstractNumId w:val="30"/>
  </w:num>
  <w:num w:numId="33">
    <w:abstractNumId w:val="35"/>
  </w:num>
  <w:num w:numId="34">
    <w:abstractNumId w:val="33"/>
  </w:num>
  <w:num w:numId="35">
    <w:abstractNumId w:val="8"/>
  </w:num>
  <w:num w:numId="36">
    <w:abstractNumId w:val="20"/>
  </w:num>
  <w:num w:numId="37">
    <w:abstractNumId w:val="38"/>
  </w:num>
  <w:num w:numId="38">
    <w:abstractNumId w:val="25"/>
  </w:num>
  <w:num w:numId="39">
    <w:abstractNumId w:val="16"/>
  </w:num>
  <w:num w:numId="40">
    <w:abstractNumId w:val="1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62599"/>
    <w:rsid w:val="00004DEC"/>
    <w:rsid w:val="000111A2"/>
    <w:rsid w:val="00011A51"/>
    <w:rsid w:val="00011AFD"/>
    <w:rsid w:val="00027D26"/>
    <w:rsid w:val="00051527"/>
    <w:rsid w:val="00052083"/>
    <w:rsid w:val="000536BE"/>
    <w:rsid w:val="0006175F"/>
    <w:rsid w:val="000624FB"/>
    <w:rsid w:val="0006270D"/>
    <w:rsid w:val="00091417"/>
    <w:rsid w:val="00093D6E"/>
    <w:rsid w:val="000B0749"/>
    <w:rsid w:val="000B4A5E"/>
    <w:rsid w:val="000B702B"/>
    <w:rsid w:val="0011046E"/>
    <w:rsid w:val="00137875"/>
    <w:rsid w:val="00144E13"/>
    <w:rsid w:val="00145C61"/>
    <w:rsid w:val="00145EDB"/>
    <w:rsid w:val="00173E61"/>
    <w:rsid w:val="001A2012"/>
    <w:rsid w:val="001A5EC8"/>
    <w:rsid w:val="001F3540"/>
    <w:rsid w:val="001F5C7D"/>
    <w:rsid w:val="00240937"/>
    <w:rsid w:val="0029626D"/>
    <w:rsid w:val="00296414"/>
    <w:rsid w:val="002B0BA3"/>
    <w:rsid w:val="002B42DA"/>
    <w:rsid w:val="002B74EB"/>
    <w:rsid w:val="002C2DE8"/>
    <w:rsid w:val="002E7245"/>
    <w:rsid w:val="00301516"/>
    <w:rsid w:val="00314BEA"/>
    <w:rsid w:val="003252C5"/>
    <w:rsid w:val="00335E4F"/>
    <w:rsid w:val="00351950"/>
    <w:rsid w:val="00362599"/>
    <w:rsid w:val="00367863"/>
    <w:rsid w:val="00367DE9"/>
    <w:rsid w:val="003813CE"/>
    <w:rsid w:val="00387F6A"/>
    <w:rsid w:val="003B4301"/>
    <w:rsid w:val="003D1A5D"/>
    <w:rsid w:val="003E07C9"/>
    <w:rsid w:val="0041194B"/>
    <w:rsid w:val="00414778"/>
    <w:rsid w:val="004170D2"/>
    <w:rsid w:val="0042092F"/>
    <w:rsid w:val="0042323C"/>
    <w:rsid w:val="0043634E"/>
    <w:rsid w:val="004408A6"/>
    <w:rsid w:val="00451716"/>
    <w:rsid w:val="0045778A"/>
    <w:rsid w:val="00473159"/>
    <w:rsid w:val="00481E75"/>
    <w:rsid w:val="00485387"/>
    <w:rsid w:val="00486A64"/>
    <w:rsid w:val="004924AF"/>
    <w:rsid w:val="004A5EEA"/>
    <w:rsid w:val="004D1D34"/>
    <w:rsid w:val="004E1407"/>
    <w:rsid w:val="004E3A10"/>
    <w:rsid w:val="004F06B8"/>
    <w:rsid w:val="004F1DA5"/>
    <w:rsid w:val="004F41E3"/>
    <w:rsid w:val="004F7CE1"/>
    <w:rsid w:val="00507FA1"/>
    <w:rsid w:val="00517E57"/>
    <w:rsid w:val="00521671"/>
    <w:rsid w:val="00523D5B"/>
    <w:rsid w:val="00541E45"/>
    <w:rsid w:val="0054369E"/>
    <w:rsid w:val="00573627"/>
    <w:rsid w:val="0057790C"/>
    <w:rsid w:val="00577952"/>
    <w:rsid w:val="0058583F"/>
    <w:rsid w:val="005873CC"/>
    <w:rsid w:val="00587A32"/>
    <w:rsid w:val="005A5757"/>
    <w:rsid w:val="005D5B57"/>
    <w:rsid w:val="005D63A4"/>
    <w:rsid w:val="005F7CE0"/>
    <w:rsid w:val="00601568"/>
    <w:rsid w:val="00612BF3"/>
    <w:rsid w:val="00642B88"/>
    <w:rsid w:val="0064594A"/>
    <w:rsid w:val="0066656C"/>
    <w:rsid w:val="00667016"/>
    <w:rsid w:val="0068720C"/>
    <w:rsid w:val="00687687"/>
    <w:rsid w:val="006B4346"/>
    <w:rsid w:val="006B75F1"/>
    <w:rsid w:val="006C1230"/>
    <w:rsid w:val="006C6185"/>
    <w:rsid w:val="006C6D0C"/>
    <w:rsid w:val="006D4231"/>
    <w:rsid w:val="006E11A3"/>
    <w:rsid w:val="006E3953"/>
    <w:rsid w:val="006E6BC1"/>
    <w:rsid w:val="006E6E8F"/>
    <w:rsid w:val="006F1D84"/>
    <w:rsid w:val="006F4987"/>
    <w:rsid w:val="007061A9"/>
    <w:rsid w:val="00706AD8"/>
    <w:rsid w:val="00723964"/>
    <w:rsid w:val="0073479C"/>
    <w:rsid w:val="00735923"/>
    <w:rsid w:val="007474F2"/>
    <w:rsid w:val="00747BB2"/>
    <w:rsid w:val="00747FCF"/>
    <w:rsid w:val="007A6B69"/>
    <w:rsid w:val="007B4096"/>
    <w:rsid w:val="007D2025"/>
    <w:rsid w:val="007E06F6"/>
    <w:rsid w:val="007E33CE"/>
    <w:rsid w:val="007F1F78"/>
    <w:rsid w:val="007F3A45"/>
    <w:rsid w:val="007F7F96"/>
    <w:rsid w:val="008223E7"/>
    <w:rsid w:val="0083650B"/>
    <w:rsid w:val="0083691D"/>
    <w:rsid w:val="00846D0E"/>
    <w:rsid w:val="00850AEC"/>
    <w:rsid w:val="008873C9"/>
    <w:rsid w:val="008A154A"/>
    <w:rsid w:val="008A7046"/>
    <w:rsid w:val="008C3575"/>
    <w:rsid w:val="008E7AFB"/>
    <w:rsid w:val="00905105"/>
    <w:rsid w:val="009053C8"/>
    <w:rsid w:val="0094296D"/>
    <w:rsid w:val="009465F8"/>
    <w:rsid w:val="009502AC"/>
    <w:rsid w:val="0095532F"/>
    <w:rsid w:val="0096361D"/>
    <w:rsid w:val="009719CD"/>
    <w:rsid w:val="00977752"/>
    <w:rsid w:val="009A10BC"/>
    <w:rsid w:val="009A1DB5"/>
    <w:rsid w:val="009A3AB7"/>
    <w:rsid w:val="009B6AFA"/>
    <w:rsid w:val="009B73CC"/>
    <w:rsid w:val="009B7889"/>
    <w:rsid w:val="009C66FF"/>
    <w:rsid w:val="009C6A00"/>
    <w:rsid w:val="009D747B"/>
    <w:rsid w:val="00A017C7"/>
    <w:rsid w:val="00A25F88"/>
    <w:rsid w:val="00A4363E"/>
    <w:rsid w:val="00A44369"/>
    <w:rsid w:val="00A736F6"/>
    <w:rsid w:val="00A8210A"/>
    <w:rsid w:val="00A9442B"/>
    <w:rsid w:val="00A97247"/>
    <w:rsid w:val="00AA3EE6"/>
    <w:rsid w:val="00AD656F"/>
    <w:rsid w:val="00AD6BBC"/>
    <w:rsid w:val="00B064A3"/>
    <w:rsid w:val="00B14505"/>
    <w:rsid w:val="00B2095F"/>
    <w:rsid w:val="00B248E6"/>
    <w:rsid w:val="00B25402"/>
    <w:rsid w:val="00B330E0"/>
    <w:rsid w:val="00B34F94"/>
    <w:rsid w:val="00B35888"/>
    <w:rsid w:val="00B57E69"/>
    <w:rsid w:val="00B70FC2"/>
    <w:rsid w:val="00B95FF5"/>
    <w:rsid w:val="00BA279B"/>
    <w:rsid w:val="00BA60C6"/>
    <w:rsid w:val="00BB4461"/>
    <w:rsid w:val="00BB78E2"/>
    <w:rsid w:val="00BC702F"/>
    <w:rsid w:val="00C00891"/>
    <w:rsid w:val="00C11000"/>
    <w:rsid w:val="00C239AE"/>
    <w:rsid w:val="00C322DE"/>
    <w:rsid w:val="00C327E9"/>
    <w:rsid w:val="00C67FBC"/>
    <w:rsid w:val="00C70354"/>
    <w:rsid w:val="00C86305"/>
    <w:rsid w:val="00CA2F61"/>
    <w:rsid w:val="00CB3697"/>
    <w:rsid w:val="00CC320F"/>
    <w:rsid w:val="00CF5EE7"/>
    <w:rsid w:val="00D021F3"/>
    <w:rsid w:val="00D14944"/>
    <w:rsid w:val="00D2356C"/>
    <w:rsid w:val="00D24162"/>
    <w:rsid w:val="00D2473D"/>
    <w:rsid w:val="00D41DCD"/>
    <w:rsid w:val="00D42F42"/>
    <w:rsid w:val="00D45362"/>
    <w:rsid w:val="00D73177"/>
    <w:rsid w:val="00D7645C"/>
    <w:rsid w:val="00D810E9"/>
    <w:rsid w:val="00D931CF"/>
    <w:rsid w:val="00DA0E84"/>
    <w:rsid w:val="00DA2CE0"/>
    <w:rsid w:val="00DB13F4"/>
    <w:rsid w:val="00DC31C4"/>
    <w:rsid w:val="00E02819"/>
    <w:rsid w:val="00E21FD2"/>
    <w:rsid w:val="00E26349"/>
    <w:rsid w:val="00E31D38"/>
    <w:rsid w:val="00E54622"/>
    <w:rsid w:val="00E62B30"/>
    <w:rsid w:val="00E65F6A"/>
    <w:rsid w:val="00E826E0"/>
    <w:rsid w:val="00E93E0B"/>
    <w:rsid w:val="00EB07C3"/>
    <w:rsid w:val="00EC032C"/>
    <w:rsid w:val="00EF4177"/>
    <w:rsid w:val="00F01005"/>
    <w:rsid w:val="00F4144A"/>
    <w:rsid w:val="00F54D36"/>
    <w:rsid w:val="00F7476A"/>
    <w:rsid w:val="00FA7073"/>
    <w:rsid w:val="00FC16E2"/>
    <w:rsid w:val="00FC5DD9"/>
    <w:rsid w:val="00FE7625"/>
    <w:rsid w:val="00FF731D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99"/>
    <w:pPr>
      <w:tabs>
        <w:tab w:val="num" w:pos="720"/>
      </w:tabs>
      <w:spacing w:line="360" w:lineRule="auto"/>
      <w:ind w:left="720" w:hanging="720"/>
    </w:pPr>
    <w:rPr>
      <w:rFonts w:ascii="Times New Roman" w:eastAsia="Calibri" w:hAnsi="Times New Roman" w:cs="Times New Roman"/>
      <w:color w:val="2222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25402"/>
    <w:pPr>
      <w:keepNext/>
      <w:widowControl w:val="0"/>
      <w:tabs>
        <w:tab w:val="clear" w:pos="720"/>
      </w:tabs>
      <w:suppressAutoHyphens/>
      <w:spacing w:line="240" w:lineRule="auto"/>
      <w:ind w:left="0" w:firstLine="0"/>
      <w:jc w:val="right"/>
      <w:outlineLvl w:val="3"/>
    </w:pPr>
    <w:rPr>
      <w:rFonts w:eastAsia="Arial Unicode MS"/>
      <w:b/>
      <w:bCs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45C"/>
    <w:pPr>
      <w:keepNext/>
      <w:keepLines/>
      <w:tabs>
        <w:tab w:val="clear" w:pos="720"/>
      </w:tabs>
      <w:spacing w:before="200" w:line="276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99"/>
    <w:rPr>
      <w:rFonts w:ascii="Times New Roman" w:eastAsia="Calibri" w:hAnsi="Times New Roman" w:cs="Times New Roman"/>
      <w:color w:val="222222"/>
      <w:lang w:eastAsia="pl-PL"/>
    </w:rPr>
  </w:style>
  <w:style w:type="paragraph" w:styleId="Stopka">
    <w:name w:val="footer"/>
    <w:basedOn w:val="Normalny"/>
    <w:link w:val="StopkaZnak"/>
    <w:uiPriority w:val="99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599"/>
    <w:rPr>
      <w:rFonts w:ascii="Times New Roman" w:eastAsia="Calibri" w:hAnsi="Times New Roman" w:cs="Times New Roman"/>
      <w:color w:val="222222"/>
      <w:lang w:eastAsia="pl-PL"/>
    </w:rPr>
  </w:style>
  <w:style w:type="character" w:styleId="Numerstrony">
    <w:name w:val="page number"/>
    <w:basedOn w:val="Domylnaczcionkaakapitu"/>
    <w:uiPriority w:val="99"/>
    <w:rsid w:val="00362599"/>
    <w:rPr>
      <w:rFonts w:cs="Times New Roman"/>
    </w:rPr>
  </w:style>
  <w:style w:type="paragraph" w:styleId="Akapitzlist">
    <w:name w:val="List Paragraph"/>
    <w:basedOn w:val="Normalny"/>
    <w:uiPriority w:val="99"/>
    <w:qFormat/>
    <w:rsid w:val="00362599"/>
    <w:p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5171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71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51716"/>
    <w:pPr>
      <w:tabs>
        <w:tab w:val="clear" w:pos="720"/>
      </w:tabs>
      <w:spacing w:after="120" w:line="276" w:lineRule="auto"/>
      <w:ind w:left="283" w:firstLine="0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716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16"/>
    <w:rPr>
      <w:rFonts w:ascii="Tahoma" w:eastAsia="Calibri" w:hAnsi="Tahoma" w:cs="Tahoma"/>
      <w:color w:val="222222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A6B69"/>
    <w:pPr>
      <w:tabs>
        <w:tab w:val="clear" w:pos="720"/>
      </w:tabs>
      <w:suppressAutoHyphens/>
      <w:spacing w:before="120" w:line="240" w:lineRule="auto"/>
      <w:ind w:left="0" w:firstLine="0"/>
      <w:jc w:val="both"/>
    </w:pPr>
    <w:rPr>
      <w:rFonts w:eastAsia="Times New Roman" w:cs="Verdana"/>
      <w:b/>
      <w:bCs/>
      <w:color w:val="auto"/>
      <w:sz w:val="25"/>
      <w:szCs w:val="24"/>
      <w:lang w:eastAsia="zh-CN"/>
    </w:rPr>
  </w:style>
  <w:style w:type="paragraph" w:customStyle="1" w:styleId="tytu">
    <w:name w:val="tytuł"/>
    <w:basedOn w:val="Normalny"/>
    <w:next w:val="Normalny"/>
    <w:rsid w:val="001F5C7D"/>
    <w:pPr>
      <w:tabs>
        <w:tab w:val="clear" w:pos="720"/>
      </w:tabs>
      <w:suppressAutoHyphens/>
      <w:spacing w:line="240" w:lineRule="auto"/>
      <w:ind w:left="0" w:firstLine="0"/>
      <w:jc w:val="center"/>
    </w:pPr>
    <w:rPr>
      <w:rFonts w:eastAsia="Times New Roman" w:cs="Verdana"/>
      <w:b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0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012"/>
    <w:rPr>
      <w:rFonts w:ascii="Times New Roman" w:eastAsia="Calibri" w:hAnsi="Times New Roman" w:cs="Times New Roman"/>
      <w:color w:val="222222"/>
      <w:lang w:eastAsia="pl-PL"/>
    </w:rPr>
  </w:style>
  <w:style w:type="paragraph" w:styleId="Bezodstpw">
    <w:name w:val="No Spacing"/>
    <w:qFormat/>
    <w:rsid w:val="004F06B8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4F06B8"/>
  </w:style>
  <w:style w:type="paragraph" w:styleId="Tekstkomentarza">
    <w:name w:val="annotation text"/>
    <w:basedOn w:val="Normalny"/>
    <w:link w:val="TekstkomentarzaZnak"/>
    <w:unhideWhenUsed/>
    <w:rsid w:val="004F06B8"/>
    <w:pPr>
      <w:tabs>
        <w:tab w:val="clear" w:pos="720"/>
      </w:tabs>
      <w:spacing w:line="240" w:lineRule="auto"/>
      <w:ind w:left="0" w:firstLine="0"/>
    </w:pPr>
    <w:rPr>
      <w:rFonts w:ascii="Arial" w:eastAsia="Times New Roman" w:hAnsi="Arial"/>
      <w:color w:val="auto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rsid w:val="004F06B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2">
    <w:name w:val="Body Text 2"/>
    <w:basedOn w:val="Normalny"/>
    <w:link w:val="Tekstpodstawowy2Znak"/>
    <w:unhideWhenUsed/>
    <w:rsid w:val="004F06B8"/>
    <w:pPr>
      <w:tabs>
        <w:tab w:val="clear" w:pos="720"/>
      </w:tabs>
      <w:spacing w:after="120" w:line="480" w:lineRule="auto"/>
      <w:ind w:left="0" w:firstLine="0"/>
    </w:pPr>
    <w:rPr>
      <w:rFonts w:ascii="Arial" w:eastAsia="Times New Roman" w:hAnsi="Arial"/>
      <w:color w:val="auto"/>
      <w:sz w:val="20"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4F06B8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efault">
    <w:name w:val="Default"/>
    <w:rsid w:val="004F06B8"/>
    <w:pPr>
      <w:autoSpaceDE w:val="0"/>
      <w:autoSpaceDN w:val="0"/>
      <w:adjustRightInd w:val="0"/>
    </w:pPr>
    <w:rPr>
      <w:rFonts w:ascii="Siemens Sans" w:hAnsi="Siemens Sans" w:cs="Siemens Sans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C67FBC"/>
    <w:pPr>
      <w:tabs>
        <w:tab w:val="clear" w:pos="720"/>
      </w:tabs>
      <w:suppressAutoHyphens/>
      <w:spacing w:before="200" w:after="200" w:line="276" w:lineRule="auto"/>
      <w:ind w:firstLine="0"/>
    </w:pPr>
    <w:rPr>
      <w:rFonts w:ascii="Calibri" w:eastAsia="Times New Roman" w:hAnsi="Calibri" w:cs="Calibri"/>
      <w:color w:val="auto"/>
      <w:lang w:val="en-US" w:eastAsia="zh-CN"/>
    </w:rPr>
  </w:style>
  <w:style w:type="character" w:customStyle="1" w:styleId="st">
    <w:name w:val="st"/>
    <w:basedOn w:val="Domylnaczcionkaakapitu"/>
    <w:rsid w:val="00367863"/>
  </w:style>
  <w:style w:type="character" w:customStyle="1" w:styleId="Nagwek4Znak">
    <w:name w:val="Nagłówek 4 Znak"/>
    <w:basedOn w:val="Domylnaczcionkaakapitu"/>
    <w:link w:val="Nagwek4"/>
    <w:rsid w:val="00B25402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B25402"/>
    <w:pPr>
      <w:tabs>
        <w:tab w:val="clear" w:pos="720"/>
        <w:tab w:val="left" w:pos="2409"/>
        <w:tab w:val="left" w:pos="5386"/>
        <w:tab w:val="left" w:pos="7158"/>
      </w:tabs>
      <w:spacing w:line="240" w:lineRule="atLeast"/>
      <w:ind w:left="0" w:firstLine="0"/>
      <w:jc w:val="center"/>
    </w:pPr>
    <w:rPr>
      <w:rFonts w:eastAsia="Times New Roman"/>
      <w:b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0"/>
    <w:rsid w:val="00B254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0156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C3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35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3575"/>
    <w:rPr>
      <w:rFonts w:ascii="Times New Roman" w:eastAsia="Calibri" w:hAnsi="Times New Roman" w:cs="Times New Roman"/>
      <w:color w:val="2222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35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3575"/>
    <w:rPr>
      <w:rFonts w:ascii="Times New Roman" w:eastAsia="Calibri" w:hAnsi="Times New Roman" w:cs="Times New Roman"/>
      <w:color w:val="222222"/>
      <w:sz w:val="16"/>
      <w:szCs w:val="16"/>
      <w:lang w:eastAsia="pl-PL"/>
    </w:rPr>
  </w:style>
  <w:style w:type="paragraph" w:customStyle="1" w:styleId="BodyText21">
    <w:name w:val="Body Text 21"/>
    <w:basedOn w:val="Normalny"/>
    <w:rsid w:val="008C3575"/>
    <w:pPr>
      <w:tabs>
        <w:tab w:val="clear" w:pos="720"/>
      </w:tabs>
      <w:spacing w:line="60" w:lineRule="atLeast"/>
      <w:ind w:left="360" w:firstLine="0"/>
    </w:pPr>
    <w:rPr>
      <w:rFonts w:eastAsia="Times New Roman"/>
      <w:color w:val="auto"/>
      <w:sz w:val="20"/>
      <w:szCs w:val="20"/>
    </w:rPr>
  </w:style>
  <w:style w:type="character" w:customStyle="1" w:styleId="Tytu1">
    <w:name w:val="Tytuł1"/>
    <w:basedOn w:val="Domylnaczcionkaakapitu"/>
    <w:uiPriority w:val="99"/>
    <w:rsid w:val="0064594A"/>
    <w:rPr>
      <w:rFonts w:cs="Times New Roman"/>
    </w:rPr>
  </w:style>
  <w:style w:type="paragraph" w:customStyle="1" w:styleId="Bezodstpw1">
    <w:name w:val="Bez odstępów1"/>
    <w:uiPriority w:val="99"/>
    <w:rsid w:val="009C66FF"/>
    <w:rPr>
      <w:rFonts w:ascii="Calibri" w:eastAsia="Times New Roman" w:hAnsi="Calibri" w:cs="Times New Roman"/>
    </w:rPr>
  </w:style>
  <w:style w:type="character" w:customStyle="1" w:styleId="Nagwek5Znak">
    <w:name w:val="Nagłówek 5 Znak"/>
    <w:basedOn w:val="Domylnaczcionkaakapitu"/>
    <w:link w:val="Nagwek5"/>
    <w:semiHidden/>
    <w:rsid w:val="00D7645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DF4D-D37C-4DD6-962B-1E16514B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cp:lastPrinted>2020-08-06T07:52:00Z</cp:lastPrinted>
  <dcterms:created xsi:type="dcterms:W3CDTF">2020-08-06T07:52:00Z</dcterms:created>
  <dcterms:modified xsi:type="dcterms:W3CDTF">2020-08-06T07:56:00Z</dcterms:modified>
</cp:coreProperties>
</file>